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3bbd" w14:textId="f783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2003 года №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2004 года № 539.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554 "О Межведомственной государственной комиссии по предупреждению и ликвидации чрезвычайных ситуаций" (САПП Республики Казахстан, 2003 г., N 25, ст. 238)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государственной комиссии по предупреждению и ликвидации чрезвычайных ситуаций: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Есимова Ахметжана Смагуловича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-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Оглова Вадима Валерьевича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Кунаева Эльдара Аскаровича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Аргымбаева Еркебека Камбаровича - президента Общества Красного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Полумесяца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 Нурахмет Кусаинович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чрезвычайным ситуациям,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 Анатолий Александрович  -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санитарный врач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 Викторович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чрезвычайным ситуациям"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"Бижанов Нурахмет Кусаинович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ситуациям,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 Анатолий Александрович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 Викторович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чрезвычайным ситуациям,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Мынбаева Сауата Мухаметбаевича, Нуркадилова Заманбека Калабаевича, Мусабаева Мурата Кожахановича.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