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6bfb" w14:textId="7c76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w:t>
      </w:r>
    </w:p>
    <w:p>
      <w:pPr>
        <w:spacing w:after="0"/>
        <w:ind w:left="0"/>
        <w:jc w:val="both"/>
      </w:pPr>
      <w:r>
        <w:rPr>
          <w:rFonts w:ascii="Times New Roman"/>
          <w:b w:val="false"/>
          <w:i w:val="false"/>
          <w:color w:val="000000"/>
          <w:sz w:val="28"/>
        </w:rPr>
        <w:t>Постановление Правительства Республики Казахстан от 20 мая 2004 года N 558</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w:t>
      </w:r>
      <w:r>
        <w:br/>
      </w:r>
      <w:r>
        <w:rPr>
          <w:rFonts w:ascii="Times New Roman"/>
          <w:b/>
          <w:i w:val="false"/>
          <w:color w:val="000000"/>
        </w:rPr>
        <w:t xml:space="preserve">
законодательные акты Республики Казахстан по </w:t>
      </w:r>
      <w:r>
        <w:br/>
      </w:r>
      <w:r>
        <w:rPr>
          <w:rFonts w:ascii="Times New Roman"/>
          <w:b/>
          <w:i w:val="false"/>
          <w:color w:val="000000"/>
        </w:rPr>
        <w:t xml:space="preserve">
вопросам разграничения полномочий между уровнями </w:t>
      </w:r>
      <w:r>
        <w:br/>
      </w:r>
      <w:r>
        <w:rPr>
          <w:rFonts w:ascii="Times New Roman"/>
          <w:b/>
          <w:i w:val="false"/>
          <w:color w:val="000000"/>
        </w:rPr>
        <w:t xml:space="preserve">
государственного управления и бюджетных отношений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End w:id="2"/>
    <w:bookmarkStart w:name="z4" w:id="3"/>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w:t>
      </w:r>
      <w:r>
        <w:br/>
      </w:r>
      <w:r>
        <w:rPr>
          <w:rFonts w:ascii="Times New Roman"/>
          <w:b w:val="false"/>
          <w:i w:val="false"/>
          <w:color w:val="000000"/>
          <w:sz w:val="28"/>
        </w:rPr>
        <w:t xml:space="preserve">
      1) в пункте 3 статьи 136 слова ", местные исполнительные органы" исключить; </w:t>
      </w:r>
      <w:r>
        <w:br/>
      </w:r>
      <w:r>
        <w:rPr>
          <w:rFonts w:ascii="Times New Roman"/>
          <w:b w:val="false"/>
          <w:i w:val="false"/>
          <w:color w:val="000000"/>
          <w:sz w:val="28"/>
        </w:rPr>
        <w:t xml:space="preserve">
      2) в пункте 4 статьи 167 слова "органами местного управления территории, на которой" заменить словами "аппаратом акима управления города районного значения, района в городе, аула (села), поселка, на территории которого"; </w:t>
      </w:r>
      <w:r>
        <w:br/>
      </w:r>
      <w:r>
        <w:rPr>
          <w:rFonts w:ascii="Times New Roman"/>
          <w:b w:val="false"/>
          <w:i w:val="false"/>
          <w:color w:val="000000"/>
          <w:sz w:val="28"/>
        </w:rPr>
        <w:t xml:space="preserve">
      3) в части первой пункта 3 статьи 242 слова "местного исполнительного органа" заменить словами "аппарата акима города районного значения, района в городе, аула (села), поселка"; </w:t>
      </w:r>
      <w:r>
        <w:br/>
      </w:r>
      <w:r>
        <w:rPr>
          <w:rFonts w:ascii="Times New Roman"/>
          <w:b w:val="false"/>
          <w:i w:val="false"/>
          <w:color w:val="000000"/>
          <w:sz w:val="28"/>
        </w:rPr>
        <w:t xml:space="preserve">
      4) в статье 245: </w:t>
      </w:r>
      <w:r>
        <w:br/>
      </w:r>
      <w:r>
        <w:rPr>
          <w:rFonts w:ascii="Times New Roman"/>
          <w:b w:val="false"/>
          <w:i w:val="false"/>
          <w:color w:val="000000"/>
          <w:sz w:val="28"/>
        </w:rPr>
        <w:t xml:space="preserve">
      в пункте 2, в части первой пункта 3: </w:t>
      </w:r>
      <w:r>
        <w:br/>
      </w:r>
      <w:r>
        <w:rPr>
          <w:rFonts w:ascii="Times New Roman"/>
          <w:b w:val="false"/>
          <w:i w:val="false"/>
          <w:color w:val="000000"/>
          <w:sz w:val="28"/>
        </w:rPr>
        <w:t xml:space="preserve">
      слова "милицию" заменить словами "органы внутренних дел"; </w:t>
      </w:r>
      <w:r>
        <w:br/>
      </w:r>
      <w:r>
        <w:rPr>
          <w:rFonts w:ascii="Times New Roman"/>
          <w:b w:val="false"/>
          <w:i w:val="false"/>
          <w:color w:val="000000"/>
          <w:sz w:val="28"/>
        </w:rPr>
        <w:t xml:space="preserve">
      слова "местный исполнительный орган" заменить словами "аппарат акима города районного значения, района в городе, аула (села), поселка"; </w:t>
      </w:r>
      <w:r>
        <w:br/>
      </w:r>
      <w:r>
        <w:rPr>
          <w:rFonts w:ascii="Times New Roman"/>
          <w:b w:val="false"/>
          <w:i w:val="false"/>
          <w:color w:val="000000"/>
          <w:sz w:val="28"/>
        </w:rPr>
        <w:t xml:space="preserve">
      в части первой пункта 4: </w:t>
      </w:r>
      <w:r>
        <w:br/>
      </w:r>
      <w:r>
        <w:rPr>
          <w:rFonts w:ascii="Times New Roman"/>
          <w:b w:val="false"/>
          <w:i w:val="false"/>
          <w:color w:val="000000"/>
          <w:sz w:val="28"/>
        </w:rPr>
        <w:t xml:space="preserve">
      слова "милиции" заменить словами "органами внутренних дел"; </w:t>
      </w:r>
      <w:r>
        <w:br/>
      </w:r>
      <w:r>
        <w:rPr>
          <w:rFonts w:ascii="Times New Roman"/>
          <w:b w:val="false"/>
          <w:i w:val="false"/>
          <w:color w:val="000000"/>
          <w:sz w:val="28"/>
        </w:rPr>
        <w:t xml:space="preserve">
      слова "местному исполнительному органу" заменить словами "аппарату акима города районного значения, района в городе, аула (села), поселка"; </w:t>
      </w:r>
      <w:r>
        <w:br/>
      </w:r>
      <w:r>
        <w:rPr>
          <w:rFonts w:ascii="Times New Roman"/>
          <w:b w:val="false"/>
          <w:i w:val="false"/>
          <w:color w:val="000000"/>
          <w:sz w:val="28"/>
        </w:rPr>
        <w:t xml:space="preserve">
      в пункте 5 слова "местного исполнительного органа" заменить словами "аппарата акима города районного значения, района в городе, аула (села), поселка"; </w:t>
      </w:r>
      <w:r>
        <w:br/>
      </w:r>
      <w:r>
        <w:rPr>
          <w:rFonts w:ascii="Times New Roman"/>
          <w:b w:val="false"/>
          <w:i w:val="false"/>
          <w:color w:val="000000"/>
          <w:sz w:val="28"/>
        </w:rPr>
        <w:t xml:space="preserve">
      5) в статье 246: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слово "милицию" заменить словами "органы внутренних дел"; </w:t>
      </w:r>
      <w:r>
        <w:br/>
      </w:r>
      <w:r>
        <w:rPr>
          <w:rFonts w:ascii="Times New Roman"/>
          <w:b w:val="false"/>
          <w:i w:val="false"/>
          <w:color w:val="000000"/>
          <w:sz w:val="28"/>
        </w:rPr>
        <w:t xml:space="preserve">
      слова "местный исполнительный орган" заменить словами "аппарат акима города районного значения, района в городе, аула (села), поселка"; </w:t>
      </w:r>
      <w:r>
        <w:br/>
      </w:r>
      <w:r>
        <w:rPr>
          <w:rFonts w:ascii="Times New Roman"/>
          <w:b w:val="false"/>
          <w:i w:val="false"/>
          <w:color w:val="000000"/>
          <w:sz w:val="28"/>
        </w:rPr>
        <w:t xml:space="preserve">
      в части второй слова "местный исполнительный орган" заменить словами "аппарат акима города районного значения, района в городе, аула (села), поселка."; </w:t>
      </w:r>
      <w:r>
        <w:br/>
      </w:r>
      <w:r>
        <w:rPr>
          <w:rFonts w:ascii="Times New Roman"/>
          <w:b w:val="false"/>
          <w:i w:val="false"/>
          <w:color w:val="000000"/>
          <w:sz w:val="28"/>
        </w:rPr>
        <w:t xml:space="preserve">
      в части второй пункта 3 слова "местным исполнительным органом" заменить словами "аппаратом акима города районного значения, района в городе, аула (села), поселка.". </w:t>
      </w:r>
    </w:p>
    <w:bookmarkEnd w:id="3"/>
    <w:bookmarkStart w:name="z5" w:id="4"/>
    <w:p>
      <w:pPr>
        <w:spacing w:after="0"/>
        <w:ind w:left="0"/>
        <w:jc w:val="both"/>
      </w:pPr>
      <w:r>
        <w:rPr>
          <w:rFonts w:ascii="Times New Roman"/>
          <w:b w:val="false"/>
          <w:i w:val="false"/>
          <w:color w:val="000000"/>
          <w:sz w:val="28"/>
        </w:rPr>
        <w:t>
      2. В Уголовно-исполнительный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13 декабря 1997 г. (Ведомости Парламента Республики Казахстан, 1997 г., N 24, ст. 337; 2000 г., N 6, ст. 141; N 8, ст. 189; N 18, ст. 339; 2001 г., N 8, ст. 53; N 17-18, ст. 245; N 24, ст. 338; 2002 г., N 23-24, ст. 192): </w:t>
      </w:r>
      <w:r>
        <w:br/>
      </w:r>
      <w:r>
        <w:rPr>
          <w:rFonts w:ascii="Times New Roman"/>
          <w:b w:val="false"/>
          <w:i w:val="false"/>
          <w:color w:val="000000"/>
          <w:sz w:val="28"/>
        </w:rPr>
        <w:t xml:space="preserve">
      1) статью 17 изложить в следующей редакции: </w:t>
      </w:r>
      <w:r>
        <w:br/>
      </w:r>
      <w:r>
        <w:rPr>
          <w:rFonts w:ascii="Times New Roman"/>
          <w:b w:val="false"/>
          <w:i w:val="false"/>
          <w:color w:val="000000"/>
          <w:sz w:val="28"/>
        </w:rPr>
        <w:t xml:space="preserve">
      "Статья 17. Контроль исполнительных органов </w:t>
      </w:r>
      <w:r>
        <w:br/>
      </w:r>
      <w:r>
        <w:rPr>
          <w:rFonts w:ascii="Times New Roman"/>
          <w:b w:val="false"/>
          <w:i w:val="false"/>
          <w:color w:val="000000"/>
          <w:sz w:val="28"/>
        </w:rPr>
        <w:t xml:space="preserve">
      Местные исполнительные органы области (города республиканского значения, столицы) осуществляют контроль за деятельностью расположенных на их территории исправительных учреждений, арестных домов в соответствии с настоящим кодексом. </w:t>
      </w:r>
      <w:r>
        <w:br/>
      </w:r>
      <w:r>
        <w:rPr>
          <w:rFonts w:ascii="Times New Roman"/>
          <w:b w:val="false"/>
          <w:i w:val="false"/>
          <w:color w:val="000000"/>
          <w:sz w:val="28"/>
        </w:rPr>
        <w:t xml:space="preserve">
      Местные исполнительные органы районов (городов областного значения) осуществляют контроль за деятельностью расположенных на их территории уголовно-исполнительных инспекций в соответствии с законами."; </w:t>
      </w:r>
      <w:r>
        <w:br/>
      </w:r>
      <w:r>
        <w:rPr>
          <w:rFonts w:ascii="Times New Roman"/>
          <w:b w:val="false"/>
          <w:i w:val="false"/>
          <w:color w:val="000000"/>
          <w:sz w:val="28"/>
        </w:rPr>
        <w:t xml:space="preserve">
      2) в статье 30: </w:t>
      </w:r>
      <w:r>
        <w:br/>
      </w:r>
      <w:r>
        <w:rPr>
          <w:rFonts w:ascii="Times New Roman"/>
          <w:b w:val="false"/>
          <w:i w:val="false"/>
          <w:color w:val="000000"/>
          <w:sz w:val="28"/>
        </w:rPr>
        <w:t xml:space="preserve">
      в пункте 1 слова "или органами местного самоуправления" заменить словами "города областного значения, акимами района в городе республиканского значения (столице), города районного значения, поселка, аула (села), аульного (сельского) округа"; </w:t>
      </w:r>
      <w:r>
        <w:br/>
      </w:r>
      <w:r>
        <w:rPr>
          <w:rFonts w:ascii="Times New Roman"/>
          <w:b w:val="false"/>
          <w:i w:val="false"/>
          <w:color w:val="000000"/>
          <w:sz w:val="28"/>
        </w:rPr>
        <w:t xml:space="preserve">
      абзац четвертый пункта 3 изложить в следующей редакции: </w:t>
      </w:r>
      <w:r>
        <w:br/>
      </w:r>
      <w:r>
        <w:rPr>
          <w:rFonts w:ascii="Times New Roman"/>
          <w:b w:val="false"/>
          <w:i w:val="false"/>
          <w:color w:val="000000"/>
          <w:sz w:val="28"/>
        </w:rPr>
        <w:t xml:space="preserve">
      "запрашивает в местных исполнительных органах районов (городов) объекты общественных работ;"; </w:t>
      </w:r>
      <w:r>
        <w:br/>
      </w:r>
      <w:r>
        <w:rPr>
          <w:rFonts w:ascii="Times New Roman"/>
          <w:b w:val="false"/>
          <w:i w:val="false"/>
          <w:color w:val="000000"/>
          <w:sz w:val="28"/>
        </w:rPr>
        <w:t xml:space="preserve">
      3) в пункте 2 статьи 43 после слов "органы" дополнить словами "районов (городов)"; </w:t>
      </w:r>
      <w:r>
        <w:br/>
      </w:r>
      <w:r>
        <w:rPr>
          <w:rFonts w:ascii="Times New Roman"/>
          <w:b w:val="false"/>
          <w:i w:val="false"/>
          <w:color w:val="000000"/>
          <w:sz w:val="28"/>
        </w:rPr>
        <w:t xml:space="preserve">
      4) Статью 77 дополнить пунктом 6-1 следующего содержания: </w:t>
      </w:r>
      <w:r>
        <w:br/>
      </w:r>
      <w:r>
        <w:rPr>
          <w:rFonts w:ascii="Times New Roman"/>
          <w:b w:val="false"/>
          <w:i w:val="false"/>
          <w:color w:val="000000"/>
          <w:sz w:val="28"/>
        </w:rPr>
        <w:t xml:space="preserve">
      "6-1. Граница территории, прилегающей к учреждению, устанавливается его администрацией по согласованию с местным исполнительным органом области (города республиканского значения, столицы)."; </w:t>
      </w:r>
      <w:r>
        <w:br/>
      </w:r>
      <w:r>
        <w:rPr>
          <w:rFonts w:ascii="Times New Roman"/>
          <w:b w:val="false"/>
          <w:i w:val="false"/>
          <w:color w:val="000000"/>
          <w:sz w:val="28"/>
        </w:rPr>
        <w:t xml:space="preserve">
      5) в пункте 4 статьи 82 после слова "органов" дополнить словами "области (города республиканского значения, столицы)"; </w:t>
      </w:r>
      <w:r>
        <w:br/>
      </w:r>
      <w:r>
        <w:rPr>
          <w:rFonts w:ascii="Times New Roman"/>
          <w:b w:val="false"/>
          <w:i w:val="false"/>
          <w:color w:val="000000"/>
          <w:sz w:val="28"/>
        </w:rPr>
        <w:t xml:space="preserve">
      6) пункт 2 статьи 92 дополнить словами "области (города республиканского значения, столицы)"; </w:t>
      </w:r>
      <w:r>
        <w:br/>
      </w:r>
      <w:r>
        <w:rPr>
          <w:rFonts w:ascii="Times New Roman"/>
          <w:b w:val="false"/>
          <w:i w:val="false"/>
          <w:color w:val="000000"/>
          <w:sz w:val="28"/>
        </w:rPr>
        <w:t xml:space="preserve">
      7) в пункте 1 статьи 176 после слов "органы" дополнить словами "районов (городов)"; </w:t>
      </w:r>
      <w:r>
        <w:br/>
      </w:r>
      <w:r>
        <w:rPr>
          <w:rFonts w:ascii="Times New Roman"/>
          <w:b w:val="false"/>
          <w:i w:val="false"/>
          <w:color w:val="000000"/>
          <w:sz w:val="28"/>
        </w:rPr>
        <w:t xml:space="preserve">
      8) статью 178 изложить в следующей редакции: </w:t>
      </w:r>
      <w:r>
        <w:br/>
      </w:r>
      <w:r>
        <w:rPr>
          <w:rFonts w:ascii="Times New Roman"/>
          <w:b w:val="false"/>
          <w:i w:val="false"/>
          <w:color w:val="000000"/>
          <w:sz w:val="28"/>
        </w:rPr>
        <w:t xml:space="preserve">
      "Статья 178. Оказание содействия в трудовом и бытовом устройстве, в предоставлении других видов социальной помощи лицам, освобожденным от отбывания наказания </w:t>
      </w:r>
      <w:r>
        <w:br/>
      </w:r>
      <w:r>
        <w:rPr>
          <w:rFonts w:ascii="Times New Roman"/>
          <w:b w:val="false"/>
          <w:i w:val="false"/>
          <w:color w:val="000000"/>
          <w:sz w:val="28"/>
        </w:rPr>
        <w:t xml:space="preserve">
      Районный акимат (города областного значения), аким района в городе республиканского значения (столице) оказывают содействие в трудовом и бытовом устройстве, а также в предоставлении других видов социальной помощи лицам, освобожденным от отбывания наказания.". </w:t>
      </w:r>
    </w:p>
    <w:bookmarkEnd w:id="4"/>
    <w:bookmarkStart w:name="z6" w:id="5"/>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2003 г., N 21-22, ст. 160): </w:t>
      </w:r>
      <w:r>
        <w:br/>
      </w:r>
      <w:r>
        <w:rPr>
          <w:rFonts w:ascii="Times New Roman"/>
          <w:b w:val="false"/>
          <w:i w:val="false"/>
          <w:color w:val="000000"/>
          <w:sz w:val="28"/>
        </w:rPr>
        <w:t xml:space="preserve">
      1) в пункте 2 статьи 16 слова "законодательными актами" заменить словом "законами"; </w:t>
      </w:r>
      <w:r>
        <w:br/>
      </w:r>
      <w:r>
        <w:rPr>
          <w:rFonts w:ascii="Times New Roman"/>
          <w:b w:val="false"/>
          <w:i w:val="false"/>
          <w:color w:val="000000"/>
          <w:sz w:val="28"/>
        </w:rPr>
        <w:t xml:space="preserve">
      2) статью 21 изложить в следующей редакции: </w:t>
      </w:r>
      <w:r>
        <w:br/>
      </w:r>
      <w:r>
        <w:rPr>
          <w:rFonts w:ascii="Times New Roman"/>
          <w:b w:val="false"/>
          <w:i w:val="false"/>
          <w:color w:val="000000"/>
          <w:sz w:val="28"/>
        </w:rPr>
        <w:t xml:space="preserve">
      "Статья 21. Полномочия местных исполнительных органов </w:t>
      </w:r>
      <w:r>
        <w:br/>
      </w:r>
      <w:r>
        <w:rPr>
          <w:rFonts w:ascii="Times New Roman"/>
          <w:b w:val="false"/>
          <w:i w:val="false"/>
          <w:color w:val="000000"/>
          <w:sz w:val="28"/>
        </w:rPr>
        <w:t xml:space="preserve">
      1. Акимы городов областного значения, районов, городов районного значения, районов в городах, поселков, аулов (сел), аульных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 </w:t>
      </w:r>
      <w:r>
        <w:br/>
      </w:r>
      <w:r>
        <w:rPr>
          <w:rFonts w:ascii="Times New Roman"/>
          <w:b w:val="false"/>
          <w:i w:val="false"/>
          <w:color w:val="000000"/>
          <w:sz w:val="28"/>
        </w:rPr>
        <w:t xml:space="preserve">
      2. Сбор налогов, указанных в пункте 1 настоящей статьи, осуществляется на основе квитанции, являющейся документом строгой отчетности. Форма квитанции устанавливается уполномоченным государственным органом. </w:t>
      </w:r>
      <w:r>
        <w:br/>
      </w:r>
      <w:r>
        <w:rPr>
          <w:rFonts w:ascii="Times New Roman"/>
          <w:b w:val="false"/>
          <w:i w:val="false"/>
          <w:color w:val="000000"/>
          <w:sz w:val="28"/>
        </w:rPr>
        <w:t xml:space="preserve">
      3. При организации сбора налогов, указанных в пункте 1 настоящей статьи, акимы обязаны обеспечить: </w:t>
      </w:r>
      <w:r>
        <w:br/>
      </w:r>
      <w:r>
        <w:rPr>
          <w:rFonts w:ascii="Times New Roman"/>
          <w:b w:val="false"/>
          <w:i w:val="false"/>
          <w:color w:val="000000"/>
          <w:sz w:val="28"/>
        </w:rPr>
        <w:t xml:space="preserve">
      1) вручение налогоплательщику уведомлений о сумме налогов и других обязательных платежей в бюджет, исчисленных налоговым органом, в срок не позднее трех рабочих дней со дня исчисления; </w:t>
      </w:r>
      <w:r>
        <w:br/>
      </w:r>
      <w:r>
        <w:rPr>
          <w:rFonts w:ascii="Times New Roman"/>
          <w:b w:val="false"/>
          <w:i w:val="false"/>
          <w:color w:val="000000"/>
          <w:sz w:val="28"/>
        </w:rPr>
        <w:t xml:space="preserve">
      2) выдачу налогоплательщику - физическому лицу квитанции, подтверждающей факт уплаты сумм налогов; </w:t>
      </w:r>
      <w:r>
        <w:br/>
      </w:r>
      <w:r>
        <w:rPr>
          <w:rFonts w:ascii="Times New Roman"/>
          <w:b w:val="false"/>
          <w:i w:val="false"/>
          <w:color w:val="000000"/>
          <w:sz w:val="28"/>
        </w:rPr>
        <w:t xml:space="preserve">
      3) внесение в полном объеме сумм налогов в банк не позднее дня, следующего за днем выдачи квитанции, подтверждающей факт уплаты сумм налогов, а при отсутствии банка в населенном пункте не позднее трех рабочих дней в соответствующий местный бюджет; </w:t>
      </w:r>
      <w:r>
        <w:br/>
      </w:r>
      <w:r>
        <w:rPr>
          <w:rFonts w:ascii="Times New Roman"/>
          <w:b w:val="false"/>
          <w:i w:val="false"/>
          <w:color w:val="000000"/>
          <w:sz w:val="28"/>
        </w:rPr>
        <w:t xml:space="preserve">
      4) правильность заполнения и сохранность квитанций; </w:t>
      </w:r>
      <w:r>
        <w:br/>
      </w:r>
      <w:r>
        <w:rPr>
          <w:rFonts w:ascii="Times New Roman"/>
          <w:b w:val="false"/>
          <w:i w:val="false"/>
          <w:color w:val="000000"/>
          <w:sz w:val="28"/>
        </w:rPr>
        <w:t xml:space="preserve">
      5) предоставление в налоговый орган отчетов об использовании квитанций, а также о внесении сумм налогов в банк и (или) местный бюджет в порядке и сроки, установленные уполномоченным государственным органом. </w:t>
      </w:r>
      <w:r>
        <w:br/>
      </w:r>
      <w:r>
        <w:rPr>
          <w:rFonts w:ascii="Times New Roman"/>
          <w:b w:val="false"/>
          <w:i w:val="false"/>
          <w:color w:val="000000"/>
          <w:sz w:val="28"/>
        </w:rPr>
        <w:t xml:space="preserve">
      4. Местные исполнительные органы области (города республиканского значения, столицы) обеспечивают организацию выдачи разовых талонов"; </w:t>
      </w:r>
      <w:r>
        <w:br/>
      </w:r>
      <w:r>
        <w:rPr>
          <w:rFonts w:ascii="Times New Roman"/>
          <w:b w:val="false"/>
          <w:i w:val="false"/>
          <w:color w:val="000000"/>
          <w:sz w:val="28"/>
        </w:rPr>
        <w:t xml:space="preserve">
      3) в пункте 1 статьи 454 слова "Правительством Республики Казахстан" заменить словами "местными представительными органами области (города республиканского значения, столицы)"; </w:t>
      </w:r>
      <w:r>
        <w:br/>
      </w:r>
      <w:r>
        <w:rPr>
          <w:rFonts w:ascii="Times New Roman"/>
          <w:b w:val="false"/>
          <w:i w:val="false"/>
          <w:color w:val="000000"/>
          <w:sz w:val="28"/>
        </w:rPr>
        <w:t xml:space="preserve">
      4) в части первой статьи 462 слова "на основании" заменить словами ", но не ниже". </w:t>
      </w:r>
    </w:p>
    <w:bookmarkEnd w:id="5"/>
    <w:bookmarkStart w:name="z7" w:id="6"/>
    <w:p>
      <w:pPr>
        <w:spacing w:after="0"/>
        <w:ind w:left="0"/>
        <w:jc w:val="both"/>
      </w:pPr>
      <w:r>
        <w:rPr>
          <w:rFonts w:ascii="Times New Roman"/>
          <w:b w:val="false"/>
          <w:i w:val="false"/>
          <w:color w:val="000000"/>
          <w:sz w:val="28"/>
        </w:rPr>
        <w:t>
      4. В Лесной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8 июля 2003 г. (Ведомости Парламента Республики Казахстан, 2003 г., N 16, ст. 140): </w:t>
      </w:r>
      <w:r>
        <w:br/>
      </w:r>
      <w:r>
        <w:rPr>
          <w:rFonts w:ascii="Times New Roman"/>
          <w:b w:val="false"/>
          <w:i w:val="false"/>
          <w:color w:val="000000"/>
          <w:sz w:val="28"/>
        </w:rPr>
        <w:t xml:space="preserve">
      1) в статье 12: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утверждает распределение государственного лесного фонда по категориям;"; </w:t>
      </w:r>
      <w:r>
        <w:br/>
      </w:r>
      <w:r>
        <w:rPr>
          <w:rFonts w:ascii="Times New Roman"/>
          <w:b w:val="false"/>
          <w:i w:val="false"/>
          <w:color w:val="000000"/>
          <w:sz w:val="28"/>
        </w:rPr>
        <w:t xml:space="preserve">
      подпункт 14) исключить; </w:t>
      </w:r>
      <w:r>
        <w:br/>
      </w:r>
      <w:r>
        <w:rPr>
          <w:rFonts w:ascii="Times New Roman"/>
          <w:b w:val="false"/>
          <w:i w:val="false"/>
          <w:color w:val="000000"/>
          <w:sz w:val="28"/>
        </w:rPr>
        <w:t xml:space="preserve">
      2) в статье 13: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подпункты 3), 8) изложить в следующей редакции: </w:t>
      </w:r>
      <w:r>
        <w:br/>
      </w:r>
      <w:r>
        <w:rPr>
          <w:rFonts w:ascii="Times New Roman"/>
          <w:b w:val="false"/>
          <w:i w:val="false"/>
          <w:color w:val="000000"/>
          <w:sz w:val="28"/>
        </w:rPr>
        <w:t xml:space="preserve">
      "3) организовывает и обеспечивает охрану, защиту, воспроизводство лесов и лесоразведение, регулирует лесопользование на особо охраняемых природных территориях и участках государственного лесного фонда, используемых в научных, опытно-производственных и учебных целях, находящихся в его ведении; </w:t>
      </w:r>
      <w:r>
        <w:br/>
      </w:r>
      <w:r>
        <w:rPr>
          <w:rFonts w:ascii="Times New Roman"/>
          <w:b w:val="false"/>
          <w:i w:val="false"/>
          <w:color w:val="000000"/>
          <w:sz w:val="28"/>
        </w:rPr>
        <w:t xml:space="preserve">
      8) ведет единый государственный учет лесного фонда, единый государственный лесной кадастр, единый государственный мониторинг лесов, организовывает лесоустройство;"; </w:t>
      </w:r>
      <w:r>
        <w:br/>
      </w:r>
      <w:r>
        <w:rPr>
          <w:rFonts w:ascii="Times New Roman"/>
          <w:b w:val="false"/>
          <w:i w:val="false"/>
          <w:color w:val="000000"/>
          <w:sz w:val="28"/>
        </w:rPr>
        <w:t xml:space="preserve">
      в подпункте 11) слова "исполнительных органов, финансируемых за счет средств местного бюджета," заменить словами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2) слова "территории государственного лесного фонда и особо охраняемых природных территорий," заменить словами "особо охраняемых природных территориях и участках государственного лесного фонда, используемых в научных, опытно-производственных и учебных целях и"; </w:t>
      </w:r>
      <w:r>
        <w:br/>
      </w:r>
      <w:r>
        <w:rPr>
          <w:rFonts w:ascii="Times New Roman"/>
          <w:b w:val="false"/>
          <w:i w:val="false"/>
          <w:color w:val="000000"/>
          <w:sz w:val="28"/>
        </w:rPr>
        <w:t xml:space="preserve">
      подпункт 6) дополнить словами ", а также работы, представляющие опасность для состояния и воспроизводства лесов;";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3) в статье 14: </w:t>
      </w:r>
      <w:r>
        <w:br/>
      </w:r>
      <w:r>
        <w:rPr>
          <w:rFonts w:ascii="Times New Roman"/>
          <w:b w:val="false"/>
          <w:i w:val="false"/>
          <w:color w:val="000000"/>
          <w:sz w:val="28"/>
        </w:rPr>
        <w:t xml:space="preserve">
      подпункты 2), 5) исключить; </w:t>
      </w:r>
      <w:r>
        <w:br/>
      </w:r>
      <w:r>
        <w:rPr>
          <w:rFonts w:ascii="Times New Roman"/>
          <w:b w:val="false"/>
          <w:i w:val="false"/>
          <w:color w:val="000000"/>
          <w:sz w:val="28"/>
        </w:rPr>
        <w:t xml:space="preserve">
      в подпункте 4) после слов "лесного фонда," дополнить словами "находящего в его функциональном ведении,"; </w:t>
      </w:r>
      <w:r>
        <w:br/>
      </w:r>
      <w:r>
        <w:rPr>
          <w:rFonts w:ascii="Times New Roman"/>
          <w:b w:val="false"/>
          <w:i w:val="false"/>
          <w:color w:val="000000"/>
          <w:sz w:val="28"/>
        </w:rPr>
        <w:t xml:space="preserve">
      4) в статье 15: </w:t>
      </w:r>
      <w:r>
        <w:br/>
      </w:r>
      <w:r>
        <w:rPr>
          <w:rFonts w:ascii="Times New Roman"/>
          <w:b w:val="false"/>
          <w:i w:val="false"/>
          <w:color w:val="000000"/>
          <w:sz w:val="28"/>
        </w:rPr>
        <w:t xml:space="preserve">
      в подпункте 7) после слова "сенокосах," дополнить словами "отжигов травянистой растительности на территориях,"; </w:t>
      </w:r>
      <w:r>
        <w:br/>
      </w:r>
      <w:r>
        <w:rPr>
          <w:rFonts w:ascii="Times New Roman"/>
          <w:b w:val="false"/>
          <w:i w:val="false"/>
          <w:color w:val="000000"/>
          <w:sz w:val="28"/>
        </w:rPr>
        <w:t xml:space="preserve">
      в подпункте 12) после слов "мониторингу лесов" дополнить словами ", находящихся в его функциональном ведении,"; </w:t>
      </w:r>
      <w:r>
        <w:br/>
      </w:r>
      <w:r>
        <w:rPr>
          <w:rFonts w:ascii="Times New Roman"/>
          <w:b w:val="false"/>
          <w:i w:val="false"/>
          <w:color w:val="000000"/>
          <w:sz w:val="28"/>
        </w:rPr>
        <w:t xml:space="preserve">
      подпункт 15) исключить; </w:t>
      </w:r>
      <w:r>
        <w:br/>
      </w:r>
      <w:r>
        <w:rPr>
          <w:rFonts w:ascii="Times New Roman"/>
          <w:b w:val="false"/>
          <w:i w:val="false"/>
          <w:color w:val="000000"/>
          <w:sz w:val="28"/>
        </w:rPr>
        <w:t xml:space="preserve">
      5) статьи 16, 17 исключить; </w:t>
      </w:r>
      <w:r>
        <w:br/>
      </w:r>
      <w:r>
        <w:rPr>
          <w:rFonts w:ascii="Times New Roman"/>
          <w:b w:val="false"/>
          <w:i w:val="false"/>
          <w:color w:val="000000"/>
          <w:sz w:val="28"/>
        </w:rPr>
        <w:t xml:space="preserve">
      6) подпункт 12) статьи 18 исключить; </w:t>
      </w:r>
      <w:r>
        <w:br/>
      </w:r>
      <w:r>
        <w:rPr>
          <w:rFonts w:ascii="Times New Roman"/>
          <w:b w:val="false"/>
          <w:i w:val="false"/>
          <w:color w:val="000000"/>
          <w:sz w:val="28"/>
        </w:rPr>
        <w:t xml:space="preserve">
      7) в пункте 1 статьи 63 после слов "территориальные органы," дополнить словом "областные"; </w:t>
      </w:r>
      <w:r>
        <w:br/>
      </w:r>
      <w:r>
        <w:rPr>
          <w:rFonts w:ascii="Times New Roman"/>
          <w:b w:val="false"/>
          <w:i w:val="false"/>
          <w:color w:val="000000"/>
          <w:sz w:val="28"/>
        </w:rPr>
        <w:t xml:space="preserve">
      8) подпункт 6) пункта 3 статьи 69 исключить; </w:t>
      </w:r>
      <w:r>
        <w:br/>
      </w:r>
      <w:r>
        <w:rPr>
          <w:rFonts w:ascii="Times New Roman"/>
          <w:b w:val="false"/>
          <w:i w:val="false"/>
          <w:color w:val="000000"/>
          <w:sz w:val="28"/>
        </w:rPr>
        <w:t xml:space="preserve">
      9) подпункт 1) статьи 109 изложить в следующей редакции: </w:t>
      </w:r>
      <w:r>
        <w:br/>
      </w:r>
      <w:r>
        <w:rPr>
          <w:rFonts w:ascii="Times New Roman"/>
          <w:b w:val="false"/>
          <w:i w:val="false"/>
          <w:color w:val="000000"/>
          <w:sz w:val="28"/>
        </w:rPr>
        <w:t xml:space="preserve">
      "1) бюджетных средств;";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10) в статье 110: </w:t>
      </w:r>
      <w:r>
        <w:br/>
      </w:r>
      <w:r>
        <w:rPr>
          <w:rFonts w:ascii="Times New Roman"/>
          <w:b w:val="false"/>
          <w:i w:val="false"/>
          <w:color w:val="000000"/>
          <w:sz w:val="28"/>
        </w:rPr>
        <w:t xml:space="preserve">
      в заголовке и в тексте слова "средств республиканского бюджета" заменить словами "бюджетных средств"; </w:t>
      </w:r>
      <w:r>
        <w:br/>
      </w:r>
      <w:r>
        <w:rPr>
          <w:rFonts w:ascii="Times New Roman"/>
          <w:b w:val="false"/>
          <w:i w:val="false"/>
          <w:color w:val="000000"/>
          <w:sz w:val="28"/>
        </w:rPr>
        <w:t xml:space="preserve">
      в абзаце первом подпункта 8) после слов "уполномоченного органа" дополнить словами ", областного исполнительного органа"; </w:t>
      </w:r>
      <w:r>
        <w:br/>
      </w:r>
      <w:r>
        <w:rPr>
          <w:rFonts w:ascii="Times New Roman"/>
          <w:b w:val="false"/>
          <w:i w:val="false"/>
          <w:color w:val="000000"/>
          <w:sz w:val="28"/>
        </w:rPr>
        <w:t xml:space="preserve">
      11) статью 111 исключить. </w:t>
      </w:r>
    </w:p>
    <w:bookmarkEnd w:id="6"/>
    <w:bookmarkStart w:name="z8" w:id="7"/>
    <w:p>
      <w:pPr>
        <w:spacing w:after="0"/>
        <w:ind w:left="0"/>
        <w:jc w:val="both"/>
      </w:pPr>
      <w:r>
        <w:rPr>
          <w:rFonts w:ascii="Times New Roman"/>
          <w:b w:val="false"/>
          <w:i w:val="false"/>
          <w:color w:val="000000"/>
          <w:sz w:val="28"/>
        </w:rPr>
        <w:t>
      5. В Водный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9 июля 2003 г. (Ведомости Парламента Республики Казахстан, 2003 г., N 17, ст. 141): </w:t>
      </w:r>
      <w:r>
        <w:br/>
      </w:r>
      <w:r>
        <w:rPr>
          <w:rFonts w:ascii="Times New Roman"/>
          <w:b w:val="false"/>
          <w:i w:val="false"/>
          <w:color w:val="000000"/>
          <w:sz w:val="28"/>
        </w:rPr>
        <w:t xml:space="preserve">
      1) пункт 4 статьи 17, пункт 1 статьи 22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2) в пункте 3 статьи 23 после слов "исполнительного органа" дополнить словами "области (города республиканского значения, столицы)"; </w:t>
      </w:r>
      <w:r>
        <w:br/>
      </w:r>
      <w:r>
        <w:rPr>
          <w:rFonts w:ascii="Times New Roman"/>
          <w:b w:val="false"/>
          <w:i w:val="false"/>
          <w:color w:val="000000"/>
          <w:sz w:val="28"/>
        </w:rPr>
        <w:t xml:space="preserve">
      3) в пункте 1 статьи 33 слова ", а также иные государственные органы" заменить словами "областей (города республиканского значения, столицы)"; </w:t>
      </w:r>
      <w:r>
        <w:br/>
      </w:r>
      <w:r>
        <w:rPr>
          <w:rFonts w:ascii="Times New Roman"/>
          <w:b w:val="false"/>
          <w:i w:val="false"/>
          <w:color w:val="000000"/>
          <w:sz w:val="28"/>
        </w:rPr>
        <w:t xml:space="preserve">
      4) подпункты 10), 13) статьи 36 исключить; </w:t>
      </w:r>
      <w:r>
        <w:br/>
      </w:r>
      <w:r>
        <w:rPr>
          <w:rFonts w:ascii="Times New Roman"/>
          <w:b w:val="false"/>
          <w:i w:val="false"/>
          <w:color w:val="000000"/>
          <w:sz w:val="28"/>
        </w:rPr>
        <w:t xml:space="preserve">
      5) в пункте 1 статьи 37: </w:t>
      </w:r>
      <w:r>
        <w:br/>
      </w:r>
      <w:r>
        <w:rPr>
          <w:rFonts w:ascii="Times New Roman"/>
          <w:b w:val="false"/>
          <w:i w:val="false"/>
          <w:color w:val="000000"/>
          <w:sz w:val="28"/>
        </w:rPr>
        <w:t xml:space="preserve">
      подпункт 23) изложить в следующей редакции: </w:t>
      </w:r>
      <w:r>
        <w:br/>
      </w:r>
      <w:r>
        <w:rPr>
          <w:rFonts w:ascii="Times New Roman"/>
          <w:b w:val="false"/>
          <w:i w:val="false"/>
          <w:color w:val="000000"/>
          <w:sz w:val="28"/>
        </w:rPr>
        <w:t xml:space="preserve">
      "23) разрабатывает водохозяйственные балансы;"; </w:t>
      </w:r>
      <w:r>
        <w:br/>
      </w:r>
      <w:r>
        <w:rPr>
          <w:rFonts w:ascii="Times New Roman"/>
          <w:b w:val="false"/>
          <w:i w:val="false"/>
          <w:color w:val="000000"/>
          <w:sz w:val="28"/>
        </w:rPr>
        <w:t xml:space="preserve">
      дополнить подпунктом 24) в следующей редакции: </w:t>
      </w:r>
      <w:r>
        <w:br/>
      </w:r>
      <w:r>
        <w:rPr>
          <w:rFonts w:ascii="Times New Roman"/>
          <w:b w:val="false"/>
          <w:i w:val="false"/>
          <w:color w:val="000000"/>
          <w:sz w:val="28"/>
        </w:rPr>
        <w:t xml:space="preserve">
      "24) организует проведение специализированными государственными учреждениями мониторинга и оценки мелиоративного состояния орошаемых земель."; </w:t>
      </w:r>
      <w:r>
        <w:br/>
      </w:r>
      <w:r>
        <w:rPr>
          <w:rFonts w:ascii="Times New Roman"/>
          <w:b w:val="false"/>
          <w:i w:val="false"/>
          <w:color w:val="000000"/>
          <w:sz w:val="28"/>
        </w:rPr>
        <w:t xml:space="preserve">
      6) в статье 38: </w:t>
      </w:r>
      <w:r>
        <w:br/>
      </w:r>
      <w:r>
        <w:rPr>
          <w:rFonts w:ascii="Times New Roman"/>
          <w:b w:val="false"/>
          <w:i w:val="false"/>
          <w:color w:val="000000"/>
          <w:sz w:val="28"/>
        </w:rPr>
        <w:t xml:space="preserve">
      заголовок после слов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"Местные представительные органы областей (города республиканского значения, столицы):";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утверждают ставки платы за пользование водными ресурсами из поверхностных источников;"; </w:t>
      </w:r>
      <w:r>
        <w:br/>
      </w:r>
      <w:r>
        <w:rPr>
          <w:rFonts w:ascii="Times New Roman"/>
          <w:b w:val="false"/>
          <w:i w:val="false"/>
          <w:color w:val="000000"/>
          <w:sz w:val="28"/>
        </w:rPr>
        <w:t xml:space="preserve">
      7) в статье 39: </w:t>
      </w:r>
      <w:r>
        <w:br/>
      </w:r>
      <w:r>
        <w:rPr>
          <w:rFonts w:ascii="Times New Roman"/>
          <w:b w:val="false"/>
          <w:i w:val="false"/>
          <w:color w:val="000000"/>
          <w:sz w:val="28"/>
        </w:rPr>
        <w:t xml:space="preserve">
      в заголовке после слов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w:t>
      </w:r>
      <w:r>
        <w:br/>
      </w:r>
      <w:r>
        <w:rPr>
          <w:rFonts w:ascii="Times New Roman"/>
          <w:b w:val="false"/>
          <w:i w:val="false"/>
          <w:color w:val="000000"/>
          <w:sz w:val="28"/>
        </w:rPr>
        <w:t xml:space="preserve">
      в подпункте 5) слово "финансирование и" исключить; </w:t>
      </w:r>
      <w:r>
        <w:br/>
      </w:r>
      <w:r>
        <w:rPr>
          <w:rFonts w:ascii="Times New Roman"/>
          <w:b w:val="false"/>
          <w:i w:val="false"/>
          <w:color w:val="000000"/>
          <w:sz w:val="28"/>
        </w:rPr>
        <w:t xml:space="preserve">
      в подпункте 6) слова "долевое участие в обеспечении финансирования и реализации" заменить словом "реализацию";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разрабатывает ставки платы за пользование водными ресурсами поверхностных источников;"; </w:t>
      </w:r>
      <w:r>
        <w:br/>
      </w:r>
      <w:r>
        <w:rPr>
          <w:rFonts w:ascii="Times New Roman"/>
          <w:b w:val="false"/>
          <w:i w:val="false"/>
          <w:color w:val="000000"/>
          <w:sz w:val="28"/>
        </w:rPr>
        <w:t xml:space="preserve">
      8) в статье 40: </w:t>
      </w:r>
      <w:r>
        <w:br/>
      </w:r>
      <w:r>
        <w:rPr>
          <w:rFonts w:ascii="Times New Roman"/>
          <w:b w:val="false"/>
          <w:i w:val="false"/>
          <w:color w:val="000000"/>
          <w:sz w:val="28"/>
        </w:rPr>
        <w:t xml:space="preserve">
      в пункте 1 слова "имеющие свои территориальные подразделения в областях,"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втором подпункта 7)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подпункте 20) слово "местными" заменить словами "областными (города республиканского значения, столицы):"; </w:t>
      </w:r>
      <w:r>
        <w:br/>
      </w:r>
      <w:r>
        <w:rPr>
          <w:rFonts w:ascii="Times New Roman"/>
          <w:b w:val="false"/>
          <w:i w:val="false"/>
          <w:color w:val="000000"/>
          <w:sz w:val="28"/>
        </w:rPr>
        <w:t xml:space="preserve">
      подпункт 22) исключить; </w:t>
      </w:r>
      <w:r>
        <w:br/>
      </w:r>
      <w:r>
        <w:rPr>
          <w:rFonts w:ascii="Times New Roman"/>
          <w:b w:val="false"/>
          <w:i w:val="false"/>
          <w:color w:val="000000"/>
          <w:sz w:val="28"/>
        </w:rPr>
        <w:t xml:space="preserve">
      9) в пункте 1 статьи 42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10) в пункте 2 статьи 43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11) в пункте 3 статьи 45 слова "средств республиканского бюджета" заменить словами "бюджетных средств"; </w:t>
      </w:r>
      <w:r>
        <w:br/>
      </w:r>
      <w:r>
        <w:rPr>
          <w:rFonts w:ascii="Times New Roman"/>
          <w:b w:val="false"/>
          <w:i w:val="false"/>
          <w:color w:val="000000"/>
          <w:sz w:val="28"/>
        </w:rPr>
        <w:t xml:space="preserve">
      12) в пункте 4 статьи 46 слова "средств республиканского бюджета" заменить словами "бюджетных средств"; </w:t>
      </w:r>
      <w:r>
        <w:br/>
      </w:r>
      <w:r>
        <w:rPr>
          <w:rFonts w:ascii="Times New Roman"/>
          <w:b w:val="false"/>
          <w:i w:val="false"/>
          <w:color w:val="000000"/>
          <w:sz w:val="28"/>
        </w:rPr>
        <w:t xml:space="preserve">
      13) в пункте 2 статьи 47 слова "за счет средств республиканского бюджета" исключить; </w:t>
      </w:r>
      <w:r>
        <w:br/>
      </w:r>
      <w:r>
        <w:rPr>
          <w:rFonts w:ascii="Times New Roman"/>
          <w:b w:val="false"/>
          <w:i w:val="false"/>
          <w:color w:val="000000"/>
          <w:sz w:val="28"/>
        </w:rPr>
        <w:t xml:space="preserve">
      14) подпункт 8) пункта 1 статьи 49 дополнить словами "областей (города республиканского значения, столицы)."; </w:t>
      </w:r>
      <w:r>
        <w:br/>
      </w:r>
      <w:r>
        <w:rPr>
          <w:rFonts w:ascii="Times New Roman"/>
          <w:b w:val="false"/>
          <w:i w:val="false"/>
          <w:color w:val="000000"/>
          <w:sz w:val="28"/>
        </w:rPr>
        <w:t xml:space="preserve">
      15) подпункт 8) пункта 1 статьи 51 исключить; </w:t>
      </w:r>
      <w:r>
        <w:br/>
      </w:r>
      <w:r>
        <w:rPr>
          <w:rFonts w:ascii="Times New Roman"/>
          <w:b w:val="false"/>
          <w:i w:val="false"/>
          <w:color w:val="000000"/>
          <w:sz w:val="28"/>
        </w:rPr>
        <w:t xml:space="preserve">
      16) подпункт 5) статьи 52 исключить; </w:t>
      </w:r>
      <w:r>
        <w:br/>
      </w:r>
      <w:r>
        <w:rPr>
          <w:rFonts w:ascii="Times New Roman"/>
          <w:b w:val="false"/>
          <w:i w:val="false"/>
          <w:color w:val="000000"/>
          <w:sz w:val="28"/>
        </w:rPr>
        <w:t xml:space="preserve">
      17) пункты 2, 6 статьи 61 исключить; </w:t>
      </w:r>
      <w:r>
        <w:br/>
      </w:r>
      <w:r>
        <w:rPr>
          <w:rFonts w:ascii="Times New Roman"/>
          <w:b w:val="false"/>
          <w:i w:val="false"/>
          <w:color w:val="000000"/>
          <w:sz w:val="28"/>
        </w:rPr>
        <w:t xml:space="preserve">
      18) в пункте 4 статьи 65 после слов "представительными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19) пункты 2, 3 статьи 67 дополнить словами "областей (города республиканского значения, столицы):"; </w:t>
      </w:r>
      <w:r>
        <w:br/>
      </w:r>
      <w:r>
        <w:rPr>
          <w:rFonts w:ascii="Times New Roman"/>
          <w:b w:val="false"/>
          <w:i w:val="false"/>
          <w:color w:val="000000"/>
          <w:sz w:val="28"/>
        </w:rPr>
        <w:t xml:space="preserve">
      20) пункты 3, 4 статьи 68 дополнить словами "областей (города республиканского значения, столицы):"; </w:t>
      </w:r>
      <w:r>
        <w:br/>
      </w:r>
      <w:r>
        <w:rPr>
          <w:rFonts w:ascii="Times New Roman"/>
          <w:b w:val="false"/>
          <w:i w:val="false"/>
          <w:color w:val="000000"/>
          <w:sz w:val="28"/>
        </w:rPr>
        <w:t xml:space="preserve">
      21) в подпункте 16) статьи 72 после слов "исполнительные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22) в части первой статьи 78 после слов "исполнительными органами" дополнить словами "области (города республиканского значения, столицы):"; </w:t>
      </w:r>
      <w:r>
        <w:br/>
      </w:r>
      <w:r>
        <w:rPr>
          <w:rFonts w:ascii="Times New Roman"/>
          <w:b w:val="false"/>
          <w:i w:val="false"/>
          <w:color w:val="000000"/>
          <w:sz w:val="28"/>
        </w:rPr>
        <w:t xml:space="preserve">
      23) в пункте 3 статья 86 после слов "исполнительные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24) в статье 90: </w:t>
      </w:r>
      <w:r>
        <w:br/>
      </w:r>
      <w:r>
        <w:rPr>
          <w:rFonts w:ascii="Times New Roman"/>
          <w:b w:val="false"/>
          <w:i w:val="false"/>
          <w:color w:val="000000"/>
          <w:sz w:val="28"/>
        </w:rPr>
        <w:t xml:space="preserve">
      в пункте 6 после слов "исполнительные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дополнить пунктом 7 следующего содержания: </w:t>
      </w:r>
      <w:r>
        <w:br/>
      </w:r>
      <w:r>
        <w:rPr>
          <w:rFonts w:ascii="Times New Roman"/>
          <w:b w:val="false"/>
          <w:i w:val="false"/>
          <w:color w:val="000000"/>
          <w:sz w:val="28"/>
        </w:rPr>
        <w:t xml:space="preserve">
      "7. Водоснабжение в районах в городе, городах районного значения, поселках, аулах (селах), аульного (сельского) округа организуют акимы данных территорий."; </w:t>
      </w:r>
      <w:r>
        <w:br/>
      </w:r>
      <w:r>
        <w:rPr>
          <w:rFonts w:ascii="Times New Roman"/>
          <w:b w:val="false"/>
          <w:i w:val="false"/>
          <w:color w:val="000000"/>
          <w:sz w:val="28"/>
        </w:rPr>
        <w:t xml:space="preserve">
      25) в пункте 2 статья 91 после слов "и исполнительным органам" дополнить словами "области (города республиканского значения, столицы)"; </w:t>
      </w:r>
      <w:r>
        <w:br/>
      </w:r>
      <w:r>
        <w:rPr>
          <w:rFonts w:ascii="Times New Roman"/>
          <w:b w:val="false"/>
          <w:i w:val="false"/>
          <w:color w:val="000000"/>
          <w:sz w:val="28"/>
        </w:rPr>
        <w:t xml:space="preserve">
      26) в статье 92: </w:t>
      </w:r>
      <w:r>
        <w:br/>
      </w:r>
      <w:r>
        <w:rPr>
          <w:rFonts w:ascii="Times New Roman"/>
          <w:b w:val="false"/>
          <w:i w:val="false"/>
          <w:color w:val="000000"/>
          <w:sz w:val="28"/>
        </w:rPr>
        <w:t xml:space="preserve">
      в части первой пункта 1 после слов "исполнительных органах" дополнить словами "области (города республиканского значения, столицы)"; </w:t>
      </w:r>
      <w:r>
        <w:br/>
      </w:r>
      <w:r>
        <w:rPr>
          <w:rFonts w:ascii="Times New Roman"/>
          <w:b w:val="false"/>
          <w:i w:val="false"/>
          <w:color w:val="000000"/>
          <w:sz w:val="28"/>
        </w:rPr>
        <w:t xml:space="preserve">
      в пункте 2 после слов "представительными органами", "исполнительных органов" дополнить словами "области (города республиканского значения, столицы)"; </w:t>
      </w:r>
      <w:r>
        <w:br/>
      </w:r>
      <w:r>
        <w:rPr>
          <w:rFonts w:ascii="Times New Roman"/>
          <w:b w:val="false"/>
          <w:i w:val="false"/>
          <w:color w:val="000000"/>
          <w:sz w:val="28"/>
        </w:rPr>
        <w:t xml:space="preserve">
      27) подпункт 2) пункта 2 статьи 93 дополнить словами "областей (города республиканского значения, столицы)"; </w:t>
      </w:r>
      <w:r>
        <w:br/>
      </w:r>
      <w:r>
        <w:rPr>
          <w:rFonts w:ascii="Times New Roman"/>
          <w:b w:val="false"/>
          <w:i w:val="false"/>
          <w:color w:val="000000"/>
          <w:sz w:val="28"/>
        </w:rPr>
        <w:t xml:space="preserve">
      28) в пунктах 2 и 3 статьи 94 после слов "исполнительными органами" дополнить словами "области (города республиканского значения, столицы)"; </w:t>
      </w:r>
      <w:r>
        <w:br/>
      </w:r>
      <w:r>
        <w:rPr>
          <w:rFonts w:ascii="Times New Roman"/>
          <w:b w:val="false"/>
          <w:i w:val="false"/>
          <w:color w:val="000000"/>
          <w:sz w:val="28"/>
        </w:rPr>
        <w:t xml:space="preserve">
      29) в пункте 7 статьи 95 слова "средств республиканского бюджета" заменить словами "бюджетных средств"; </w:t>
      </w:r>
      <w:r>
        <w:br/>
      </w:r>
      <w:r>
        <w:rPr>
          <w:rFonts w:ascii="Times New Roman"/>
          <w:b w:val="false"/>
          <w:i w:val="false"/>
          <w:color w:val="000000"/>
          <w:sz w:val="28"/>
        </w:rPr>
        <w:t xml:space="preserve">
      30) в пунктах 5 и 6 статьи 103 после слов "исполнительные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31) в пункте 4 статьи 105 после слов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32) пункт 2 статьи 106 изложить в следующей редакции: </w:t>
      </w:r>
      <w:r>
        <w:br/>
      </w:r>
      <w:r>
        <w:rPr>
          <w:rFonts w:ascii="Times New Roman"/>
          <w:b w:val="false"/>
          <w:i w:val="false"/>
          <w:color w:val="000000"/>
          <w:sz w:val="28"/>
        </w:rPr>
        <w:t xml:space="preserve">
      "2. Выбор места забора воды для целей, предусмотренных в пункте 1 настоящей статьи, их обустройство (пирсы, подъезды, световые указатели) должно осуществляться территориальными органами центрального исполнительного органа Республики Казахстан по пожарной безопасности с соблюдением условий, предъявляемых уполномоченным органом в области использования и охраны водного фонда и центральным исполнительным органом Республики Казахстан в области охраны окружающей среды."; </w:t>
      </w:r>
      <w:r>
        <w:br/>
      </w:r>
      <w:r>
        <w:rPr>
          <w:rFonts w:ascii="Times New Roman"/>
          <w:b w:val="false"/>
          <w:i w:val="false"/>
          <w:color w:val="000000"/>
          <w:sz w:val="28"/>
        </w:rPr>
        <w:t xml:space="preserve">
      33) пункты 1 и 2 статьи 107 изложить в следующей редакции: </w:t>
      </w:r>
      <w:r>
        <w:br/>
      </w:r>
      <w:r>
        <w:rPr>
          <w:rFonts w:ascii="Times New Roman"/>
          <w:b w:val="false"/>
          <w:i w:val="false"/>
          <w:color w:val="000000"/>
          <w:sz w:val="28"/>
        </w:rPr>
        <w:t xml:space="preserve">
      "1. Водные объекты и водохозяйственные сооружения или их части, имеющие важное значение для сохранения, воспроизводства и добычи рыбных ресурсов (в том числе для промыслового рыболовства), а также участки водоохранных полос могут быть предоставлены в пользование для ведения рыбного хозяйства решением уполномоченного органа в области использования и охраны водного фонда по согласованию с уполномоченным органом в области рыбного хозяйства. </w:t>
      </w:r>
      <w:r>
        <w:br/>
      </w:r>
      <w:r>
        <w:rPr>
          <w:rFonts w:ascii="Times New Roman"/>
          <w:b w:val="false"/>
          <w:i w:val="false"/>
          <w:color w:val="000000"/>
          <w:sz w:val="28"/>
        </w:rPr>
        <w:t xml:space="preserve">
      2. Использование водных объектов и водохозяйственных сооружений или их частей, предусмотренных пунктом 1 настоящей статьи, для иных целей, кроме питьевого и хозяйственно-бытового водоснабжения, может быть ограничено в интересах рыбного хозяйства уполномоченным органом в области использования и охраны водного фонда по согласованию с уполномоченным органом в области рыбного хозяйства."; </w:t>
      </w:r>
      <w:r>
        <w:br/>
      </w:r>
      <w:r>
        <w:rPr>
          <w:rFonts w:ascii="Times New Roman"/>
          <w:b w:val="false"/>
          <w:i w:val="false"/>
          <w:color w:val="000000"/>
          <w:sz w:val="28"/>
        </w:rPr>
        <w:t xml:space="preserve">
      34) в статье 108: </w:t>
      </w:r>
      <w:r>
        <w:br/>
      </w:r>
      <w:r>
        <w:rPr>
          <w:rFonts w:ascii="Times New Roman"/>
          <w:b w:val="false"/>
          <w:i w:val="false"/>
          <w:color w:val="000000"/>
          <w:sz w:val="28"/>
        </w:rPr>
        <w:t xml:space="preserve">
      в пункте 1 после слов "исполнительным органом"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4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35) в пункте 2 статьи 111 слово "местными" заменить словами "областными (города республиканского значения, столицы):"; </w:t>
      </w:r>
      <w:r>
        <w:br/>
      </w:r>
      <w:r>
        <w:rPr>
          <w:rFonts w:ascii="Times New Roman"/>
          <w:b w:val="false"/>
          <w:i w:val="false"/>
          <w:color w:val="000000"/>
          <w:sz w:val="28"/>
        </w:rPr>
        <w:t xml:space="preserve">
      36) в пункте 4 статьи 112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37) в пункте 2 статьи 116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38) в пункте 1 статьи 117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39) в статье 122: </w:t>
      </w:r>
      <w:r>
        <w:br/>
      </w:r>
      <w:r>
        <w:rPr>
          <w:rFonts w:ascii="Times New Roman"/>
          <w:b w:val="false"/>
          <w:i w:val="false"/>
          <w:color w:val="000000"/>
          <w:sz w:val="28"/>
        </w:rPr>
        <w:t xml:space="preserve">
      в пункте 1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 целях предотвращения истощения, загрязнения и деградации малых водных объектов в бассейновых программах комплексного использования и охраны водных объектов и в региональных программах по рациональному использованию и охране водных объектов местных исполнительных органов областей (города республиканского значения, столицы) отдельно предусматривается комплекс мероприятий по их защите и восстановлению."; </w:t>
      </w:r>
      <w:r>
        <w:br/>
      </w:r>
      <w:r>
        <w:rPr>
          <w:rFonts w:ascii="Times New Roman"/>
          <w:b w:val="false"/>
          <w:i w:val="false"/>
          <w:color w:val="000000"/>
          <w:sz w:val="28"/>
        </w:rPr>
        <w:t xml:space="preserve">
      40) в пункте 1 статьи 125, в пунктах 1 и 2 статьи 126, в подпункте 3) статьи 128 после слов "исполнительными органами" дополнить словами "области (города республиканского значения, столицы):"; </w:t>
      </w:r>
      <w:r>
        <w:br/>
      </w:r>
      <w:r>
        <w:rPr>
          <w:rFonts w:ascii="Times New Roman"/>
          <w:b w:val="false"/>
          <w:i w:val="false"/>
          <w:color w:val="000000"/>
          <w:sz w:val="28"/>
        </w:rPr>
        <w:t xml:space="preserve">
      41) в части первой пункта 1 статьи 131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42) в подпункте 3) пункта 1 статьи 135 слова "за счет средств республиканского и местного бюджетов" исключить; </w:t>
      </w:r>
      <w:r>
        <w:br/>
      </w:r>
      <w:r>
        <w:rPr>
          <w:rFonts w:ascii="Times New Roman"/>
          <w:b w:val="false"/>
          <w:i w:val="false"/>
          <w:color w:val="000000"/>
          <w:sz w:val="28"/>
        </w:rPr>
        <w:t xml:space="preserve">
      43) в пункте 2 статьи 137 после слов "исполнительных органах" дополнить словами "области (города республиканского значения, столицы):". </w:t>
      </w:r>
    </w:p>
    <w:bookmarkEnd w:id="7"/>
    <w:bookmarkStart w:name="z9" w:id="8"/>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декабря 1991 г. "О гражданстве" (Ведомости Верховного Совета Республики Казахстан, 1991 г., N 52, ст. 636; 1995 г., N 19, ст. 117; Ведомости Парламента Республики Казахстан, 2002 г., N 10, ст. 101): </w:t>
      </w:r>
      <w:r>
        <w:br/>
      </w:r>
      <w:r>
        <w:rPr>
          <w:rFonts w:ascii="Times New Roman"/>
          <w:b w:val="false"/>
          <w:i w:val="false"/>
          <w:color w:val="000000"/>
          <w:sz w:val="28"/>
        </w:rPr>
        <w:t xml:space="preserve">
      1) в части второй статьи 17 слова "органы внутренних дел" заменить словами "уполномоченный орган по документированию и выдаче паспортов и удостоверений личности"; </w:t>
      </w:r>
      <w:r>
        <w:br/>
      </w:r>
      <w:r>
        <w:rPr>
          <w:rFonts w:ascii="Times New Roman"/>
          <w:b w:val="false"/>
          <w:i w:val="false"/>
          <w:color w:val="000000"/>
          <w:sz w:val="28"/>
        </w:rPr>
        <w:t xml:space="preserve">
      2) заголовок и часть первую статьи 30 изложить в следующей редакции: </w:t>
      </w:r>
      <w:r>
        <w:br/>
      </w:r>
      <w:r>
        <w:rPr>
          <w:rFonts w:ascii="Times New Roman"/>
          <w:b w:val="false"/>
          <w:i w:val="false"/>
          <w:color w:val="000000"/>
          <w:sz w:val="28"/>
        </w:rPr>
        <w:t xml:space="preserve">
      "Статья 30. Компетенция уполномоченного органа по документированию и выдаче паспортов и удостоверений личности </w:t>
      </w:r>
      <w:r>
        <w:br/>
      </w:r>
      <w:r>
        <w:rPr>
          <w:rFonts w:ascii="Times New Roman"/>
          <w:b w:val="false"/>
          <w:i w:val="false"/>
          <w:color w:val="000000"/>
          <w:sz w:val="28"/>
        </w:rPr>
        <w:t xml:space="preserve">
      Уполномоченный орган по документированию и выдаче паспортов и удостоверений личности:"; </w:t>
      </w:r>
      <w:r>
        <w:br/>
      </w:r>
      <w:r>
        <w:rPr>
          <w:rFonts w:ascii="Times New Roman"/>
          <w:b w:val="false"/>
          <w:i w:val="false"/>
          <w:color w:val="000000"/>
          <w:sz w:val="28"/>
        </w:rPr>
        <w:t xml:space="preserve">
      3) в статье 31: </w:t>
      </w:r>
      <w:r>
        <w:br/>
      </w:r>
      <w:r>
        <w:rPr>
          <w:rFonts w:ascii="Times New Roman"/>
          <w:b w:val="false"/>
          <w:i w:val="false"/>
          <w:color w:val="000000"/>
          <w:sz w:val="28"/>
        </w:rPr>
        <w:t xml:space="preserve">
      в заголовке слова "дипломатических представительств и консульских учреждений" заменить словом "загранучреждений"; </w:t>
      </w:r>
      <w:r>
        <w:br/>
      </w:r>
      <w:r>
        <w:rPr>
          <w:rFonts w:ascii="Times New Roman"/>
          <w:b w:val="false"/>
          <w:i w:val="false"/>
          <w:color w:val="000000"/>
          <w:sz w:val="28"/>
        </w:rPr>
        <w:t xml:space="preserve">
      абзац первый части первой изложить в следующей редакции: </w:t>
      </w:r>
      <w:r>
        <w:br/>
      </w:r>
      <w:r>
        <w:rPr>
          <w:rFonts w:ascii="Times New Roman"/>
          <w:b w:val="false"/>
          <w:i w:val="false"/>
          <w:color w:val="000000"/>
          <w:sz w:val="28"/>
        </w:rPr>
        <w:t xml:space="preserve">
      "Министерство иностранных дел Республики Казахстан, загранучреждения Республики Казахстан:"; </w:t>
      </w:r>
      <w:r>
        <w:br/>
      </w:r>
      <w:r>
        <w:rPr>
          <w:rFonts w:ascii="Times New Roman"/>
          <w:b w:val="false"/>
          <w:i w:val="false"/>
          <w:color w:val="000000"/>
          <w:sz w:val="28"/>
        </w:rPr>
        <w:t xml:space="preserve">
      4) в статье 33 слова "дипломатическим представительством, консульским учреждением или полномочным представительством" заменить словом "загранучреждением"; </w:t>
      </w:r>
      <w:r>
        <w:br/>
      </w:r>
      <w:r>
        <w:rPr>
          <w:rFonts w:ascii="Times New Roman"/>
          <w:b w:val="false"/>
          <w:i w:val="false"/>
          <w:color w:val="000000"/>
          <w:sz w:val="28"/>
        </w:rPr>
        <w:t xml:space="preserve">
      5) в части первой статьи 34: </w:t>
      </w:r>
      <w:r>
        <w:br/>
      </w:r>
      <w:r>
        <w:rPr>
          <w:rFonts w:ascii="Times New Roman"/>
          <w:b w:val="false"/>
          <w:i w:val="false"/>
          <w:color w:val="000000"/>
          <w:sz w:val="28"/>
        </w:rPr>
        <w:t xml:space="preserve">
      слова "Органы внутренних дел, дипломатические представительства, консульские учреждения либо полномочные представительства" заменить словами "уполномоченный орган по документированию и выдаче паспортов и удостоверений личности, загранучреждения"; </w:t>
      </w:r>
      <w:r>
        <w:br/>
      </w:r>
      <w:r>
        <w:rPr>
          <w:rFonts w:ascii="Times New Roman"/>
          <w:b w:val="false"/>
          <w:i w:val="false"/>
          <w:color w:val="000000"/>
          <w:sz w:val="28"/>
        </w:rPr>
        <w:t xml:space="preserve">
      слова "Министерство внутренних дел Республики Казахстан" заменить словами "Уполномоченный орган по документированию и выдаче паспортов и удостоверений личности"; </w:t>
      </w:r>
      <w:r>
        <w:br/>
      </w:r>
      <w:r>
        <w:rPr>
          <w:rFonts w:ascii="Times New Roman"/>
          <w:b w:val="false"/>
          <w:i w:val="false"/>
          <w:color w:val="000000"/>
          <w:sz w:val="28"/>
        </w:rPr>
        <w:t xml:space="preserve">
      6) статью 39 изложить в следующей редакции: </w:t>
      </w:r>
      <w:r>
        <w:br/>
      </w:r>
      <w:r>
        <w:rPr>
          <w:rFonts w:ascii="Times New Roman"/>
          <w:b w:val="false"/>
          <w:i w:val="false"/>
          <w:color w:val="000000"/>
          <w:sz w:val="28"/>
        </w:rPr>
        <w:t xml:space="preserve">
      "Статья 39. Органы, исполняющие решение по вопросам гражданства Республики Казахстан </w:t>
      </w:r>
      <w:r>
        <w:br/>
      </w:r>
      <w:r>
        <w:rPr>
          <w:rFonts w:ascii="Times New Roman"/>
          <w:b w:val="false"/>
          <w:i w:val="false"/>
          <w:color w:val="000000"/>
          <w:sz w:val="28"/>
        </w:rPr>
        <w:t xml:space="preserve">
      Исполнение решений по вопросам гражданства в отношении лиц, постоянно проживающих в Республике Казахстан, возлагается на уполномоченный орган по документированию и выдаче паспортов и удостоверений личности, в отношении лиц, проживающих в другом государстве - на загранучреждения Республики Казахстан. </w:t>
      </w:r>
      <w:r>
        <w:br/>
      </w:r>
      <w:r>
        <w:rPr>
          <w:rFonts w:ascii="Times New Roman"/>
          <w:b w:val="false"/>
          <w:i w:val="false"/>
          <w:color w:val="000000"/>
          <w:sz w:val="28"/>
        </w:rPr>
        <w:t xml:space="preserve">
      Лицам, которые приобрели гражданство Республики Казахстан, уполномоченным органом по документированию и выдаче паспортов и удостоверений личности, либо загранучреждениями вручаются удостоверения личности и (или) паспорта гражданина Республики Казахстан. В документах ребенка, не достигшего 16 лет, делается запись об его принадлежности к гражданству. </w:t>
      </w:r>
      <w:r>
        <w:br/>
      </w:r>
      <w:r>
        <w:rPr>
          <w:rFonts w:ascii="Times New Roman"/>
          <w:b w:val="false"/>
          <w:i w:val="false"/>
          <w:color w:val="000000"/>
          <w:sz w:val="28"/>
        </w:rPr>
        <w:t xml:space="preserve">
      Проживающим в Республике Казахстан лицам, гражданство Республики Казахстан которых прекращено, уполномоченным органом по документированию и выдаче паспортов и удостоверений личности выдаются удостоверения лица без гражданства.". </w:t>
      </w:r>
    </w:p>
    <w:bookmarkEnd w:id="8"/>
    <w:bookmarkStart w:name="z10" w:id="9"/>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января 1992 г. "О свободе вероисповедания и религиозных объединениях" (Ведомости Верховного Совета Республики Казахстан, 1992 г., N 4, ст. 84; 1995 г., N 20, ст. 120, 121; Ведомости Парламента Республики Казахстан, 1997 г., N 13-14, ст. 205): </w:t>
      </w:r>
      <w:r>
        <w:br/>
      </w:r>
      <w:r>
        <w:rPr>
          <w:rFonts w:ascii="Times New Roman"/>
          <w:b w:val="false"/>
          <w:i w:val="false"/>
          <w:color w:val="000000"/>
          <w:sz w:val="28"/>
        </w:rPr>
        <w:t xml:space="preserve">
      1) в тексте цифры "I, II, III, IV и V" заменить соответственно цифрами "1, 2, 3, 4 и 5"; </w:t>
      </w:r>
      <w:r>
        <w:br/>
      </w:r>
      <w:r>
        <w:rPr>
          <w:rFonts w:ascii="Times New Roman"/>
          <w:b w:val="false"/>
          <w:i w:val="false"/>
          <w:color w:val="000000"/>
          <w:sz w:val="28"/>
        </w:rPr>
        <w:t xml:space="preserve">
      2) в части первой статьи 1 после слова "Республики" дополнить словом "Казахстан"; </w:t>
      </w:r>
      <w:r>
        <w:br/>
      </w:r>
      <w:r>
        <w:rPr>
          <w:rFonts w:ascii="Times New Roman"/>
          <w:b w:val="false"/>
          <w:i w:val="false"/>
          <w:color w:val="000000"/>
          <w:sz w:val="28"/>
        </w:rPr>
        <w:t xml:space="preserve">
      3) в статье 2: </w:t>
      </w:r>
      <w:r>
        <w:br/>
      </w:r>
      <w:r>
        <w:rPr>
          <w:rFonts w:ascii="Times New Roman"/>
          <w:b w:val="false"/>
          <w:i w:val="false"/>
          <w:color w:val="000000"/>
          <w:sz w:val="28"/>
        </w:rPr>
        <w:t xml:space="preserve">
      слова "принятых в соответствии с ним иных законодательных актов" заменить словами "иных нормативных правовых актов Республики Казахстан";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свободе вероисповедания и религиозных объединениях, применяются правила международного договора."; </w:t>
      </w:r>
      <w:r>
        <w:br/>
      </w:r>
      <w:r>
        <w:rPr>
          <w:rFonts w:ascii="Times New Roman"/>
          <w:b w:val="false"/>
          <w:i w:val="false"/>
          <w:color w:val="000000"/>
          <w:sz w:val="28"/>
        </w:rPr>
        <w:t xml:space="preserve">
      4) статью 4 дополнить частями следующего содержания: </w:t>
      </w:r>
      <w:r>
        <w:br/>
      </w:r>
      <w:r>
        <w:rPr>
          <w:rFonts w:ascii="Times New Roman"/>
          <w:b w:val="false"/>
          <w:i w:val="false"/>
          <w:color w:val="000000"/>
          <w:sz w:val="28"/>
        </w:rPr>
        <w:t xml:space="preserve">
      "Государство может проводить религиоведческую экспертизу по основаниям, устанавливаемым законодательными актами Республики Казахстан. </w:t>
      </w:r>
      <w:r>
        <w:br/>
      </w:r>
      <w:r>
        <w:rPr>
          <w:rFonts w:ascii="Times New Roman"/>
          <w:b w:val="false"/>
          <w:i w:val="false"/>
          <w:color w:val="000000"/>
          <w:sz w:val="28"/>
        </w:rPr>
        <w:t xml:space="preserve">
      Религиоведческая экспертиза проводится с участием представителей религиозных организаций, общественных объединений и других специалистов в области свободы прав и свобод человека. </w:t>
      </w:r>
      <w:r>
        <w:br/>
      </w:r>
      <w:r>
        <w:rPr>
          <w:rFonts w:ascii="Times New Roman"/>
          <w:b w:val="false"/>
          <w:i w:val="false"/>
          <w:color w:val="000000"/>
          <w:sz w:val="28"/>
        </w:rPr>
        <w:t xml:space="preserve">
      Порядок проведения религиоведческой экспертизы определяется Правительством Республики Казахстан."; </w:t>
      </w:r>
      <w:r>
        <w:br/>
      </w:r>
      <w:r>
        <w:rPr>
          <w:rFonts w:ascii="Times New Roman"/>
          <w:b w:val="false"/>
          <w:i w:val="false"/>
          <w:color w:val="000000"/>
          <w:sz w:val="28"/>
        </w:rPr>
        <w:t xml:space="preserve">
      5) статью 6 изложить в следующей редакции: </w:t>
      </w:r>
      <w:r>
        <w:br/>
      </w:r>
      <w:r>
        <w:rPr>
          <w:rFonts w:ascii="Times New Roman"/>
          <w:b w:val="false"/>
          <w:i w:val="false"/>
          <w:color w:val="000000"/>
          <w:sz w:val="28"/>
        </w:rPr>
        <w:t xml:space="preserve">
      "Статья 6. Уполномоченный орган по связям с религиозными объединениями Республики Казахстан </w:t>
      </w:r>
      <w:r>
        <w:br/>
      </w:r>
      <w:r>
        <w:rPr>
          <w:rFonts w:ascii="Times New Roman"/>
          <w:b w:val="false"/>
          <w:i w:val="false"/>
          <w:color w:val="000000"/>
          <w:sz w:val="28"/>
        </w:rPr>
        <w:t xml:space="preserve">
      Уполномоченный государственный орган по связям с религиозными объединениями образуется Президентом Республики Казахстан"; </w:t>
      </w:r>
      <w:r>
        <w:br/>
      </w:r>
      <w:r>
        <w:rPr>
          <w:rFonts w:ascii="Times New Roman"/>
          <w:b w:val="false"/>
          <w:i w:val="false"/>
          <w:color w:val="000000"/>
          <w:sz w:val="28"/>
        </w:rPr>
        <w:t xml:space="preserve">
      6) дополнить статьями 6-1 и 6-2 следующего содержания: </w:t>
      </w:r>
      <w:r>
        <w:br/>
      </w:r>
      <w:r>
        <w:rPr>
          <w:rFonts w:ascii="Times New Roman"/>
          <w:b w:val="false"/>
          <w:i w:val="false"/>
          <w:color w:val="000000"/>
          <w:sz w:val="28"/>
        </w:rPr>
        <w:t xml:space="preserve">
      "Статья 6-1. Компетенция уполномоченного государственного органа по связям с религиозными объединениями </w:t>
      </w:r>
      <w:r>
        <w:br/>
      </w:r>
      <w:r>
        <w:rPr>
          <w:rFonts w:ascii="Times New Roman"/>
          <w:b w:val="false"/>
          <w:i w:val="false"/>
          <w:color w:val="000000"/>
          <w:sz w:val="28"/>
        </w:rPr>
        <w:t xml:space="preserve">
      1. Уполномоченный государственный орган: </w:t>
      </w:r>
      <w:r>
        <w:br/>
      </w:r>
      <w:r>
        <w:rPr>
          <w:rFonts w:ascii="Times New Roman"/>
          <w:b w:val="false"/>
          <w:i w:val="false"/>
          <w:color w:val="000000"/>
          <w:sz w:val="28"/>
        </w:rPr>
        <w:t xml:space="preserve">
      1) участвует в формировании и реализации основных направлений государственной политики в области обеспечения прав граждан на свободу вероисповедания и взаимодействия с религиозными объединениями; </w:t>
      </w:r>
      <w:r>
        <w:br/>
      </w:r>
      <w:r>
        <w:rPr>
          <w:rFonts w:ascii="Times New Roman"/>
          <w:b w:val="false"/>
          <w:i w:val="false"/>
          <w:color w:val="000000"/>
          <w:sz w:val="28"/>
        </w:rPr>
        <w:t xml:space="preserve">
      2) проводит изучение и анализ деятельности созданных на территории республики религиозных объединений и иностранных граждан, осуществляющих проповедование и распространение какого-либо вероучения посредством религиозно-просветительской деятельности и малочисленных религиозных групп, не имеющих признаков юридического лица; </w:t>
      </w:r>
      <w:r>
        <w:br/>
      </w:r>
      <w:r>
        <w:rPr>
          <w:rFonts w:ascii="Times New Roman"/>
          <w:b w:val="false"/>
          <w:i w:val="false"/>
          <w:color w:val="000000"/>
          <w:sz w:val="28"/>
        </w:rPr>
        <w:t xml:space="preserve">
      3) осуществляет информационно-пропагандистские мероприятия по вопросам, относящимся к его компетенции; </w:t>
      </w:r>
      <w:r>
        <w:br/>
      </w:r>
      <w:r>
        <w:rPr>
          <w:rFonts w:ascii="Times New Roman"/>
          <w:b w:val="false"/>
          <w:i w:val="false"/>
          <w:color w:val="000000"/>
          <w:sz w:val="28"/>
        </w:rPr>
        <w:t xml:space="preserve">
      4) проводит разъяснительную работу по вопросам государственной политики в области обеспечения прав граждан на свободу вероисповедания; </w:t>
      </w:r>
      <w:r>
        <w:br/>
      </w:r>
      <w:r>
        <w:rPr>
          <w:rFonts w:ascii="Times New Roman"/>
          <w:b w:val="false"/>
          <w:i w:val="false"/>
          <w:color w:val="000000"/>
          <w:sz w:val="28"/>
        </w:rPr>
        <w:t xml:space="preserve">
      5) разрабатывает предложения по совершенствованию законодательства, регулирующего вопросы обеспечения прав граждан на свободу вероисповедания; </w:t>
      </w:r>
      <w:r>
        <w:br/>
      </w:r>
      <w:r>
        <w:rPr>
          <w:rFonts w:ascii="Times New Roman"/>
          <w:b w:val="false"/>
          <w:i w:val="false"/>
          <w:color w:val="000000"/>
          <w:sz w:val="28"/>
        </w:rPr>
        <w:t xml:space="preserve">
      6) координирует деятельность местных исполнительных органов области (города республиканского значения, столицы) в сфере регулирования отношений с религиозными объединениями; </w:t>
      </w:r>
      <w:r>
        <w:br/>
      </w:r>
      <w:r>
        <w:rPr>
          <w:rFonts w:ascii="Times New Roman"/>
          <w:b w:val="false"/>
          <w:i w:val="false"/>
          <w:color w:val="000000"/>
          <w:sz w:val="28"/>
        </w:rPr>
        <w:t xml:space="preserve">
      7) обеспечивает проведение религиоведческих экспертиз с участием представителей религиозных организаций, общественных объединений, государственных органов, религиоведов, юристов и других специалистов в области свободы совести и прав человека; </w:t>
      </w:r>
      <w:r>
        <w:br/>
      </w:r>
      <w:r>
        <w:rPr>
          <w:rFonts w:ascii="Times New Roman"/>
          <w:b w:val="false"/>
          <w:i w:val="false"/>
          <w:color w:val="000000"/>
          <w:sz w:val="28"/>
        </w:rPr>
        <w:t xml:space="preserve">
      8) рассматривает вопросы, касающиеся нарушений законодательства о свободе вероисповедания и религиозных объединений; </w:t>
      </w:r>
      <w:r>
        <w:br/>
      </w:r>
      <w:r>
        <w:rPr>
          <w:rFonts w:ascii="Times New Roman"/>
          <w:b w:val="false"/>
          <w:i w:val="false"/>
          <w:color w:val="000000"/>
          <w:sz w:val="28"/>
        </w:rPr>
        <w:t xml:space="preserve">
      9) устанавливает и поддерживает международные связи с соответствующими организациями иностранных государств; </w:t>
      </w:r>
      <w:r>
        <w:br/>
      </w:r>
      <w:r>
        <w:rPr>
          <w:rFonts w:ascii="Times New Roman"/>
          <w:b w:val="false"/>
          <w:i w:val="false"/>
          <w:color w:val="000000"/>
          <w:sz w:val="28"/>
        </w:rPr>
        <w:t xml:space="preserve">
      10) вносит предложения в правоохранительные органы по запрещению деятельности физических и юридических лиц, в том числе религиозных объединений, нарушающих законодательство Республики Казахстан; </w:t>
      </w:r>
      <w:r>
        <w:br/>
      </w:r>
      <w:r>
        <w:rPr>
          <w:rFonts w:ascii="Times New Roman"/>
          <w:b w:val="false"/>
          <w:i w:val="false"/>
          <w:color w:val="000000"/>
          <w:sz w:val="28"/>
        </w:rPr>
        <w:t xml:space="preserve">
      11) дает официальные разъяснения по вопросам, относящимся к его компетенции."; </w:t>
      </w:r>
      <w:r>
        <w:br/>
      </w:r>
      <w:r>
        <w:rPr>
          <w:rFonts w:ascii="Times New Roman"/>
          <w:b w:val="false"/>
          <w:i w:val="false"/>
          <w:color w:val="000000"/>
          <w:sz w:val="28"/>
        </w:rPr>
        <w:t xml:space="preserve">
      Статья 6-2. Компетенция местных исполнительных органов областей (города республиканского значения, столицы), районов (городов областного значения) в сфере регулирования отношений с религиозными объединениями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районов (городов областного значения) в сфере регулирования отношений с религиозными объединениями: </w:t>
      </w:r>
      <w:r>
        <w:br/>
      </w:r>
      <w:r>
        <w:rPr>
          <w:rFonts w:ascii="Times New Roman"/>
          <w:b w:val="false"/>
          <w:i w:val="false"/>
          <w:color w:val="000000"/>
          <w:sz w:val="28"/>
        </w:rPr>
        <w:t xml:space="preserve">
      1) проводят изучение и анализ религиозной обстановки в регионе; </w:t>
      </w:r>
      <w:r>
        <w:br/>
      </w:r>
      <w:r>
        <w:rPr>
          <w:rFonts w:ascii="Times New Roman"/>
          <w:b w:val="false"/>
          <w:i w:val="false"/>
          <w:color w:val="000000"/>
          <w:sz w:val="28"/>
        </w:rPr>
        <w:t xml:space="preserve">
      2) проводят учетную регистрацию иностранных граждан, осуществляющих проповедование и распространение какого-либо вероучения посредством религиозно-просветительской деятельности и малочисленных религиозных групп, не имеющих признаков юридического лица; </w:t>
      </w:r>
      <w:r>
        <w:br/>
      </w:r>
      <w:r>
        <w:rPr>
          <w:rFonts w:ascii="Times New Roman"/>
          <w:b w:val="false"/>
          <w:i w:val="false"/>
          <w:color w:val="000000"/>
          <w:sz w:val="28"/>
        </w:rPr>
        <w:t xml:space="preserve">
      3) вносят предложения в уполномоченный орган по связям с религиозными объединениями по совершенствованию законодательства в области обеспечения прав граждан на свободу вероисповедания; </w:t>
      </w:r>
      <w:r>
        <w:br/>
      </w:r>
      <w:r>
        <w:rPr>
          <w:rFonts w:ascii="Times New Roman"/>
          <w:b w:val="false"/>
          <w:i w:val="false"/>
          <w:color w:val="000000"/>
          <w:sz w:val="28"/>
        </w:rPr>
        <w:t xml:space="preserve">
      4) осуществляют информационно-пропагандистские мероприятия на региональном уровне по вопросам, относящимся к их компетенции;"; </w:t>
      </w:r>
      <w:r>
        <w:br/>
      </w:r>
      <w:r>
        <w:rPr>
          <w:rFonts w:ascii="Times New Roman"/>
          <w:b w:val="false"/>
          <w:i w:val="false"/>
          <w:color w:val="000000"/>
          <w:sz w:val="28"/>
        </w:rPr>
        <w:t xml:space="preserve">
      7) часть пятую статьи 7 исключить; </w:t>
      </w:r>
      <w:r>
        <w:br/>
      </w:r>
      <w:r>
        <w:rPr>
          <w:rFonts w:ascii="Times New Roman"/>
          <w:b w:val="false"/>
          <w:i w:val="false"/>
          <w:color w:val="000000"/>
          <w:sz w:val="28"/>
        </w:rPr>
        <w:t xml:space="preserve">
      8) в статье 11 слова "гражданским законодательством" заменить словами "законодательством Республики Казахстан"; </w:t>
      </w:r>
      <w:r>
        <w:br/>
      </w:r>
      <w:r>
        <w:rPr>
          <w:rFonts w:ascii="Times New Roman"/>
          <w:b w:val="false"/>
          <w:i w:val="false"/>
          <w:color w:val="000000"/>
          <w:sz w:val="28"/>
        </w:rPr>
        <w:t xml:space="preserve">
      9) в части пятой статьи 13 слова "о печати" заменить словами "Республики Казахстан"; </w:t>
      </w:r>
      <w:r>
        <w:br/>
      </w:r>
      <w:r>
        <w:rPr>
          <w:rFonts w:ascii="Times New Roman"/>
          <w:b w:val="false"/>
          <w:i w:val="false"/>
          <w:color w:val="000000"/>
          <w:sz w:val="28"/>
        </w:rPr>
        <w:t xml:space="preserve">
      10) в части второй статьи 17 слова "Местные Советы народных депутатов и государственные" заменить словами "Областные (города республиканского значения, столицы) исполнительные"; </w:t>
      </w:r>
      <w:r>
        <w:br/>
      </w:r>
      <w:r>
        <w:rPr>
          <w:rFonts w:ascii="Times New Roman"/>
          <w:b w:val="false"/>
          <w:i w:val="false"/>
          <w:color w:val="000000"/>
          <w:sz w:val="28"/>
        </w:rPr>
        <w:t xml:space="preserve">
      11) в статье 22 слово "распорядительными и" исключить; </w:t>
      </w:r>
      <w:r>
        <w:br/>
      </w:r>
      <w:r>
        <w:rPr>
          <w:rFonts w:ascii="Times New Roman"/>
          <w:b w:val="false"/>
          <w:i w:val="false"/>
          <w:color w:val="000000"/>
          <w:sz w:val="28"/>
        </w:rPr>
        <w:t xml:space="preserve">
      12) статью 24 исключить. </w:t>
      </w:r>
    </w:p>
    <w:bookmarkEnd w:id="9"/>
    <w:bookmarkStart w:name="z11" w:id="10"/>
    <w:p>
      <w:pPr>
        <w:spacing w:after="0"/>
        <w:ind w:left="0"/>
        <w:jc w:val="both"/>
      </w:pPr>
      <w:r>
        <w:rPr>
          <w:rFonts w:ascii="Times New Roman"/>
          <w:b w:val="false"/>
          <w:i w:val="false"/>
          <w:color w:val="000000"/>
          <w:sz w:val="28"/>
        </w:rPr>
        <w:t>
      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июня 1992 г. "О внутренних войсках Министерства внутренних дел Республики Казахстан" (Ведомости Верховного Совета Республики Казахстан, 1992 г., N 11-12, ст. 290; N 24, ст. 592; 1993 г., N 8, ст. 179; 1995 г., N 1-2, ст. 17; N 23, ст. 155; Ведомости Парламента Республики Казахстан, 1997 г., N 7, ст. 79; N 12, ст. 184; N 13-14, ст. 205; 1998 г., N 23, ст. 416; N 24, ст. 436; 1999 г., N 8, ст. 233, 247; 2001 г., N 13-14, ст. 174; N 20, ст. 257; N 24, ст. 336): </w:t>
      </w:r>
      <w:r>
        <w:br/>
      </w:r>
      <w:r>
        <w:rPr>
          <w:rFonts w:ascii="Times New Roman"/>
          <w:b w:val="false"/>
          <w:i w:val="false"/>
          <w:color w:val="000000"/>
          <w:sz w:val="28"/>
        </w:rPr>
        <w:t xml:space="preserve">
      1) в статье 11: </w:t>
      </w:r>
      <w:r>
        <w:br/>
      </w:r>
      <w:r>
        <w:rPr>
          <w:rFonts w:ascii="Times New Roman"/>
          <w:b w:val="false"/>
          <w:i w:val="false"/>
          <w:color w:val="000000"/>
          <w:sz w:val="28"/>
        </w:rPr>
        <w:t xml:space="preserve">
      заголовок и часть первую дополнить словами "областей (города республиканского значения, столицы)"; </w:t>
      </w:r>
      <w:r>
        <w:br/>
      </w:r>
      <w:r>
        <w:rPr>
          <w:rFonts w:ascii="Times New Roman"/>
          <w:b w:val="false"/>
          <w:i w:val="false"/>
          <w:color w:val="000000"/>
          <w:sz w:val="28"/>
        </w:rPr>
        <w:t xml:space="preserve">
      в абзаце третьем слова "сверхсрочнослужащим" заменить словами "военнослужащим, проходящим военную службу по контракту"; </w:t>
      </w:r>
      <w:r>
        <w:br/>
      </w:r>
      <w:r>
        <w:rPr>
          <w:rFonts w:ascii="Times New Roman"/>
          <w:b w:val="false"/>
          <w:i w:val="false"/>
          <w:color w:val="000000"/>
          <w:sz w:val="28"/>
        </w:rPr>
        <w:t xml:space="preserve">
      2) в части второй статьи 12 слова "министерства, ведомства" заменить словами "государственные органы"; </w:t>
      </w:r>
      <w:r>
        <w:br/>
      </w:r>
      <w:r>
        <w:rPr>
          <w:rFonts w:ascii="Times New Roman"/>
          <w:b w:val="false"/>
          <w:i w:val="false"/>
          <w:color w:val="000000"/>
          <w:sz w:val="28"/>
        </w:rPr>
        <w:t xml:space="preserve">
      3) в абзаце седьмом статьи 13 слово "сверхсрочнослужащих" заменить словами "военнослужащих, проходящим военную службу по контракту"; </w:t>
      </w:r>
      <w:r>
        <w:br/>
      </w:r>
      <w:r>
        <w:rPr>
          <w:rFonts w:ascii="Times New Roman"/>
          <w:b w:val="false"/>
          <w:i w:val="false"/>
          <w:color w:val="000000"/>
          <w:sz w:val="28"/>
        </w:rPr>
        <w:t xml:space="preserve">
      4) в подпункте 10) части первой статьи 22 слова "иных чрезвычайных обстоятельствах" заменить словами "при обеспечении режима чрезвычайного положения"; </w:t>
      </w:r>
      <w:r>
        <w:br/>
      </w:r>
      <w:r>
        <w:rPr>
          <w:rFonts w:ascii="Times New Roman"/>
          <w:b w:val="false"/>
          <w:i w:val="false"/>
          <w:color w:val="000000"/>
          <w:sz w:val="28"/>
        </w:rPr>
        <w:t xml:space="preserve">
      5) в части третьей статьи 28 слова "сверхсрочной службы" заменить словами "проходящим военную службу по контракту"; </w:t>
      </w:r>
      <w:r>
        <w:br/>
      </w:r>
      <w:r>
        <w:rPr>
          <w:rFonts w:ascii="Times New Roman"/>
          <w:b w:val="false"/>
          <w:i w:val="false"/>
          <w:color w:val="000000"/>
          <w:sz w:val="28"/>
        </w:rPr>
        <w:t xml:space="preserve">
      6) в статье 32: </w:t>
      </w:r>
      <w:r>
        <w:br/>
      </w:r>
      <w:r>
        <w:rPr>
          <w:rFonts w:ascii="Times New Roman"/>
          <w:b w:val="false"/>
          <w:i w:val="false"/>
          <w:color w:val="000000"/>
          <w:sz w:val="28"/>
        </w:rPr>
        <w:t xml:space="preserve">
      в части первой слова "военнослужащих сверхсрочной службы и" исключить; </w:t>
      </w:r>
      <w:r>
        <w:br/>
      </w:r>
      <w:r>
        <w:rPr>
          <w:rFonts w:ascii="Times New Roman"/>
          <w:b w:val="false"/>
          <w:i w:val="false"/>
          <w:color w:val="000000"/>
          <w:sz w:val="28"/>
        </w:rPr>
        <w:t xml:space="preserve">
      в части третьей слова "республиканского бюджета" заменить словами "бюджетных средств"; </w:t>
      </w:r>
      <w:r>
        <w:br/>
      </w:r>
      <w:r>
        <w:rPr>
          <w:rFonts w:ascii="Times New Roman"/>
          <w:b w:val="false"/>
          <w:i w:val="false"/>
          <w:color w:val="000000"/>
          <w:sz w:val="28"/>
        </w:rPr>
        <w:t xml:space="preserve">
      7) в статье 33: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 военнослужащим сверхсрочной службы" исключить; </w:t>
      </w:r>
      <w:r>
        <w:br/>
      </w:r>
      <w:r>
        <w:rPr>
          <w:rFonts w:ascii="Times New Roman"/>
          <w:b w:val="false"/>
          <w:i w:val="false"/>
          <w:color w:val="000000"/>
          <w:sz w:val="28"/>
        </w:rPr>
        <w:t xml:space="preserve">
      слова "и распорядительными органами" заменить словами "областей (города республиканского значения, столицы) или"; </w:t>
      </w:r>
      <w:r>
        <w:br/>
      </w:r>
      <w:r>
        <w:rPr>
          <w:rFonts w:ascii="Times New Roman"/>
          <w:b w:val="false"/>
          <w:i w:val="false"/>
          <w:color w:val="000000"/>
          <w:sz w:val="28"/>
        </w:rPr>
        <w:t xml:space="preserve">
      в части второй слова "сверхсрочной службы", "и ведомственного жилого" заменить словами "проходящие военную службу по контракту", "жилищного"; </w:t>
      </w:r>
      <w:r>
        <w:br/>
      </w:r>
      <w:r>
        <w:rPr>
          <w:rFonts w:ascii="Times New Roman"/>
          <w:b w:val="false"/>
          <w:i w:val="false"/>
          <w:color w:val="000000"/>
          <w:sz w:val="28"/>
        </w:rPr>
        <w:t xml:space="preserve">
      часть пятую исключить; </w:t>
      </w:r>
      <w:r>
        <w:br/>
      </w:r>
      <w:r>
        <w:rPr>
          <w:rFonts w:ascii="Times New Roman"/>
          <w:b w:val="false"/>
          <w:i w:val="false"/>
          <w:color w:val="000000"/>
          <w:sz w:val="28"/>
        </w:rPr>
        <w:t xml:space="preserve">
      в части шестой слова "сверхсрочной службы", "и распорядительные" заменить словами "проходящим военную службу по контракту", "областей (города республиканского значения, столицы)"; </w:t>
      </w:r>
      <w:r>
        <w:br/>
      </w:r>
      <w:r>
        <w:rPr>
          <w:rFonts w:ascii="Times New Roman"/>
          <w:b w:val="false"/>
          <w:i w:val="false"/>
          <w:color w:val="000000"/>
          <w:sz w:val="28"/>
        </w:rPr>
        <w:t xml:space="preserve">
      8) в статье 34 слова "средств соответствующих бюджетов" заменить словами "бюджетных средств"; </w:t>
      </w:r>
      <w:r>
        <w:br/>
      </w:r>
      <w:r>
        <w:rPr>
          <w:rFonts w:ascii="Times New Roman"/>
          <w:b w:val="false"/>
          <w:i w:val="false"/>
          <w:color w:val="000000"/>
          <w:sz w:val="28"/>
        </w:rPr>
        <w:t xml:space="preserve">
      9) статью 35 исключить; </w:t>
      </w:r>
      <w:r>
        <w:br/>
      </w:r>
      <w:r>
        <w:rPr>
          <w:rFonts w:ascii="Times New Roman"/>
          <w:b w:val="false"/>
          <w:i w:val="false"/>
          <w:color w:val="000000"/>
          <w:sz w:val="28"/>
        </w:rPr>
        <w:t xml:space="preserve">
      10) часть вторую статьи 37 исключить; </w:t>
      </w:r>
      <w:r>
        <w:br/>
      </w:r>
      <w:r>
        <w:rPr>
          <w:rFonts w:ascii="Times New Roman"/>
          <w:b w:val="false"/>
          <w:i w:val="false"/>
          <w:color w:val="000000"/>
          <w:sz w:val="28"/>
        </w:rPr>
        <w:t xml:space="preserve">
      11) в статье 38 слова "республиканского бюджета" заменить словами "бюджетных средств"; </w:t>
      </w:r>
      <w:r>
        <w:br/>
      </w:r>
      <w:r>
        <w:rPr>
          <w:rFonts w:ascii="Times New Roman"/>
          <w:b w:val="false"/>
          <w:i w:val="false"/>
          <w:color w:val="000000"/>
          <w:sz w:val="28"/>
        </w:rPr>
        <w:t xml:space="preserve">
      12) в статье 39: </w:t>
      </w:r>
      <w:r>
        <w:br/>
      </w:r>
      <w:r>
        <w:rPr>
          <w:rFonts w:ascii="Times New Roman"/>
          <w:b w:val="false"/>
          <w:i w:val="false"/>
          <w:color w:val="000000"/>
          <w:sz w:val="28"/>
        </w:rPr>
        <w:t xml:space="preserve">
      в части третьей слово "Местные администрации" заменить словами "Областные (города республиканского значения, столицы) исполнительные органы"; </w:t>
      </w:r>
      <w:r>
        <w:br/>
      </w:r>
      <w:r>
        <w:rPr>
          <w:rFonts w:ascii="Times New Roman"/>
          <w:b w:val="false"/>
          <w:i w:val="false"/>
          <w:color w:val="000000"/>
          <w:sz w:val="28"/>
        </w:rPr>
        <w:t xml:space="preserve">
      в части четвертой слова "ассигнований и материальных ресурсов, выделяемых министерствами (ведомствами), в интересах которых внутренними войсками выполняются служебно-боевые задачи, а также из местных бюджетов" заменить словом "средств"; </w:t>
      </w:r>
      <w:r>
        <w:br/>
      </w:r>
      <w:r>
        <w:rPr>
          <w:rFonts w:ascii="Times New Roman"/>
          <w:b w:val="false"/>
          <w:i w:val="false"/>
          <w:color w:val="000000"/>
          <w:sz w:val="28"/>
        </w:rPr>
        <w:t xml:space="preserve">
      в части шестой слова "спортивных и иных" исключить; </w:t>
      </w:r>
      <w:r>
        <w:br/>
      </w:r>
      <w:r>
        <w:rPr>
          <w:rFonts w:ascii="Times New Roman"/>
          <w:b w:val="false"/>
          <w:i w:val="false"/>
          <w:color w:val="000000"/>
          <w:sz w:val="28"/>
        </w:rPr>
        <w:t xml:space="preserve">
      13) статью 40 исключить. </w:t>
      </w:r>
    </w:p>
    <w:bookmarkEnd w:id="10"/>
    <w:bookmarkStart w:name="z12" w:id="11"/>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1992 г. "Об охране и использовании историко-культурного наследия" (Ведомости Верховного Совета Республики Казахстан, 1992 г., N 15, ст. 363; 1995 г., N 20, ст. 120): </w:t>
      </w:r>
      <w:r>
        <w:br/>
      </w:r>
      <w:r>
        <w:rPr>
          <w:rFonts w:ascii="Times New Roman"/>
          <w:b w:val="false"/>
          <w:i w:val="false"/>
          <w:color w:val="000000"/>
          <w:sz w:val="28"/>
        </w:rPr>
        <w:t xml:space="preserve">
      1) статью 1 изложить в следующей редакции: </w:t>
      </w:r>
      <w:r>
        <w:br/>
      </w:r>
      <w:r>
        <w:rPr>
          <w:rFonts w:ascii="Times New Roman"/>
          <w:b w:val="false"/>
          <w:i w:val="false"/>
          <w:color w:val="000000"/>
          <w:sz w:val="28"/>
        </w:rPr>
        <w:t xml:space="preserve">
      "Статья 1. Законодательство Республики Казахстан об охране и использовании историко-культурного наследия </w:t>
      </w:r>
      <w:r>
        <w:br/>
      </w:r>
      <w:r>
        <w:rPr>
          <w:rFonts w:ascii="Times New Roman"/>
          <w:b w:val="false"/>
          <w:i w:val="false"/>
          <w:color w:val="000000"/>
          <w:sz w:val="28"/>
        </w:rPr>
        <w:t>
      Законодательство Республики Казахстан об охране и использовании историко-культурного наследия основываются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настоящего Закона, а также иных нормативных правовых актов Республики Казахстан.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охране и использовании историко-культурного наследия, применяются правила международного договора."; </w:t>
      </w:r>
      <w:r>
        <w:br/>
      </w:r>
      <w:r>
        <w:rPr>
          <w:rFonts w:ascii="Times New Roman"/>
          <w:b w:val="false"/>
          <w:i w:val="false"/>
          <w:color w:val="000000"/>
          <w:sz w:val="28"/>
        </w:rPr>
        <w:t xml:space="preserve">
      2) статью 3 изложить в следующей редакции: </w:t>
      </w:r>
      <w:r>
        <w:br/>
      </w:r>
      <w:r>
        <w:rPr>
          <w:rFonts w:ascii="Times New Roman"/>
          <w:b w:val="false"/>
          <w:i w:val="false"/>
          <w:color w:val="000000"/>
          <w:sz w:val="28"/>
        </w:rPr>
        <w:t xml:space="preserve">
      "Статья 3. Основные понятия, используемые в настоящем Законе: </w:t>
      </w:r>
      <w:r>
        <w:br/>
      </w:r>
      <w:r>
        <w:rPr>
          <w:rFonts w:ascii="Times New Roman"/>
          <w:b w:val="false"/>
          <w:i w:val="false"/>
          <w:color w:val="000000"/>
          <w:sz w:val="28"/>
        </w:rPr>
        <w:t xml:space="preserve">
      1) историко-культурное наследие - совокупность историко-культурных ценностей, имеющих государственное значение и в силу этого исключительно принадлежащих Республике Казахстан без права их передачи иным государствам; </w:t>
      </w:r>
      <w:r>
        <w:br/>
      </w:r>
      <w:r>
        <w:rPr>
          <w:rFonts w:ascii="Times New Roman"/>
          <w:b w:val="false"/>
          <w:i w:val="false"/>
          <w:color w:val="000000"/>
          <w:sz w:val="28"/>
        </w:rPr>
        <w:t xml:space="preserve">
      2) объекты историко-культурного наследия - объекты недвижимого имущества со связанными с ними произведениями живописи, скульптуры, в том числе связанные с объектами недвижимого имущества, объекты декоративно-прикладного искусства, объектами науки и техники и иные предметы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этнологии или антропологии, социальной культуры; </w:t>
      </w:r>
      <w:r>
        <w:br/>
      </w:r>
      <w:r>
        <w:rPr>
          <w:rFonts w:ascii="Times New Roman"/>
          <w:b w:val="false"/>
          <w:i w:val="false"/>
          <w:color w:val="000000"/>
          <w:sz w:val="28"/>
        </w:rPr>
        <w:t xml:space="preserve">
      3) памятники археологии - городища, курганы, остатки древних поселений, укреплений, производств, каналов, дорог, древние места захоронений, каменные изваяния, наскальные изображения, старинные предметы, участки исторического культурного слоя древних населенных пунктов; </w:t>
      </w:r>
      <w:r>
        <w:br/>
      </w:r>
      <w:r>
        <w:rPr>
          <w:rFonts w:ascii="Times New Roman"/>
          <w:b w:val="false"/>
          <w:i w:val="false"/>
          <w:color w:val="000000"/>
          <w:sz w:val="28"/>
        </w:rPr>
        <w:t xml:space="preserve">
      4) памятники истории и культуры - отдельные постройки, здания и сооружения с исторически сложившимися территориями указанных построек, зданий и сооружений, мемориальные дома, кварталы, некрополи, мавзолеи и отдельные захоронения, произведения монументального искусства, объекты науки и техники, материалы антропологии, этнографии, фольклора, нумизматики, эпиграфики, фотографии, кинофильмы, произведения литературы и искусства, архивные, рукописные документы, книги-манускрипты, антикварные и редкие издания, реликвии и предметы мемориального характера, каменные изваяния, наскальные изображения, памятники археологии, представляющие собой историческую, научную, художественную и иную культурную ценность; </w:t>
      </w:r>
      <w:r>
        <w:br/>
      </w:r>
      <w:r>
        <w:rPr>
          <w:rFonts w:ascii="Times New Roman"/>
          <w:b w:val="false"/>
          <w:i w:val="false"/>
          <w:color w:val="000000"/>
          <w:sz w:val="28"/>
        </w:rPr>
        <w:t xml:space="preserve">
      5) памятники градостроительства и архитектуры - архитектурные ансамбли и комплексы, исторические центры, кварталы, площади, улицы, остатки древней планировки и застройки городов и других населенных пунктов; сооружения гражданской, жилой, промышленной, военной, культовой архитектуры, народного зодчества, а также связанные с ними произведения монументального, декоративно-прикладного и садово-паркового искусства, природные ландшафты; </w:t>
      </w:r>
      <w:r>
        <w:br/>
      </w:r>
      <w:r>
        <w:rPr>
          <w:rFonts w:ascii="Times New Roman"/>
          <w:b w:val="false"/>
          <w:i w:val="false"/>
          <w:color w:val="000000"/>
          <w:sz w:val="28"/>
        </w:rPr>
        <w:t xml:space="preserve">
      6) список предварительного учета - список объектов историко-культурного наследия, выявленных с целью придания им статуса памятников истории и культуры."; </w:t>
      </w:r>
      <w:r>
        <w:br/>
      </w:r>
      <w:r>
        <w:rPr>
          <w:rFonts w:ascii="Times New Roman"/>
          <w:b w:val="false"/>
          <w:i w:val="false"/>
          <w:color w:val="000000"/>
          <w:sz w:val="28"/>
        </w:rPr>
        <w:t xml:space="preserve">
      3) в статье 4: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4. Охрана и использование памятников истории и культуры </w:t>
      </w:r>
      <w:r>
        <w:br/>
      </w:r>
      <w:r>
        <w:rPr>
          <w:rFonts w:ascii="Times New Roman"/>
          <w:b w:val="false"/>
          <w:i w:val="false"/>
          <w:color w:val="000000"/>
          <w:sz w:val="28"/>
        </w:rPr>
        <w:t xml:space="preserve">
      Защита, сохранение и использование памятников истории и культуры включает систему мер, направленных на:"; </w:t>
      </w:r>
      <w:r>
        <w:br/>
      </w:r>
      <w:r>
        <w:rPr>
          <w:rFonts w:ascii="Times New Roman"/>
          <w:b w:val="false"/>
          <w:i w:val="false"/>
          <w:color w:val="000000"/>
          <w:sz w:val="28"/>
        </w:rPr>
        <w:t xml:space="preserve">
      в абзацах четвертом, пятом, шестом и седьмом части первой слово "памятников" исключить; </w:t>
      </w:r>
      <w:r>
        <w:br/>
      </w:r>
      <w:r>
        <w:rPr>
          <w:rFonts w:ascii="Times New Roman"/>
          <w:b w:val="false"/>
          <w:i w:val="false"/>
          <w:color w:val="000000"/>
          <w:sz w:val="28"/>
        </w:rPr>
        <w:t xml:space="preserve">
      в части второй слова ", признанные памятниками," исключить; </w:t>
      </w:r>
      <w:r>
        <w:br/>
      </w:r>
      <w:r>
        <w:rPr>
          <w:rFonts w:ascii="Times New Roman"/>
          <w:b w:val="false"/>
          <w:i w:val="false"/>
          <w:color w:val="000000"/>
          <w:sz w:val="28"/>
        </w:rPr>
        <w:t xml:space="preserve">
      4) в статье 5: </w:t>
      </w:r>
      <w:r>
        <w:br/>
      </w:r>
      <w:r>
        <w:rPr>
          <w:rFonts w:ascii="Times New Roman"/>
          <w:b w:val="false"/>
          <w:i w:val="false"/>
          <w:color w:val="000000"/>
          <w:sz w:val="28"/>
        </w:rPr>
        <w:t xml:space="preserve">
      часть первую дополнить частью следующего содержания: </w:t>
      </w:r>
      <w:r>
        <w:br/>
      </w:r>
      <w:r>
        <w:rPr>
          <w:rFonts w:ascii="Times New Roman"/>
          <w:b w:val="false"/>
          <w:i w:val="false"/>
          <w:color w:val="000000"/>
          <w:sz w:val="28"/>
        </w:rPr>
        <w:t xml:space="preserve">
      "Для принятия решения о включении объектов историко-культурного наследия в список памятников истории и культуры, представляются документы, в порядке, установленном Правительством Республики Казахстан.";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"Признание объектов историко-культурного наследия памятниками истории и культуры закрепляется утверждением их в списке памятников истории и культуры международного, республиканского и местного значения, подлежащие обязательному опубликованию. Все виды памятников археологии изначально имеют историко-культурную и научную ценность и статус памятников истории и культуры."; </w:t>
      </w:r>
      <w:r>
        <w:br/>
      </w:r>
      <w:r>
        <w:rPr>
          <w:rFonts w:ascii="Times New Roman"/>
          <w:b w:val="false"/>
          <w:i w:val="false"/>
          <w:color w:val="000000"/>
          <w:sz w:val="28"/>
        </w:rPr>
        <w:t xml:space="preserve">
      часть четвертую изложить в следующей редакции: </w:t>
      </w:r>
      <w:r>
        <w:br/>
      </w:r>
      <w:r>
        <w:rPr>
          <w:rFonts w:ascii="Times New Roman"/>
          <w:b w:val="false"/>
          <w:i w:val="false"/>
          <w:color w:val="000000"/>
          <w:sz w:val="28"/>
        </w:rPr>
        <w:t xml:space="preserve">
      "Лишение памятника истории и культуры его правового статуса и исключение из списка памятников истории и культуры допускается лишь в исключительных случаях (при разрушении в результате стихийных бедствий) решением Правительства Республики Казахстан по представлению уполномоченного органа по охране и использованию историко-культурного наследия, областных (города республиканского значения, столицы) исполнительных органов, в пределах компетенции, согласованному со специальной комиссией уполномоченного органа Республики Казахстан по охране и использованию историко-культурного наследия, на основании заключения научной экспертизы."; </w:t>
      </w:r>
      <w:r>
        <w:br/>
      </w:r>
      <w:r>
        <w:rPr>
          <w:rFonts w:ascii="Times New Roman"/>
          <w:b w:val="false"/>
          <w:i w:val="false"/>
          <w:color w:val="000000"/>
          <w:sz w:val="28"/>
        </w:rPr>
        <w:t xml:space="preserve">
      дополнить частью пятой следующего содержания: </w:t>
      </w:r>
      <w:r>
        <w:br/>
      </w:r>
      <w:r>
        <w:rPr>
          <w:rFonts w:ascii="Times New Roman"/>
          <w:b w:val="false"/>
          <w:i w:val="false"/>
          <w:color w:val="000000"/>
          <w:sz w:val="28"/>
        </w:rPr>
        <w:t xml:space="preserve">
      "Выявленные объекты историко-культурного наследия, включенных в список предварительного учета, до принятия окончательного решения об их статусе подлежат охране наравне с памятниками истории и культуры в соответствии с настоящим Законом."; </w:t>
      </w:r>
      <w:r>
        <w:br/>
      </w:r>
      <w:r>
        <w:rPr>
          <w:rFonts w:ascii="Times New Roman"/>
          <w:b w:val="false"/>
          <w:i w:val="false"/>
          <w:color w:val="000000"/>
          <w:sz w:val="28"/>
        </w:rPr>
        <w:t xml:space="preserve">
      5) статью 6 исключить; </w:t>
      </w:r>
      <w:r>
        <w:br/>
      </w:r>
      <w:r>
        <w:rPr>
          <w:rFonts w:ascii="Times New Roman"/>
          <w:b w:val="false"/>
          <w:i w:val="false"/>
          <w:color w:val="000000"/>
          <w:sz w:val="28"/>
        </w:rPr>
        <w:t xml:space="preserve">
      6) в статье 8: </w:t>
      </w:r>
      <w:r>
        <w:br/>
      </w:r>
      <w:r>
        <w:rPr>
          <w:rFonts w:ascii="Times New Roman"/>
          <w:b w:val="false"/>
          <w:i w:val="false"/>
          <w:color w:val="000000"/>
          <w:sz w:val="28"/>
        </w:rPr>
        <w:t xml:space="preserve">
      в первом предложении слово "памятников" заменить словом "памятники"; </w:t>
      </w:r>
      <w:r>
        <w:br/>
      </w:r>
      <w:r>
        <w:rPr>
          <w:rFonts w:ascii="Times New Roman"/>
          <w:b w:val="false"/>
          <w:i w:val="false"/>
          <w:color w:val="000000"/>
          <w:sz w:val="28"/>
        </w:rPr>
        <w:t>
      слова "Законом "О собственности в Казахской ССР" заменить словами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7) в статье 11: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после слова "также" дополнить словами "все виды памятников археологии, памятные места, связанные с важнейшими историческими событиями в жизни народа, памятники градостроительства и архитектуры,"; </w:t>
      </w:r>
      <w:r>
        <w:br/>
      </w:r>
      <w:r>
        <w:rPr>
          <w:rFonts w:ascii="Times New Roman"/>
          <w:b w:val="false"/>
          <w:i w:val="false"/>
          <w:color w:val="000000"/>
          <w:sz w:val="28"/>
        </w:rPr>
        <w:t xml:space="preserve">
      слова "памятниками" заменить словами "как памятники истории и культуры";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слово "государственный" заменить словом "уполномоченный"; </w:t>
      </w:r>
      <w:r>
        <w:br/>
      </w:r>
      <w:r>
        <w:rPr>
          <w:rFonts w:ascii="Times New Roman"/>
          <w:b w:val="false"/>
          <w:i w:val="false"/>
          <w:color w:val="000000"/>
          <w:sz w:val="28"/>
        </w:rPr>
        <w:t xml:space="preserve">
      после слова "памятники" дополнить словами "истории и культуры"; </w:t>
      </w:r>
      <w:r>
        <w:br/>
      </w:r>
      <w:r>
        <w:rPr>
          <w:rFonts w:ascii="Times New Roman"/>
          <w:b w:val="false"/>
          <w:i w:val="false"/>
          <w:color w:val="000000"/>
          <w:sz w:val="28"/>
        </w:rPr>
        <w:t xml:space="preserve">
      слова "соответствующие местные органы власти" заменить словами "областные (города республиканского значения, столицы), районные исполнительные органы"; </w:t>
      </w:r>
      <w:r>
        <w:br/>
      </w:r>
      <w:r>
        <w:rPr>
          <w:rFonts w:ascii="Times New Roman"/>
          <w:b w:val="false"/>
          <w:i w:val="false"/>
          <w:color w:val="000000"/>
          <w:sz w:val="28"/>
        </w:rPr>
        <w:t xml:space="preserve">
      8) в части третьей статьи 12 слова "до 30 лет" заменить словами "до 50 лет"; </w:t>
      </w:r>
      <w:r>
        <w:br/>
      </w:r>
      <w:r>
        <w:rPr>
          <w:rFonts w:ascii="Times New Roman"/>
          <w:b w:val="false"/>
          <w:i w:val="false"/>
          <w:color w:val="000000"/>
          <w:sz w:val="28"/>
        </w:rPr>
        <w:t xml:space="preserve">
      9) в статье 13: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регистрировать памятники истории и культуры в уполномоченном органе по охране и использованию историко-культурного наследия по месту нахождения недвижимых памятников истории и культуры или по месту жительства собственника - движимых памятников истории и культуры;"; </w:t>
      </w:r>
      <w:r>
        <w:br/>
      </w:r>
      <w:r>
        <w:rPr>
          <w:rFonts w:ascii="Times New Roman"/>
          <w:b w:val="false"/>
          <w:i w:val="false"/>
          <w:color w:val="000000"/>
          <w:sz w:val="28"/>
        </w:rPr>
        <w:t xml:space="preserve">
      в подпункте 3) слова "государственные органы охраны памятников" заменить словами "уполномоченный орган по охране и использованию историко-культурного наследия"; </w:t>
      </w:r>
      <w:r>
        <w:br/>
      </w:r>
      <w:r>
        <w:rPr>
          <w:rFonts w:ascii="Times New Roman"/>
          <w:b w:val="false"/>
          <w:i w:val="false"/>
          <w:color w:val="000000"/>
          <w:sz w:val="28"/>
        </w:rPr>
        <w:t xml:space="preserve">
      подпункты 4), 5) изложить в следующей редакции: </w:t>
      </w:r>
      <w:r>
        <w:br/>
      </w:r>
      <w:r>
        <w:rPr>
          <w:rFonts w:ascii="Times New Roman"/>
          <w:b w:val="false"/>
          <w:i w:val="false"/>
          <w:color w:val="000000"/>
          <w:sz w:val="28"/>
        </w:rPr>
        <w:t xml:space="preserve">
      "4) уведомлять уполномоченный орган по охране и использованию историко-культурного наследия о предполагаемых или свершившихся изменениях местонахождения памятников истории и культуры, согласовывать с ним изменения условий содержания и использования памятников истории и культуры; </w:t>
      </w:r>
      <w:r>
        <w:br/>
      </w:r>
      <w:r>
        <w:rPr>
          <w:rFonts w:ascii="Times New Roman"/>
          <w:b w:val="false"/>
          <w:i w:val="false"/>
          <w:color w:val="000000"/>
          <w:sz w:val="28"/>
        </w:rPr>
        <w:t xml:space="preserve">
      5) согласовывать с уполномоченным органом по охране и использованию историко-культурного наследия работы по ремонту, консервации и реставрации памятников истории и культуры;"; </w:t>
      </w:r>
      <w:r>
        <w:br/>
      </w:r>
      <w:r>
        <w:rPr>
          <w:rFonts w:ascii="Times New Roman"/>
          <w:b w:val="false"/>
          <w:i w:val="false"/>
          <w:color w:val="000000"/>
          <w:sz w:val="28"/>
        </w:rPr>
        <w:t xml:space="preserve">
      в подпункте 6): </w:t>
      </w:r>
      <w:r>
        <w:br/>
      </w:r>
      <w:r>
        <w:rPr>
          <w:rFonts w:ascii="Times New Roman"/>
          <w:b w:val="false"/>
          <w:i w:val="false"/>
          <w:color w:val="000000"/>
          <w:sz w:val="28"/>
        </w:rPr>
        <w:t xml:space="preserve">
      после слова "памятнику" дополнить словами "истории и культуры"; </w:t>
      </w:r>
      <w:r>
        <w:br/>
      </w:r>
      <w:r>
        <w:rPr>
          <w:rFonts w:ascii="Times New Roman"/>
          <w:b w:val="false"/>
          <w:i w:val="false"/>
          <w:color w:val="000000"/>
          <w:sz w:val="28"/>
        </w:rPr>
        <w:t xml:space="preserve">
      слова "государственными органами охраны памятников" заменить словами "уполномоченным органам по охране и использованию историко-культурного наследия";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"Обязательства собственников и пользователей памятников истории и культуры фиксируется в охранных документах (охранно-арендный договор, охранный договор или охранным обязательством), выдаваемых областным (города республиканского значения, столицы) исполнительным органом и подписываемых собственником и пользователей, и содержащих помимо вышеперечисленных общих обязательств специальные обязательства применительно к конкретным памятникам."; </w:t>
      </w:r>
      <w:r>
        <w:br/>
      </w:r>
      <w:r>
        <w:rPr>
          <w:rFonts w:ascii="Times New Roman"/>
          <w:b w:val="false"/>
          <w:i w:val="false"/>
          <w:color w:val="000000"/>
          <w:sz w:val="28"/>
        </w:rPr>
        <w:t xml:space="preserve">
      часть четвертую изложить в следующей редакции: </w:t>
      </w:r>
      <w:r>
        <w:br/>
      </w:r>
      <w:r>
        <w:rPr>
          <w:rFonts w:ascii="Times New Roman"/>
          <w:b w:val="false"/>
          <w:i w:val="false"/>
          <w:color w:val="000000"/>
          <w:sz w:val="28"/>
        </w:rPr>
        <w:t xml:space="preserve">
      "Обязательства, упомянутые в подпунктах 1), 2), 3), 6) настоящей статьи, в равной степени относятся к владельцам и пользователям памятников истории и культуры."; </w:t>
      </w:r>
      <w:r>
        <w:br/>
      </w:r>
      <w:r>
        <w:rPr>
          <w:rFonts w:ascii="Times New Roman"/>
          <w:b w:val="false"/>
          <w:i w:val="false"/>
          <w:color w:val="000000"/>
          <w:sz w:val="28"/>
        </w:rPr>
        <w:t xml:space="preserve">
      10) в статье 14: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после слова "памятников" дополнить словами "истории и культуры"; </w:t>
      </w:r>
      <w:r>
        <w:br/>
      </w:r>
      <w:r>
        <w:rPr>
          <w:rFonts w:ascii="Times New Roman"/>
          <w:b w:val="false"/>
          <w:i w:val="false"/>
          <w:color w:val="000000"/>
          <w:sz w:val="28"/>
        </w:rPr>
        <w:t xml:space="preserve">
      слова "государственного органа по охране памятников" заменить словами "областного (города республиканского значения, столицы) исполнительного органа"; </w:t>
      </w:r>
      <w:r>
        <w:br/>
      </w:r>
      <w:r>
        <w:rPr>
          <w:rFonts w:ascii="Times New Roman"/>
          <w:b w:val="false"/>
          <w:i w:val="false"/>
          <w:color w:val="000000"/>
          <w:sz w:val="28"/>
        </w:rPr>
        <w:t xml:space="preserve">
      части третью и четвертую изложить в следующей редакции: </w:t>
      </w:r>
      <w:r>
        <w:br/>
      </w:r>
      <w:r>
        <w:rPr>
          <w:rFonts w:ascii="Times New Roman"/>
          <w:b w:val="false"/>
          <w:i w:val="false"/>
          <w:color w:val="000000"/>
          <w:sz w:val="28"/>
        </w:rPr>
        <w:t xml:space="preserve">
      "Принудительное лишение индивидуального пользователя памятника истории и культуры, являющегося его жилым домом или жилым помещением, находящимся в частной собственности, не может быть осуществлено без предоставления ему иного жилого помещения в установленном Законом порядке и соответствующей компенсации по договору. </w:t>
      </w:r>
      <w:r>
        <w:br/>
      </w:r>
      <w:r>
        <w:rPr>
          <w:rFonts w:ascii="Times New Roman"/>
          <w:b w:val="false"/>
          <w:i w:val="false"/>
          <w:color w:val="000000"/>
          <w:sz w:val="28"/>
        </w:rPr>
        <w:t xml:space="preserve">
      При этом, памятники истории и культуры по решению уполномоченного органа по охране и использованию историко-культурного наследия передаются в собственность государства с выплатой прежнему собственнику компенсации в размере, установленном договором, а в случае спора - судом."; </w:t>
      </w:r>
      <w:r>
        <w:br/>
      </w:r>
      <w:r>
        <w:rPr>
          <w:rFonts w:ascii="Times New Roman"/>
          <w:b w:val="false"/>
          <w:i w:val="false"/>
          <w:color w:val="000000"/>
          <w:sz w:val="28"/>
        </w:rPr>
        <w:t xml:space="preserve">
      часть пятую исключить; </w:t>
      </w:r>
      <w:r>
        <w:br/>
      </w:r>
      <w:r>
        <w:rPr>
          <w:rFonts w:ascii="Times New Roman"/>
          <w:b w:val="false"/>
          <w:i w:val="false"/>
          <w:color w:val="000000"/>
          <w:sz w:val="28"/>
        </w:rPr>
        <w:t xml:space="preserve">
      11) в статье 16: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"областные (города республиканского значения, столицы), районные исполнительные органы"; </w:t>
      </w:r>
      <w:r>
        <w:br/>
      </w:r>
      <w:r>
        <w:rPr>
          <w:rFonts w:ascii="Times New Roman"/>
          <w:b w:val="false"/>
          <w:i w:val="false"/>
          <w:color w:val="000000"/>
          <w:sz w:val="28"/>
        </w:rPr>
        <w:t xml:space="preserve">
      в абзаце четвертом слово "государственный" заменить словом "уполномоченный"; </w:t>
      </w:r>
      <w:r>
        <w:br/>
      </w:r>
      <w:r>
        <w:rPr>
          <w:rFonts w:ascii="Times New Roman"/>
          <w:b w:val="false"/>
          <w:i w:val="false"/>
          <w:color w:val="000000"/>
          <w:sz w:val="28"/>
        </w:rPr>
        <w:t xml:space="preserve">
      в абзаце пятом после слова "архивами" дополнить словами "и документацией"; </w:t>
      </w:r>
      <w:r>
        <w:br/>
      </w:r>
      <w:r>
        <w:rPr>
          <w:rFonts w:ascii="Times New Roman"/>
          <w:b w:val="false"/>
          <w:i w:val="false"/>
          <w:color w:val="000000"/>
          <w:sz w:val="28"/>
        </w:rPr>
        <w:t xml:space="preserve">
      12) в статье 17: </w:t>
      </w:r>
      <w:r>
        <w:br/>
      </w:r>
      <w:r>
        <w:rPr>
          <w:rFonts w:ascii="Times New Roman"/>
          <w:b w:val="false"/>
          <w:i w:val="false"/>
          <w:color w:val="000000"/>
          <w:sz w:val="28"/>
        </w:rPr>
        <w:t xml:space="preserve">
      в абзаце втором слова "формирует и осуществляет государственную политику" заменить словом "определяет основные направления государственной политики"; </w:t>
      </w:r>
      <w:r>
        <w:br/>
      </w:r>
      <w:r>
        <w:rPr>
          <w:rFonts w:ascii="Times New Roman"/>
          <w:b w:val="false"/>
          <w:i w:val="false"/>
          <w:color w:val="000000"/>
          <w:sz w:val="28"/>
        </w:rPr>
        <w:t xml:space="preserve">
      в абзаце третьем слова "о государственных органах и структурах" заменить словами "об уполномоченном органе"; </w:t>
      </w:r>
      <w:r>
        <w:br/>
      </w:r>
      <w:r>
        <w:rPr>
          <w:rFonts w:ascii="Times New Roman"/>
          <w:b w:val="false"/>
          <w:i w:val="false"/>
          <w:color w:val="000000"/>
          <w:sz w:val="28"/>
        </w:rPr>
        <w:t xml:space="preserve">
      дополнить абзацем пятым, шестым и седьмым следующего содержания: </w:t>
      </w:r>
      <w:r>
        <w:br/>
      </w:r>
      <w:r>
        <w:rPr>
          <w:rFonts w:ascii="Times New Roman"/>
          <w:b w:val="false"/>
          <w:i w:val="false"/>
          <w:color w:val="000000"/>
          <w:sz w:val="28"/>
        </w:rPr>
        <w:t xml:space="preserve">
      "- устанавливает правила охраны и содержания памятников истории и культуры; </w:t>
      </w:r>
      <w:r>
        <w:br/>
      </w:r>
      <w:r>
        <w:rPr>
          <w:rFonts w:ascii="Times New Roman"/>
          <w:b w:val="false"/>
          <w:i w:val="false"/>
          <w:color w:val="000000"/>
          <w:sz w:val="28"/>
        </w:rPr>
        <w:t xml:space="preserve">
      - утверждает правила о порядке выявления и учета памятников истории и культуры; </w:t>
      </w:r>
      <w:r>
        <w:br/>
      </w:r>
      <w:r>
        <w:rPr>
          <w:rFonts w:ascii="Times New Roman"/>
          <w:b w:val="false"/>
          <w:i w:val="false"/>
          <w:color w:val="000000"/>
          <w:sz w:val="28"/>
        </w:rPr>
        <w:t xml:space="preserve">
      - устанавливает правила выдачи охранных обязательств на памятники истории и культуры;"; </w:t>
      </w:r>
      <w:r>
        <w:br/>
      </w:r>
      <w:r>
        <w:rPr>
          <w:rFonts w:ascii="Times New Roman"/>
          <w:b w:val="false"/>
          <w:i w:val="false"/>
          <w:color w:val="000000"/>
          <w:sz w:val="28"/>
        </w:rPr>
        <w:t xml:space="preserve">
      13) в статье 18: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18. Компетенция областных (города республиканского значения, столицы), районных исполнительных органов:"; </w:t>
      </w:r>
      <w:r>
        <w:br/>
      </w:r>
      <w:r>
        <w:rPr>
          <w:rFonts w:ascii="Times New Roman"/>
          <w:b w:val="false"/>
          <w:i w:val="false"/>
          <w:color w:val="000000"/>
          <w:sz w:val="28"/>
        </w:rPr>
        <w:t xml:space="preserve">
      в части первой слова "Местные органы власти" заменить словами "Областные (города республиканского значения, столицы) исполнительные органы"; </w:t>
      </w:r>
      <w:r>
        <w:br/>
      </w:r>
      <w:r>
        <w:rPr>
          <w:rFonts w:ascii="Times New Roman"/>
          <w:b w:val="false"/>
          <w:i w:val="false"/>
          <w:color w:val="000000"/>
          <w:sz w:val="28"/>
        </w:rPr>
        <w:t xml:space="preserve">
      в абзаце втором слова "объектов историко-культурного наследия" заменить словами "памятников истории и культуры"; </w:t>
      </w:r>
      <w:r>
        <w:br/>
      </w:r>
      <w:r>
        <w:rPr>
          <w:rFonts w:ascii="Times New Roman"/>
          <w:b w:val="false"/>
          <w:i w:val="false"/>
          <w:color w:val="000000"/>
          <w:sz w:val="28"/>
        </w:rPr>
        <w:t xml:space="preserve">
      в абзаце четвертом слова ", а также финансируют их осуществление за счет средств собственных бюджетов" исключить; </w:t>
      </w:r>
      <w:r>
        <w:br/>
      </w:r>
      <w:r>
        <w:rPr>
          <w:rFonts w:ascii="Times New Roman"/>
          <w:b w:val="false"/>
          <w:i w:val="false"/>
          <w:color w:val="000000"/>
          <w:sz w:val="28"/>
        </w:rPr>
        <w:t xml:space="preserve">
      абзацы пятый и шестой исключить; </w:t>
      </w:r>
      <w:r>
        <w:br/>
      </w:r>
      <w:r>
        <w:rPr>
          <w:rFonts w:ascii="Times New Roman"/>
          <w:b w:val="false"/>
          <w:i w:val="false"/>
          <w:color w:val="000000"/>
          <w:sz w:val="28"/>
        </w:rPr>
        <w:t xml:space="preserve">
      в абзаце седьмом: </w:t>
      </w:r>
      <w:r>
        <w:br/>
      </w:r>
      <w:r>
        <w:rPr>
          <w:rFonts w:ascii="Times New Roman"/>
          <w:b w:val="false"/>
          <w:i w:val="false"/>
          <w:color w:val="000000"/>
          <w:sz w:val="28"/>
        </w:rPr>
        <w:t xml:space="preserve">
      слово "государственным" заменить словом "уполномоченным"; </w:t>
      </w:r>
      <w:r>
        <w:br/>
      </w:r>
      <w:r>
        <w:rPr>
          <w:rFonts w:ascii="Times New Roman"/>
          <w:b w:val="false"/>
          <w:i w:val="false"/>
          <w:color w:val="000000"/>
          <w:sz w:val="28"/>
        </w:rPr>
        <w:t xml:space="preserve">
      дополнить словами "истории и культуры"; </w:t>
      </w:r>
      <w:r>
        <w:br/>
      </w:r>
      <w:r>
        <w:rPr>
          <w:rFonts w:ascii="Times New Roman"/>
          <w:b w:val="false"/>
          <w:i w:val="false"/>
          <w:color w:val="000000"/>
          <w:sz w:val="28"/>
        </w:rPr>
        <w:t xml:space="preserve">
      в абзаце восьмом слова "местного значения" заменить словами "истории и культуры"; </w:t>
      </w:r>
      <w:r>
        <w:br/>
      </w:r>
      <w:r>
        <w:rPr>
          <w:rFonts w:ascii="Times New Roman"/>
          <w:b w:val="false"/>
          <w:i w:val="false"/>
          <w:color w:val="000000"/>
          <w:sz w:val="28"/>
        </w:rPr>
        <w:t xml:space="preserve">
      абзацы девятый, десятый, одиннадцатый и двенадцатый изложить в следующей редакции: </w:t>
      </w:r>
      <w:r>
        <w:br/>
      </w:r>
      <w:r>
        <w:rPr>
          <w:rFonts w:ascii="Times New Roman"/>
          <w:b w:val="false"/>
          <w:i w:val="false"/>
          <w:color w:val="000000"/>
          <w:sz w:val="28"/>
        </w:rPr>
        <w:t xml:space="preserve">
      "- по согласованию с уполномоченным органом Республики Казахстан по охране и использованию историко-культурного наследия при разработке и утверждении проектов планировки, застройки и реконструкции городов и других населенных пунктов обеспечивают выполнение мероприятий по выявлению, изучению, сохранению памятников истории и культуры всех категорий, составление историко-строительных опорных планов и карт-схем; </w:t>
      </w:r>
      <w:r>
        <w:br/>
      </w:r>
      <w:r>
        <w:rPr>
          <w:rFonts w:ascii="Times New Roman"/>
          <w:b w:val="false"/>
          <w:i w:val="false"/>
          <w:color w:val="000000"/>
          <w:sz w:val="28"/>
        </w:rPr>
        <w:t xml:space="preserve">
      - оформляют охранные обязательства на памятники истории и культуры и контролируют их выполнение собственниками и пользователями; </w:t>
      </w:r>
      <w:r>
        <w:br/>
      </w:r>
      <w:r>
        <w:rPr>
          <w:rFonts w:ascii="Times New Roman"/>
          <w:b w:val="false"/>
          <w:i w:val="false"/>
          <w:color w:val="000000"/>
          <w:sz w:val="28"/>
        </w:rPr>
        <w:t xml:space="preserve">
      - ходатайствуют о привлечении к ответственности должностных лиц, предприятий, учреждений, общественных объединений, организаций и граждан, нарушающих нормы законодательства об охране и использовании памятников истории и культуры; </w:t>
      </w:r>
      <w:r>
        <w:br/>
      </w:r>
      <w:r>
        <w:rPr>
          <w:rFonts w:ascii="Times New Roman"/>
          <w:b w:val="false"/>
          <w:i w:val="false"/>
          <w:color w:val="000000"/>
          <w:sz w:val="28"/>
        </w:rPr>
        <w:t xml:space="preserve">
      - вносит в областной (города республиканского значения, столицы) маслихат предложения по образованию комиссий по охране памятников истории и культуры.";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 ведут работу по выявлению, учету, охране объектов историко-культурного наследия; </w:t>
      </w:r>
      <w:r>
        <w:br/>
      </w:r>
      <w:r>
        <w:rPr>
          <w:rFonts w:ascii="Times New Roman"/>
          <w:b w:val="false"/>
          <w:i w:val="false"/>
          <w:color w:val="000000"/>
          <w:sz w:val="28"/>
        </w:rPr>
        <w:t xml:space="preserve">
      - рассматривают и согласовывают научно-проектную документацию на все виды работ по памятникам истории и культуры и их охранным зонам, проекты планировки, застройки и реконструкции; </w:t>
      </w:r>
      <w:r>
        <w:br/>
      </w:r>
      <w:r>
        <w:rPr>
          <w:rFonts w:ascii="Times New Roman"/>
          <w:b w:val="false"/>
          <w:i w:val="false"/>
          <w:color w:val="000000"/>
          <w:sz w:val="28"/>
        </w:rPr>
        <w:t xml:space="preserve">
      - осуществляет охрану и использование памятников истории и культуры и объектов окружающей природной среды, связанных с памятниками истории и культуры по согласованию, в необходимых случаях, с заинтересованными государственными органами.";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"Районные (городские) исполнительные органы на своей территории: </w:t>
      </w:r>
      <w:r>
        <w:br/>
      </w:r>
      <w:r>
        <w:rPr>
          <w:rFonts w:ascii="Times New Roman"/>
          <w:b w:val="false"/>
          <w:i w:val="false"/>
          <w:color w:val="000000"/>
          <w:sz w:val="28"/>
        </w:rPr>
        <w:t xml:space="preserve">
      - содействуют организации шефства предприятий, организаций и учреждений над памятниками истории и культуры; </w:t>
      </w:r>
      <w:r>
        <w:br/>
      </w:r>
      <w:r>
        <w:rPr>
          <w:rFonts w:ascii="Times New Roman"/>
          <w:b w:val="false"/>
          <w:i w:val="false"/>
          <w:color w:val="000000"/>
          <w:sz w:val="28"/>
        </w:rPr>
        <w:t xml:space="preserve">
      - привлекают общественность к проведению мероприятий по охране и пропаганде памятников истории и культуры; </w:t>
      </w:r>
      <w:r>
        <w:br/>
      </w:r>
      <w:r>
        <w:rPr>
          <w:rFonts w:ascii="Times New Roman"/>
          <w:b w:val="false"/>
          <w:i w:val="false"/>
          <w:color w:val="000000"/>
          <w:sz w:val="28"/>
        </w:rPr>
        <w:t xml:space="preserve">
      - обеспечивают соблюдение законодательства об охране и использовании историко-культурного наследия; </w:t>
      </w:r>
      <w:r>
        <w:br/>
      </w:r>
      <w:r>
        <w:rPr>
          <w:rFonts w:ascii="Times New Roman"/>
          <w:b w:val="false"/>
          <w:i w:val="false"/>
          <w:color w:val="000000"/>
          <w:sz w:val="28"/>
        </w:rPr>
        <w:t xml:space="preserve">
      - по представлению уполномоченного органа по охране и использованию историко-культурного наследия решают вопрос о приостановлении, а также запрещении строительных и иных работ, создающих опасность для памятников истории и культуры; </w:t>
      </w:r>
      <w:r>
        <w:br/>
      </w:r>
      <w:r>
        <w:rPr>
          <w:rFonts w:ascii="Times New Roman"/>
          <w:b w:val="false"/>
          <w:i w:val="false"/>
          <w:color w:val="000000"/>
          <w:sz w:val="28"/>
        </w:rPr>
        <w:t xml:space="preserve">
      - вносят предложения в областные исполнительные органы или в уполномоченный орган по охране и использованию историко-культурного наследия, в пределах их компетенции, по устранению порчи, угрозы разрушения, сноса памятников истории и культуры."; </w:t>
      </w:r>
      <w:r>
        <w:br/>
      </w:r>
      <w:r>
        <w:rPr>
          <w:rFonts w:ascii="Times New Roman"/>
          <w:b w:val="false"/>
          <w:i w:val="false"/>
          <w:color w:val="000000"/>
          <w:sz w:val="28"/>
        </w:rPr>
        <w:t xml:space="preserve">
      14) в статье 19: </w:t>
      </w:r>
      <w:r>
        <w:br/>
      </w:r>
      <w:r>
        <w:rPr>
          <w:rFonts w:ascii="Times New Roman"/>
          <w:b w:val="false"/>
          <w:i w:val="false"/>
          <w:color w:val="000000"/>
          <w:sz w:val="28"/>
        </w:rPr>
        <w:t xml:space="preserve">
      в заголовке слово "государственного" заменить словом "уполномоченного";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в абзаце первом слово "Государственный" заменить словом "Уполномоченный"; </w:t>
      </w:r>
      <w:r>
        <w:br/>
      </w:r>
      <w:r>
        <w:rPr>
          <w:rFonts w:ascii="Times New Roman"/>
          <w:b w:val="false"/>
          <w:i w:val="false"/>
          <w:color w:val="000000"/>
          <w:sz w:val="28"/>
        </w:rPr>
        <w:t xml:space="preserve">
      в абзаце втором слово "государственные" исключить;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"осуществляет государственный контроль за состоянием использования и порядком содержания памятников истории и культуры, а также за исполнением работ по их ремонту, реставрации, консервации и регенерации;";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"разрабатывает и согласовывает нормативные правовые акты по вопросам охраны, реставрации и использования памятников истории и культуры;"; </w:t>
      </w:r>
      <w:r>
        <w:br/>
      </w:r>
      <w:r>
        <w:rPr>
          <w:rFonts w:ascii="Times New Roman"/>
          <w:b w:val="false"/>
          <w:i w:val="false"/>
          <w:color w:val="000000"/>
          <w:sz w:val="28"/>
        </w:rPr>
        <w:t xml:space="preserve">
      в абзаце четвертом слова "выявление и учет" исключить;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"выдает в порядке, установленном законодательством Республики Казахстан, разрешительные документы и/или лицензии на проведение исследований, проектных и реставрационно-консервационных работ по памятникам истории и культуры;"; </w:t>
      </w:r>
      <w:r>
        <w:br/>
      </w:r>
      <w:r>
        <w:rPr>
          <w:rFonts w:ascii="Times New Roman"/>
          <w:b w:val="false"/>
          <w:i w:val="false"/>
          <w:color w:val="000000"/>
          <w:sz w:val="28"/>
        </w:rPr>
        <w:t xml:space="preserve">
      дополнить абзацем седьмым следующего содержания: </w:t>
      </w:r>
      <w:r>
        <w:br/>
      </w:r>
      <w:r>
        <w:rPr>
          <w:rFonts w:ascii="Times New Roman"/>
          <w:b w:val="false"/>
          <w:i w:val="false"/>
          <w:color w:val="000000"/>
          <w:sz w:val="28"/>
        </w:rPr>
        <w:t xml:space="preserve">
      "- приостанавливает или запрещает деятельность, создающую угрозу сохранности памятников истории и культуры всех категорий;"; </w:t>
      </w:r>
      <w:r>
        <w:br/>
      </w:r>
      <w:r>
        <w:rPr>
          <w:rFonts w:ascii="Times New Roman"/>
          <w:b w:val="false"/>
          <w:i w:val="false"/>
          <w:color w:val="000000"/>
          <w:sz w:val="28"/>
        </w:rPr>
        <w:t xml:space="preserve">
      абзац десятый изложить в следующей редакции: </w:t>
      </w:r>
      <w:r>
        <w:br/>
      </w:r>
      <w:r>
        <w:rPr>
          <w:rFonts w:ascii="Times New Roman"/>
          <w:b w:val="false"/>
          <w:i w:val="false"/>
          <w:color w:val="000000"/>
          <w:sz w:val="28"/>
        </w:rPr>
        <w:t xml:space="preserve">
      "- выдает пользователям памятников истории и культуры предписания по поводу нарушения ими закона;"; </w:t>
      </w:r>
      <w:r>
        <w:br/>
      </w:r>
      <w:r>
        <w:rPr>
          <w:rFonts w:ascii="Times New Roman"/>
          <w:b w:val="false"/>
          <w:i w:val="false"/>
          <w:color w:val="000000"/>
          <w:sz w:val="28"/>
        </w:rPr>
        <w:t xml:space="preserve">
      дополнить абзацами одиннадцатым, двенадцатым, тринадцатым и четырнадцатым следующего содержания: </w:t>
      </w:r>
      <w:r>
        <w:br/>
      </w:r>
      <w:r>
        <w:rPr>
          <w:rFonts w:ascii="Times New Roman"/>
          <w:b w:val="false"/>
          <w:i w:val="false"/>
          <w:color w:val="000000"/>
          <w:sz w:val="28"/>
        </w:rPr>
        <w:t xml:space="preserve">
      "- организует работу комиссии по подготовке заключений о признании объектов памятниками истории и культуры, а также о лишении их этого статуса; </w:t>
      </w:r>
      <w:r>
        <w:br/>
      </w:r>
      <w:r>
        <w:rPr>
          <w:rFonts w:ascii="Times New Roman"/>
          <w:b w:val="false"/>
          <w:i w:val="false"/>
          <w:color w:val="000000"/>
          <w:sz w:val="28"/>
        </w:rPr>
        <w:t xml:space="preserve">
      - согласует вопрос о предоставлении в пользование зданий и сооружений, находящихся в государственной собственности и являющихся памятниками истории и культуры; </w:t>
      </w:r>
      <w:r>
        <w:br/>
      </w:r>
      <w:r>
        <w:rPr>
          <w:rFonts w:ascii="Times New Roman"/>
          <w:b w:val="false"/>
          <w:i w:val="false"/>
          <w:color w:val="000000"/>
          <w:sz w:val="28"/>
        </w:rPr>
        <w:t xml:space="preserve">
      - направляет предписания пользователям памятников, должностным лицам, предприятиям, учреждениям, общественным объединениям, организациям и гражданам, нарушившим настоящий закон; </w:t>
      </w:r>
      <w:r>
        <w:br/>
      </w:r>
      <w:r>
        <w:rPr>
          <w:rFonts w:ascii="Times New Roman"/>
          <w:b w:val="false"/>
          <w:i w:val="false"/>
          <w:color w:val="000000"/>
          <w:sz w:val="28"/>
        </w:rPr>
        <w:t xml:space="preserve">
      - осуществляет контроль за сооружением новых памятников истории и культуры;"; </w:t>
      </w:r>
      <w:r>
        <w:br/>
      </w:r>
      <w:r>
        <w:rPr>
          <w:rFonts w:ascii="Times New Roman"/>
          <w:b w:val="false"/>
          <w:i w:val="false"/>
          <w:color w:val="000000"/>
          <w:sz w:val="28"/>
        </w:rPr>
        <w:t xml:space="preserve">
      15) в статье 20: </w:t>
      </w:r>
      <w:r>
        <w:br/>
      </w:r>
      <w:r>
        <w:rPr>
          <w:rFonts w:ascii="Times New Roman"/>
          <w:b w:val="false"/>
          <w:i w:val="false"/>
          <w:color w:val="000000"/>
          <w:sz w:val="28"/>
        </w:rPr>
        <w:t xml:space="preserve">
      в заголовке и в части первой после слова "архивами" дополнить словами "и документацией";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"и реализации государственной политики в области охраны и использования историко-культурного наследия," исключить; </w:t>
      </w:r>
      <w:r>
        <w:br/>
      </w:r>
      <w:r>
        <w:rPr>
          <w:rFonts w:ascii="Times New Roman"/>
          <w:b w:val="false"/>
          <w:i w:val="false"/>
          <w:color w:val="000000"/>
          <w:sz w:val="28"/>
        </w:rPr>
        <w:t xml:space="preserve">
      слова "разрабатывает соответствующие государственные программы" заменить словами "документальных памятников истории и культуры, касающихся историко-культурного наследия;";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после слова "собиранию" дополнить словами "редких рукописей,"; </w:t>
      </w:r>
      <w:r>
        <w:br/>
      </w:r>
      <w:r>
        <w:rPr>
          <w:rFonts w:ascii="Times New Roman"/>
          <w:b w:val="false"/>
          <w:i w:val="false"/>
          <w:color w:val="000000"/>
          <w:sz w:val="28"/>
        </w:rPr>
        <w:t xml:space="preserve">
      после слова "памятников" дополнить словами "истории и культуры"; </w:t>
      </w:r>
      <w:r>
        <w:br/>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после слова "сохранности" дополнить словами "редких рукописей,"; </w:t>
      </w:r>
      <w:r>
        <w:br/>
      </w:r>
      <w:r>
        <w:rPr>
          <w:rFonts w:ascii="Times New Roman"/>
          <w:b w:val="false"/>
          <w:i w:val="false"/>
          <w:color w:val="000000"/>
          <w:sz w:val="28"/>
        </w:rPr>
        <w:t xml:space="preserve">
      после слова "памятников" дополнить словами "истории и культуры"; </w:t>
      </w:r>
      <w:r>
        <w:br/>
      </w:r>
      <w:r>
        <w:rPr>
          <w:rFonts w:ascii="Times New Roman"/>
          <w:b w:val="false"/>
          <w:i w:val="false"/>
          <w:color w:val="000000"/>
          <w:sz w:val="28"/>
        </w:rPr>
        <w:t xml:space="preserve">
      в абзаце пятом: </w:t>
      </w:r>
      <w:r>
        <w:br/>
      </w:r>
      <w:r>
        <w:rPr>
          <w:rFonts w:ascii="Times New Roman"/>
          <w:b w:val="false"/>
          <w:i w:val="false"/>
          <w:color w:val="000000"/>
          <w:sz w:val="28"/>
        </w:rPr>
        <w:t xml:space="preserve">
      после слова "изучению" дополнить словами "редких рукописей,"; </w:t>
      </w:r>
      <w:r>
        <w:br/>
      </w:r>
      <w:r>
        <w:rPr>
          <w:rFonts w:ascii="Times New Roman"/>
          <w:b w:val="false"/>
          <w:i w:val="false"/>
          <w:color w:val="000000"/>
          <w:sz w:val="28"/>
        </w:rPr>
        <w:t xml:space="preserve">
      после слова "памятников" дополнить словами "истории и культуры"; </w:t>
      </w:r>
      <w:r>
        <w:br/>
      </w:r>
      <w:r>
        <w:rPr>
          <w:rFonts w:ascii="Times New Roman"/>
          <w:b w:val="false"/>
          <w:i w:val="false"/>
          <w:color w:val="000000"/>
          <w:sz w:val="28"/>
        </w:rPr>
        <w:t xml:space="preserve">
      16) статью 21 исключить; </w:t>
      </w:r>
      <w:r>
        <w:br/>
      </w:r>
      <w:r>
        <w:rPr>
          <w:rFonts w:ascii="Times New Roman"/>
          <w:b w:val="false"/>
          <w:i w:val="false"/>
          <w:color w:val="000000"/>
          <w:sz w:val="28"/>
        </w:rPr>
        <w:t xml:space="preserve">
      17) в статье 22: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после слова "памятников" дополнить словами "истории и культуры"; </w:t>
      </w:r>
      <w:r>
        <w:br/>
      </w:r>
      <w:r>
        <w:rPr>
          <w:rFonts w:ascii="Times New Roman"/>
          <w:b w:val="false"/>
          <w:i w:val="false"/>
          <w:color w:val="000000"/>
          <w:sz w:val="28"/>
        </w:rPr>
        <w:t xml:space="preserve">
      слова "государственным органам охраны памятников" заменить словами "уполномоченному органу по охране и использованию историко-культурного наследия";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"Предприятия, учреждения, организации и граждане могут устанавливать шефство над памятниками истории и культуры в целях обеспечения их сохранности."; </w:t>
      </w:r>
      <w:r>
        <w:br/>
      </w:r>
      <w:r>
        <w:rPr>
          <w:rFonts w:ascii="Times New Roman"/>
          <w:b w:val="false"/>
          <w:i w:val="false"/>
          <w:color w:val="000000"/>
          <w:sz w:val="28"/>
        </w:rPr>
        <w:t xml:space="preserve">
      18) в статье 23 слова "государственными органами" заменить словами "уполномоченным органом"; </w:t>
      </w:r>
      <w:r>
        <w:br/>
      </w:r>
      <w:r>
        <w:rPr>
          <w:rFonts w:ascii="Times New Roman"/>
          <w:b w:val="false"/>
          <w:i w:val="false"/>
          <w:color w:val="000000"/>
          <w:sz w:val="28"/>
        </w:rPr>
        <w:t xml:space="preserve">
      19) абзац третий статьи 24 исключить; </w:t>
      </w:r>
      <w:r>
        <w:br/>
      </w:r>
      <w:r>
        <w:rPr>
          <w:rFonts w:ascii="Times New Roman"/>
          <w:b w:val="false"/>
          <w:i w:val="false"/>
          <w:color w:val="000000"/>
          <w:sz w:val="28"/>
        </w:rPr>
        <w:t xml:space="preserve">
      20) статью 25 исключить; </w:t>
      </w:r>
      <w:r>
        <w:br/>
      </w:r>
      <w:r>
        <w:rPr>
          <w:rFonts w:ascii="Times New Roman"/>
          <w:b w:val="false"/>
          <w:i w:val="false"/>
          <w:color w:val="000000"/>
          <w:sz w:val="28"/>
        </w:rPr>
        <w:t xml:space="preserve">
      21) статьи 26, 27 и 28 изложить в следующей редакции: </w:t>
      </w:r>
      <w:r>
        <w:br/>
      </w:r>
      <w:r>
        <w:rPr>
          <w:rFonts w:ascii="Times New Roman"/>
          <w:b w:val="false"/>
          <w:i w:val="false"/>
          <w:color w:val="000000"/>
          <w:sz w:val="28"/>
        </w:rPr>
        <w:t xml:space="preserve">
      "Статья 26. Отнесение памятников истории и культуры к категориям памятников международного, республиканского и местного значения </w:t>
      </w:r>
      <w:r>
        <w:br/>
      </w:r>
      <w:r>
        <w:rPr>
          <w:rFonts w:ascii="Times New Roman"/>
          <w:b w:val="false"/>
          <w:i w:val="false"/>
          <w:color w:val="000000"/>
          <w:sz w:val="28"/>
        </w:rPr>
        <w:t xml:space="preserve">
      В целях эффективной организации учета и охраны памятников истории и культуры памятники подразделяются на следующие категории: </w:t>
      </w:r>
      <w:r>
        <w:br/>
      </w:r>
      <w:r>
        <w:rPr>
          <w:rFonts w:ascii="Times New Roman"/>
          <w:b w:val="false"/>
          <w:i w:val="false"/>
          <w:color w:val="000000"/>
          <w:sz w:val="28"/>
        </w:rPr>
        <w:t xml:space="preserve">
      1) памятники истории и культуры международного значения, представляющие историческую, научную, архитектурную, художественную и мемориальную ценность, включенные в Список Всемирного Культурного и Природного Наследия ЮНЕСКО; </w:t>
      </w:r>
      <w:r>
        <w:br/>
      </w:r>
      <w:r>
        <w:rPr>
          <w:rFonts w:ascii="Times New Roman"/>
          <w:b w:val="false"/>
          <w:i w:val="false"/>
          <w:color w:val="000000"/>
          <w:sz w:val="28"/>
        </w:rPr>
        <w:t xml:space="preserve">
      2) памятники истории и культуры республиканского значения, представляющие историческую, научную, архитектурную, художественную и мемориальную ценность, имеющие особое значение для истории и культуры всей страны; </w:t>
      </w:r>
      <w:r>
        <w:br/>
      </w:r>
      <w:r>
        <w:rPr>
          <w:rFonts w:ascii="Times New Roman"/>
          <w:b w:val="false"/>
          <w:i w:val="false"/>
          <w:color w:val="000000"/>
          <w:sz w:val="28"/>
        </w:rPr>
        <w:t xml:space="preserve">
      3) памятники истории и культуры местного значения, представляющие историческую, научную, архитектурную, художественную и мемориальную ценность, имеющие особое значение для истории и культуры областей (города республиканского значения, столицы), районов. </w:t>
      </w:r>
      <w:r>
        <w:br/>
      </w:r>
      <w:r>
        <w:rPr>
          <w:rFonts w:ascii="Times New Roman"/>
          <w:b w:val="false"/>
          <w:i w:val="false"/>
          <w:color w:val="000000"/>
          <w:sz w:val="28"/>
        </w:rPr>
        <w:t xml:space="preserve">
      Статья 27. Порядок утверждения списков памятников истории и культуры </w:t>
      </w:r>
      <w:r>
        <w:br/>
      </w:r>
      <w:r>
        <w:rPr>
          <w:rFonts w:ascii="Times New Roman"/>
          <w:b w:val="false"/>
          <w:i w:val="false"/>
          <w:color w:val="000000"/>
          <w:sz w:val="28"/>
        </w:rPr>
        <w:t xml:space="preserve">
      Перечень памятников истории и культуры, предлагаемых для включения в Список Всемирного Культурного и Природного Наследия ЮНЕСКО, представляется Правительством Республики Казахстан в установленном порядке. </w:t>
      </w:r>
      <w:r>
        <w:br/>
      </w:r>
      <w:r>
        <w:rPr>
          <w:rFonts w:ascii="Times New Roman"/>
          <w:b w:val="false"/>
          <w:i w:val="false"/>
          <w:color w:val="000000"/>
          <w:sz w:val="28"/>
        </w:rPr>
        <w:t xml:space="preserve">
      Списки памятников истории и культуры республиканского значения утверждаются Правительством Республики Казахстан по представлению уполномоченного органа Республики Казахстан по охране и использованию историко-культурного наследия. </w:t>
      </w:r>
      <w:r>
        <w:br/>
      </w:r>
      <w:r>
        <w:rPr>
          <w:rFonts w:ascii="Times New Roman"/>
          <w:b w:val="false"/>
          <w:i w:val="false"/>
          <w:color w:val="000000"/>
          <w:sz w:val="28"/>
        </w:rPr>
        <w:t xml:space="preserve">
      Списки памятников истории и культуры местного значения утверждаются областными (города республиканского значения, столицы) исполнительными органами, по согласованию с уполномоченным органом Республики Казахстан по охране и использованию историко-культурного наследия. </w:t>
      </w:r>
      <w:r>
        <w:br/>
      </w:r>
      <w:r>
        <w:rPr>
          <w:rFonts w:ascii="Times New Roman"/>
          <w:b w:val="false"/>
          <w:i w:val="false"/>
          <w:color w:val="000000"/>
          <w:sz w:val="28"/>
        </w:rPr>
        <w:t xml:space="preserve">
      Статья 28. Порядок образования и состав специальной комиссии уполномоченного органа по охране и использованию историко-культурного наследия </w:t>
      </w:r>
      <w:r>
        <w:br/>
      </w:r>
      <w:r>
        <w:rPr>
          <w:rFonts w:ascii="Times New Roman"/>
          <w:b w:val="false"/>
          <w:i w:val="false"/>
          <w:color w:val="000000"/>
          <w:sz w:val="28"/>
        </w:rPr>
        <w:t xml:space="preserve">
      Для подготовки заключения о признании объектов историко-культурного наследия памятниками истории и культуры, а также о лишении их статуса, уполномоченным органом Республики Казахстан по охране и использованию историко-культурного наследия создаются уполномоченные комиссии, в состав которых входят ученые, специалисты, деятели культуры и искусства, представители творческих союзов и иных общественных объединений."; </w:t>
      </w:r>
      <w:r>
        <w:br/>
      </w:r>
      <w:r>
        <w:rPr>
          <w:rFonts w:ascii="Times New Roman"/>
          <w:b w:val="false"/>
          <w:i w:val="false"/>
          <w:color w:val="000000"/>
          <w:sz w:val="28"/>
        </w:rPr>
        <w:t xml:space="preserve">
      22) в статье 29: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часть третью изложить в следующей редакции: </w:t>
      </w:r>
      <w:r>
        <w:br/>
      </w:r>
      <w:r>
        <w:rPr>
          <w:rFonts w:ascii="Times New Roman"/>
          <w:b w:val="false"/>
          <w:i w:val="false"/>
          <w:color w:val="000000"/>
          <w:sz w:val="28"/>
        </w:rPr>
        <w:t xml:space="preserve">
      "Режим использования памятников градостроительства и архитектуры, памятников истории и культуры городов и других населенных пунктов, определяется в проектах их зон охраны, утверждаемых местными исполнительными органами области (города республиканского значения, столицы) в соответствии с правилами охраны и использования памятников истории и культуры."; </w:t>
      </w:r>
      <w:r>
        <w:br/>
      </w:r>
      <w:r>
        <w:rPr>
          <w:rFonts w:ascii="Times New Roman"/>
          <w:b w:val="false"/>
          <w:i w:val="false"/>
          <w:color w:val="000000"/>
          <w:sz w:val="28"/>
        </w:rPr>
        <w:t xml:space="preserve">
      23) часть вторую статьи 30 изложить в следующей редакции: </w:t>
      </w:r>
      <w:r>
        <w:br/>
      </w:r>
      <w:r>
        <w:rPr>
          <w:rFonts w:ascii="Times New Roman"/>
          <w:b w:val="false"/>
          <w:i w:val="false"/>
          <w:color w:val="000000"/>
          <w:sz w:val="28"/>
        </w:rPr>
        <w:t xml:space="preserve">
      "Здания, сооружения, являющиеся памятниками истории и культуры местного значения, предоставляются в пользование по решению областных (города республиканского значения, столицы) исполнительных органов, на территории которых они находятся по предварительному согласованию с уполномоченным органом Республики Казахстан по охране и использованию историко-культурного наследия."; </w:t>
      </w:r>
      <w:r>
        <w:br/>
      </w:r>
      <w:r>
        <w:rPr>
          <w:rFonts w:ascii="Times New Roman"/>
          <w:b w:val="false"/>
          <w:i w:val="false"/>
          <w:color w:val="000000"/>
          <w:sz w:val="28"/>
        </w:rPr>
        <w:t xml:space="preserve">
      24) часть вторую статьи 31 исключить; </w:t>
      </w:r>
      <w:r>
        <w:br/>
      </w:r>
      <w:r>
        <w:rPr>
          <w:rFonts w:ascii="Times New Roman"/>
          <w:b w:val="false"/>
          <w:i w:val="false"/>
          <w:color w:val="000000"/>
          <w:sz w:val="28"/>
        </w:rPr>
        <w:t xml:space="preserve">
      25) часть вторую статьи 32 изложить в следующей редакции: </w:t>
      </w:r>
      <w:r>
        <w:br/>
      </w:r>
      <w:r>
        <w:rPr>
          <w:rFonts w:ascii="Times New Roman"/>
          <w:b w:val="false"/>
          <w:i w:val="false"/>
          <w:color w:val="000000"/>
          <w:sz w:val="28"/>
        </w:rPr>
        <w:t xml:space="preserve">
      "Лишение права пользования памятником истории и культуры в зависимости от его категории может быть осуществлено только по решению суда на основании заявления собственника памятника истории и культуры или уполномоченного органа по охране и использованию историко-культурного наследия, областного (города республиканского значения, столицы) исполнительного органа, если иное не предусмотрено договором о пользовании памятника истории и культуры."; </w:t>
      </w:r>
      <w:r>
        <w:br/>
      </w:r>
      <w:r>
        <w:rPr>
          <w:rFonts w:ascii="Times New Roman"/>
          <w:b w:val="false"/>
          <w:i w:val="false"/>
          <w:color w:val="000000"/>
          <w:sz w:val="28"/>
        </w:rPr>
        <w:t xml:space="preserve">
      26) в статье 33 слово "недвижимых" исключить; </w:t>
      </w:r>
      <w:r>
        <w:br/>
      </w:r>
      <w:r>
        <w:rPr>
          <w:rFonts w:ascii="Times New Roman"/>
          <w:b w:val="false"/>
          <w:i w:val="false"/>
          <w:color w:val="000000"/>
          <w:sz w:val="28"/>
        </w:rPr>
        <w:t xml:space="preserve">
      27) статью 34 изложить в следующей редакции: </w:t>
      </w:r>
      <w:r>
        <w:br/>
      </w:r>
      <w:r>
        <w:rPr>
          <w:rFonts w:ascii="Times New Roman"/>
          <w:b w:val="false"/>
          <w:i w:val="false"/>
          <w:color w:val="000000"/>
          <w:sz w:val="28"/>
        </w:rPr>
        <w:t xml:space="preserve">
      "Статья 34. Реставрация, консервация и регенерация объектов историко-культурного наследия </w:t>
      </w:r>
      <w:r>
        <w:br/>
      </w:r>
      <w:r>
        <w:rPr>
          <w:rFonts w:ascii="Times New Roman"/>
          <w:b w:val="false"/>
          <w:i w:val="false"/>
          <w:color w:val="000000"/>
          <w:sz w:val="28"/>
        </w:rPr>
        <w:t xml:space="preserve">
      Ремонт, реставрация, консервация и регенерация объектов историко-культурного наследия осуществляется только с ведома уполномоченного органа по охране и использованию историко-культурного наследия и под его контролем. </w:t>
      </w:r>
      <w:r>
        <w:br/>
      </w:r>
      <w:r>
        <w:rPr>
          <w:rFonts w:ascii="Times New Roman"/>
          <w:b w:val="false"/>
          <w:i w:val="false"/>
          <w:color w:val="000000"/>
          <w:sz w:val="28"/>
        </w:rPr>
        <w:t xml:space="preserve">
      Ремонт, реставрация, консервация и регенерация памятников истории и культуры осуществляется за счет бюджетных средств, привлечения инвестиций, а также за счет средств собственников и пользователей памятников истории и культуры. </w:t>
      </w:r>
      <w:r>
        <w:br/>
      </w:r>
      <w:r>
        <w:rPr>
          <w:rFonts w:ascii="Times New Roman"/>
          <w:b w:val="false"/>
          <w:i w:val="false"/>
          <w:color w:val="000000"/>
          <w:sz w:val="28"/>
        </w:rPr>
        <w:t xml:space="preserve">
      Работы по ремонту, реставрации, консервации и регенерации памятников истории и культуры производятся специализированными научно-реставрационными организациями, другими организациями и гражданами, на основании лицензии на право деятельности такого рода и/или специального разрешения, выдаваемых уполномоченным органом Республики Казахстан по охране и использованию историко-культурного наследия. </w:t>
      </w:r>
      <w:r>
        <w:br/>
      </w:r>
      <w:r>
        <w:rPr>
          <w:rFonts w:ascii="Times New Roman"/>
          <w:b w:val="false"/>
          <w:i w:val="false"/>
          <w:color w:val="000000"/>
          <w:sz w:val="28"/>
        </w:rPr>
        <w:t xml:space="preserve">
      Научно-реставрационные и другие организации и граждане привлекаются собственниками или пользователями памятников истории и культуры для проведения соответствующих работ на основе договоров."; </w:t>
      </w:r>
      <w:r>
        <w:br/>
      </w:r>
      <w:r>
        <w:rPr>
          <w:rFonts w:ascii="Times New Roman"/>
          <w:b w:val="false"/>
          <w:i w:val="false"/>
          <w:color w:val="000000"/>
          <w:sz w:val="28"/>
        </w:rPr>
        <w:t xml:space="preserve">
      28) в статье 35: </w:t>
      </w:r>
      <w:r>
        <w:br/>
      </w:r>
      <w:r>
        <w:rPr>
          <w:rFonts w:ascii="Times New Roman"/>
          <w:b w:val="false"/>
          <w:i w:val="false"/>
          <w:color w:val="000000"/>
          <w:sz w:val="28"/>
        </w:rPr>
        <w:t xml:space="preserve">
      в заголовке слова "органами охраны памятников" заменить словами "уполномоченным органом по охране и использованию историко-культурного наследия"; </w:t>
      </w:r>
      <w:r>
        <w:br/>
      </w:r>
      <w:r>
        <w:rPr>
          <w:rFonts w:ascii="Times New Roman"/>
          <w:b w:val="false"/>
          <w:i w:val="false"/>
          <w:color w:val="000000"/>
          <w:sz w:val="28"/>
        </w:rPr>
        <w:t xml:space="preserve">
      слова "государственными органами охраны памятников, местными органами власти и Национальной Академией наук Республики Казахстан" заменить словами "уполномоченным органом по охране и использованию историко-культурного наследия"; </w:t>
      </w:r>
      <w:r>
        <w:br/>
      </w:r>
      <w:r>
        <w:rPr>
          <w:rFonts w:ascii="Times New Roman"/>
          <w:b w:val="false"/>
          <w:i w:val="false"/>
          <w:color w:val="000000"/>
          <w:sz w:val="28"/>
        </w:rPr>
        <w:t xml:space="preserve">
      29) в статье 36: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слова "местными органами власти" заменить словами "областными (города республиканского значения, столицы) исполнительными органами"; </w:t>
      </w:r>
      <w:r>
        <w:br/>
      </w:r>
      <w:r>
        <w:rPr>
          <w:rFonts w:ascii="Times New Roman"/>
          <w:b w:val="false"/>
          <w:i w:val="false"/>
          <w:color w:val="000000"/>
          <w:sz w:val="28"/>
        </w:rPr>
        <w:t xml:space="preserve">
      слово "государственным" заменить словом "уполномоченным"; </w:t>
      </w:r>
      <w:r>
        <w:br/>
      </w:r>
      <w:r>
        <w:rPr>
          <w:rFonts w:ascii="Times New Roman"/>
          <w:b w:val="false"/>
          <w:i w:val="false"/>
          <w:color w:val="000000"/>
          <w:sz w:val="28"/>
        </w:rPr>
        <w:t xml:space="preserve">
      в части третьей слова "соответствующих органов охраны памятников" заменить словами "уполномоченного органа по охране и использованию историко-культурного наследия"; </w:t>
      </w:r>
      <w:r>
        <w:br/>
      </w:r>
      <w:r>
        <w:rPr>
          <w:rFonts w:ascii="Times New Roman"/>
          <w:b w:val="false"/>
          <w:i w:val="false"/>
          <w:color w:val="000000"/>
          <w:sz w:val="28"/>
        </w:rPr>
        <w:t xml:space="preserve">
      в части пятой слова "местного органа власти" заменить словами "местного исполнительного органа области (города республиканского значения, столицы)"; </w:t>
      </w:r>
      <w:r>
        <w:br/>
      </w:r>
      <w:r>
        <w:rPr>
          <w:rFonts w:ascii="Times New Roman"/>
          <w:b w:val="false"/>
          <w:i w:val="false"/>
          <w:color w:val="000000"/>
          <w:sz w:val="28"/>
        </w:rPr>
        <w:t xml:space="preserve">
      30) в статьи 38: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слова "соответствующий государственный орган" заменить словами "уполномоченный орган"; </w:t>
      </w:r>
      <w:r>
        <w:br/>
      </w:r>
      <w:r>
        <w:rPr>
          <w:rFonts w:ascii="Times New Roman"/>
          <w:b w:val="false"/>
          <w:i w:val="false"/>
          <w:color w:val="000000"/>
          <w:sz w:val="28"/>
        </w:rPr>
        <w:t xml:space="preserve">
      дополнить словами "истории и культуры"; </w:t>
      </w:r>
      <w:r>
        <w:br/>
      </w:r>
      <w:r>
        <w:rPr>
          <w:rFonts w:ascii="Times New Roman"/>
          <w:b w:val="false"/>
          <w:i w:val="false"/>
          <w:color w:val="000000"/>
          <w:sz w:val="28"/>
        </w:rPr>
        <w:t xml:space="preserve">
      31) в части второй в статье 39 слово "государственному" заменить словом "уполномоченному"; </w:t>
      </w:r>
      <w:r>
        <w:br/>
      </w:r>
      <w:r>
        <w:rPr>
          <w:rFonts w:ascii="Times New Roman"/>
          <w:b w:val="false"/>
          <w:i w:val="false"/>
          <w:color w:val="000000"/>
          <w:sz w:val="28"/>
        </w:rPr>
        <w:t xml:space="preserve">
      32) в статье 40: </w:t>
      </w:r>
      <w:r>
        <w:br/>
      </w:r>
      <w:r>
        <w:rPr>
          <w:rFonts w:ascii="Times New Roman"/>
          <w:b w:val="false"/>
          <w:i w:val="false"/>
          <w:color w:val="000000"/>
          <w:sz w:val="28"/>
        </w:rPr>
        <w:t xml:space="preserve">
      в части первой слова "разрешения (открытых листов)" заменить словами "разрешительных документов и/или лицензий";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"Разрешительные документы и/или лицензии на ведение раскопок и разведок на территории Республики Казахстан выдаются уполномоченным органом Республики Казахстан по охране и использованию историко-культурного наследия по согласованию с областными (города республиканского значения, столицы) исполнительными органами."; </w:t>
      </w:r>
      <w:r>
        <w:br/>
      </w:r>
      <w:r>
        <w:rPr>
          <w:rFonts w:ascii="Times New Roman"/>
          <w:b w:val="false"/>
          <w:i w:val="false"/>
          <w:color w:val="000000"/>
          <w:sz w:val="28"/>
        </w:rPr>
        <w:t xml:space="preserve">
      33) в статье 42: </w:t>
      </w:r>
      <w:r>
        <w:br/>
      </w:r>
      <w:r>
        <w:rPr>
          <w:rFonts w:ascii="Times New Roman"/>
          <w:b w:val="false"/>
          <w:i w:val="false"/>
          <w:color w:val="000000"/>
          <w:sz w:val="28"/>
        </w:rPr>
        <w:t xml:space="preserve">
      в части первой слова "о защите, сохранении и использовании памятников истории и культуры," заменить словами "Республики Казахстан об охране историко-культурного наследия";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"Предприятия, организации, учреждения, общественные объединения и граждане, причинившие вред памятнику истории и культуры, или его охранной зоне, обязаны восстановить в прежнем состоянии памятник истории и культуры или его охранную зону, а при невозможности этого - возместить причиненные убытки в соответствии с законодательством Республики Казахстан. Восстановление памятника истории и культуры или его охранной зоны осуществляется под контролем уполномоченного органа Республики Казахстан по охране и использованию историко-культурного наследия."; </w:t>
      </w:r>
      <w:r>
        <w:br/>
      </w:r>
      <w:r>
        <w:rPr>
          <w:rFonts w:ascii="Times New Roman"/>
          <w:b w:val="false"/>
          <w:i w:val="false"/>
          <w:color w:val="000000"/>
          <w:sz w:val="28"/>
        </w:rPr>
        <w:t xml:space="preserve">
      34) в статье 43: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"областные (города республиканского значения, столицы), районные исполнительные органы;"; </w:t>
      </w:r>
      <w:r>
        <w:br/>
      </w:r>
      <w:r>
        <w:rPr>
          <w:rFonts w:ascii="Times New Roman"/>
          <w:b w:val="false"/>
          <w:i w:val="false"/>
          <w:color w:val="000000"/>
          <w:sz w:val="28"/>
        </w:rPr>
        <w:t xml:space="preserve">
      в абзаце третьем слово "государственный" заменить словом "уполномоченный"; </w:t>
      </w:r>
      <w:r>
        <w:br/>
      </w:r>
      <w:r>
        <w:rPr>
          <w:rFonts w:ascii="Times New Roman"/>
          <w:b w:val="false"/>
          <w:i w:val="false"/>
          <w:color w:val="000000"/>
          <w:sz w:val="28"/>
        </w:rPr>
        <w:t xml:space="preserve">
      в абзаце четвертом после слова "архивами" дополнить словами "и документацией"; </w:t>
      </w:r>
      <w:r>
        <w:br/>
      </w:r>
      <w:r>
        <w:rPr>
          <w:rFonts w:ascii="Times New Roman"/>
          <w:b w:val="false"/>
          <w:i w:val="false"/>
          <w:color w:val="000000"/>
          <w:sz w:val="28"/>
        </w:rPr>
        <w:t xml:space="preserve">
      35) раздел IX и статью 44 исключить. </w:t>
      </w:r>
    </w:p>
    <w:bookmarkEnd w:id="11"/>
    <w:bookmarkStart w:name="z13" w:id="12"/>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1992 г. "О защите и поддержке частного предпринимательства" (Ведомости Верховного Совета Республики Казахстан, 1992 г., N 16, ст. 424; 1995 г., N 20, ст. 120, 121; Ведомости Парламента Республики Казахстан, 1996 г., N 14, ст. 274; 1997 г., N 13-14, ст. 195, 205; 1999 г., N 23, ст. 931; 2001 г., N 8, ст. 52; N 24, ст. 338; 2003 г., N 10, ст. 51): </w:t>
      </w:r>
      <w:r>
        <w:br/>
      </w:r>
      <w:r>
        <w:rPr>
          <w:rFonts w:ascii="Times New Roman"/>
          <w:b w:val="false"/>
          <w:i w:val="false"/>
          <w:color w:val="000000"/>
          <w:sz w:val="28"/>
        </w:rPr>
        <w:t xml:space="preserve">
      в пункте 1 статьи 11 слово "республиканского" исключить. </w:t>
      </w:r>
    </w:p>
    <w:bookmarkEnd w:id="12"/>
    <w:bookmarkStart w:name="z14" w:id="13"/>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января 1993 г. "О государственной границе Республики Казахстан" (Ведомости Верховного Совета Республики Казахстан, 1993 г., N 1, ст. 1; Ведомости Парламента Республики Казахстан, 1996 г., N 14, ст. 275; 1998 г., N 24, ст. 436; 2002 г., N 16, ст. 147): </w:t>
      </w:r>
      <w:r>
        <w:br/>
      </w:r>
      <w:r>
        <w:rPr>
          <w:rFonts w:ascii="Times New Roman"/>
          <w:b w:val="false"/>
          <w:i w:val="false"/>
          <w:color w:val="000000"/>
          <w:sz w:val="28"/>
        </w:rPr>
        <w:t xml:space="preserve">
      1) в статье 19: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"лицам, не проживающим" заменить словами "граждан Республики Казахстан, не проживающих"; </w:t>
      </w:r>
      <w:r>
        <w:br/>
      </w:r>
      <w:r>
        <w:rPr>
          <w:rFonts w:ascii="Times New Roman"/>
          <w:b w:val="false"/>
          <w:i w:val="false"/>
          <w:color w:val="000000"/>
          <w:sz w:val="28"/>
        </w:rPr>
        <w:t xml:space="preserve">
      в части четвертой после слова "Иностранцы" дополнить словами "и лица без гражданства"; </w:t>
      </w:r>
      <w:r>
        <w:br/>
      </w:r>
      <w:r>
        <w:rPr>
          <w:rFonts w:ascii="Times New Roman"/>
          <w:b w:val="false"/>
          <w:i w:val="false"/>
          <w:color w:val="000000"/>
          <w:sz w:val="28"/>
        </w:rPr>
        <w:t xml:space="preserve">
      2) часть вторую статьи 21 изложить в следующей редакции: </w:t>
      </w:r>
      <w:r>
        <w:br/>
      </w:r>
      <w:r>
        <w:rPr>
          <w:rFonts w:ascii="Times New Roman"/>
          <w:b w:val="false"/>
          <w:i w:val="false"/>
          <w:color w:val="000000"/>
          <w:sz w:val="28"/>
        </w:rPr>
        <w:t xml:space="preserve">
      "Решение об установлении карантинной зоны с введением карантинного режима или его отмене принимают: </w:t>
      </w:r>
      <w:r>
        <w:br/>
      </w:r>
      <w:r>
        <w:rPr>
          <w:rFonts w:ascii="Times New Roman"/>
          <w:b w:val="false"/>
          <w:i w:val="false"/>
          <w:color w:val="000000"/>
          <w:sz w:val="28"/>
        </w:rPr>
        <w:t xml:space="preserve">
      1) на территории двух и более областей - Правительство Республики Казахстан; </w:t>
      </w:r>
      <w:r>
        <w:br/>
      </w:r>
      <w:r>
        <w:rPr>
          <w:rFonts w:ascii="Times New Roman"/>
          <w:b w:val="false"/>
          <w:i w:val="false"/>
          <w:color w:val="000000"/>
          <w:sz w:val="28"/>
        </w:rPr>
        <w:t xml:space="preserve">
      2) на территории области, района - местный исполнительный орган области (города республиканского значения, столицы). </w:t>
      </w:r>
      <w:r>
        <w:br/>
      </w:r>
      <w:r>
        <w:rPr>
          <w:rFonts w:ascii="Times New Roman"/>
          <w:b w:val="false"/>
          <w:i w:val="false"/>
          <w:color w:val="000000"/>
          <w:sz w:val="28"/>
        </w:rPr>
        <w:t xml:space="preserve">
      Ветеринарный режим карантинной полосы определяется в порядке, установленном законодательством Республики Казахстан."; </w:t>
      </w:r>
      <w:r>
        <w:br/>
      </w:r>
      <w:r>
        <w:rPr>
          <w:rFonts w:ascii="Times New Roman"/>
          <w:b w:val="false"/>
          <w:i w:val="false"/>
          <w:color w:val="000000"/>
          <w:sz w:val="28"/>
        </w:rPr>
        <w:t xml:space="preserve">
      3) в заголовке главы 6 слова "местных представительных и исполнительных" исключить; </w:t>
      </w:r>
      <w:r>
        <w:br/>
      </w:r>
      <w:r>
        <w:rPr>
          <w:rFonts w:ascii="Times New Roman"/>
          <w:b w:val="false"/>
          <w:i w:val="false"/>
          <w:color w:val="000000"/>
          <w:sz w:val="28"/>
        </w:rPr>
        <w:t xml:space="preserve">
      4) в статье 23: </w:t>
      </w:r>
      <w:r>
        <w:br/>
      </w:r>
      <w:r>
        <w:rPr>
          <w:rFonts w:ascii="Times New Roman"/>
          <w:b w:val="false"/>
          <w:i w:val="false"/>
          <w:color w:val="000000"/>
          <w:sz w:val="28"/>
        </w:rPr>
        <w:t xml:space="preserve">
      в заголовке слова ", местных представительных и исполнительных органов Республики Казахстан" исключить;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5) в статье 24: </w:t>
      </w:r>
      <w:r>
        <w:br/>
      </w:r>
      <w:r>
        <w:rPr>
          <w:rFonts w:ascii="Times New Roman"/>
          <w:b w:val="false"/>
          <w:i w:val="false"/>
          <w:color w:val="000000"/>
          <w:sz w:val="28"/>
        </w:rPr>
        <w:t xml:space="preserve">
      в подпункте 1) пункта 2 после слов "Республики Казахстан" дополнить словами "гражданам Республики Казахстан,";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оформляет документы на право въезда в пограничную зону гражданам Республики Казахстан, не проживающим в ней постоянно, иностранцам и лицам без гражданства"; </w:t>
      </w:r>
      <w:r>
        <w:br/>
      </w:r>
      <w:r>
        <w:rPr>
          <w:rFonts w:ascii="Times New Roman"/>
          <w:b w:val="false"/>
          <w:i w:val="false"/>
          <w:color w:val="000000"/>
          <w:sz w:val="28"/>
        </w:rPr>
        <w:t xml:space="preserve">
      в подпункте 4) слова "в проведении мероприятий по охране Государственной границы Республики Казахстан," исключить; </w:t>
      </w:r>
      <w:r>
        <w:br/>
      </w:r>
      <w:r>
        <w:rPr>
          <w:rFonts w:ascii="Times New Roman"/>
          <w:b w:val="false"/>
          <w:i w:val="false"/>
          <w:color w:val="000000"/>
          <w:sz w:val="28"/>
        </w:rPr>
        <w:t xml:space="preserve">
      в подпункте 5) после слов "доступ граждан" дополнить словами "Республики Казахстан, иностранцев и лиц без гражданства"; </w:t>
      </w:r>
      <w:r>
        <w:br/>
      </w:r>
      <w:r>
        <w:rPr>
          <w:rFonts w:ascii="Times New Roman"/>
          <w:b w:val="false"/>
          <w:i w:val="false"/>
          <w:color w:val="000000"/>
          <w:sz w:val="28"/>
        </w:rPr>
        <w:t xml:space="preserve">
      6) статью 34 изложить в следующей редакции: </w:t>
      </w:r>
      <w:r>
        <w:br/>
      </w:r>
      <w:r>
        <w:rPr>
          <w:rFonts w:ascii="Times New Roman"/>
          <w:b w:val="false"/>
          <w:i w:val="false"/>
          <w:color w:val="000000"/>
          <w:sz w:val="28"/>
        </w:rPr>
        <w:t xml:space="preserve">
      "Статья 34. Финансовое и материально-техническое обеспечение охраны Государственной границы </w:t>
      </w:r>
      <w:r>
        <w:br/>
      </w:r>
      <w:r>
        <w:rPr>
          <w:rFonts w:ascii="Times New Roman"/>
          <w:b w:val="false"/>
          <w:i w:val="false"/>
          <w:color w:val="000000"/>
          <w:sz w:val="28"/>
        </w:rPr>
        <w:t xml:space="preserve">
      Финансовое и материально-техническое обеспечение охраны Государственной границы Республики Казахстан осуществляется за счет бюджетных средств.". </w:t>
      </w:r>
    </w:p>
    <w:bookmarkEnd w:id="13"/>
    <w:bookmarkStart w:name="z15" w:id="14"/>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января 1993 г. "О Пограничной службе Комитета национальной безопасности Республики Казахстан" (Ведомости Верховного Совета Республики Казахстан, 1993 г., N 1, ст. 1; Ведомости Парламента Республики Казахстан, 1996 г., N 14, ст. 275; 1998 г., N 24, ст. 436; 2002 г., N 16, ст. 147): </w:t>
      </w:r>
      <w:r>
        <w:br/>
      </w:r>
      <w:r>
        <w:rPr>
          <w:rFonts w:ascii="Times New Roman"/>
          <w:b w:val="false"/>
          <w:i w:val="false"/>
          <w:color w:val="000000"/>
          <w:sz w:val="28"/>
        </w:rPr>
        <w:t xml:space="preserve">
      1) пункт 4 статьи 5 изложить в следующей редакции: </w:t>
      </w:r>
      <w:r>
        <w:br/>
      </w:r>
      <w:r>
        <w:rPr>
          <w:rFonts w:ascii="Times New Roman"/>
          <w:b w:val="false"/>
          <w:i w:val="false"/>
          <w:color w:val="000000"/>
          <w:sz w:val="28"/>
        </w:rPr>
        <w:t xml:space="preserve">
      "4. Финансирование и материально-техническое обеспечение деятельности Пограничной службы осуществляется в пределах бюджетных средств, предусмотренных на содержание органов национальной безопасности Республики Казахстан."; </w:t>
      </w:r>
      <w:r>
        <w:br/>
      </w:r>
      <w:r>
        <w:rPr>
          <w:rFonts w:ascii="Times New Roman"/>
          <w:b w:val="false"/>
          <w:i w:val="false"/>
          <w:color w:val="000000"/>
          <w:sz w:val="28"/>
        </w:rPr>
        <w:t xml:space="preserve">
      2) пункт 2 статьи 6 исключить. </w:t>
      </w:r>
    </w:p>
    <w:bookmarkEnd w:id="14"/>
    <w:bookmarkStart w:name="z16" w:id="15"/>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января 1993 г. "О статусе и социальной защите военнослужащих и членов их семей" (Ведомости Верховного Совета Республики Казахстан, 1993 г., N 2, ст. 32; N 18, ст. 429; 1995 г., N 20, ст. 120; N 22, ст. 133; Ведомости Парламента Республики Казахстан, 1997 г., N 7, ст. 79; 1999 г., N 8, ст. 247; N 23, ст. 920; 2001 г., N 20, ст. 257; 2003 г., N 15, ст. 135): </w:t>
      </w:r>
      <w:r>
        <w:br/>
      </w:r>
      <w:r>
        <w:rPr>
          <w:rFonts w:ascii="Times New Roman"/>
          <w:b w:val="false"/>
          <w:i w:val="false"/>
          <w:color w:val="000000"/>
          <w:sz w:val="28"/>
        </w:rPr>
        <w:t xml:space="preserve">
      1) в части третьей статьи 12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2) часть одиннадцатую статьи 14 изложить в следующей редакции: </w:t>
      </w:r>
      <w:r>
        <w:br/>
      </w:r>
      <w:r>
        <w:rPr>
          <w:rFonts w:ascii="Times New Roman"/>
          <w:b w:val="false"/>
          <w:i w:val="false"/>
          <w:color w:val="000000"/>
          <w:sz w:val="28"/>
        </w:rPr>
        <w:t xml:space="preserve">
      "В указанных случаях по решению судебных органов или вышестоящего командования восстанавливаются служебные, пенсионные и другие личные и имущественные права военнослужащих и возмещается ущерб за счет виновных или бюджетных средств.". </w:t>
      </w:r>
    </w:p>
    <w:bookmarkEnd w:id="15"/>
    <w:bookmarkStart w:name="z17" w:id="16"/>
    <w:p>
      <w:pPr>
        <w:spacing w:after="0"/>
        <w:ind w:left="0"/>
        <w:jc w:val="both"/>
      </w:pPr>
      <w:r>
        <w:rPr>
          <w:rFonts w:ascii="Times New Roman"/>
          <w:b w:val="false"/>
          <w:i w:val="false"/>
          <w:color w:val="000000"/>
          <w:sz w:val="28"/>
        </w:rPr>
        <w:t>
      14.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декабря 1993 г. "Об административно-территориальном устройстве Республики Казахстан" (Ведомости Верховного Совета Республики Казахстан, 1993 г., N 23-24, ст. 507): </w:t>
      </w:r>
      <w:r>
        <w:br/>
      </w:r>
      <w:r>
        <w:rPr>
          <w:rFonts w:ascii="Times New Roman"/>
          <w:b w:val="false"/>
          <w:i w:val="false"/>
          <w:color w:val="000000"/>
          <w:sz w:val="28"/>
        </w:rPr>
        <w:t xml:space="preserve">
      1) в статье 6 слова "средств республиканского бюджета" заменить словами "бюджетных средств"; </w:t>
      </w:r>
      <w:r>
        <w:br/>
      </w:r>
      <w:r>
        <w:rPr>
          <w:rFonts w:ascii="Times New Roman"/>
          <w:b w:val="false"/>
          <w:i w:val="false"/>
          <w:color w:val="000000"/>
          <w:sz w:val="28"/>
        </w:rPr>
        <w:t xml:space="preserve">
      2) в статье 7 слова "создается Ономастическая комиссия" заменить словами "и местными исполнительными органами создаются Ономастические комиссии"; </w:t>
      </w:r>
      <w:r>
        <w:br/>
      </w:r>
      <w:r>
        <w:rPr>
          <w:rFonts w:ascii="Times New Roman"/>
          <w:b w:val="false"/>
          <w:i w:val="false"/>
          <w:color w:val="000000"/>
          <w:sz w:val="28"/>
        </w:rPr>
        <w:t xml:space="preserve">
      3) статью 8 изложить в следующей редакции: </w:t>
      </w:r>
      <w:r>
        <w:br/>
      </w:r>
      <w:r>
        <w:rPr>
          <w:rFonts w:ascii="Times New Roman"/>
          <w:b w:val="false"/>
          <w:i w:val="false"/>
          <w:color w:val="000000"/>
          <w:sz w:val="28"/>
        </w:rPr>
        <w:t xml:space="preserve">
      "Статья 8. Учет и регистрация административно-территориальных единиц, исключение их из учетных данных </w:t>
      </w:r>
      <w:r>
        <w:br/>
      </w:r>
      <w:r>
        <w:rPr>
          <w:rFonts w:ascii="Times New Roman"/>
          <w:b w:val="false"/>
          <w:i w:val="false"/>
          <w:color w:val="000000"/>
          <w:sz w:val="28"/>
        </w:rPr>
        <w:t xml:space="preserve">
      Учету и регистрации подлежат поселения, численность постоянного населения которых более пятидесяти человек и которые считаются самостоятельными населенными пунктами. </w:t>
      </w:r>
      <w:r>
        <w:br/>
      </w:r>
      <w:r>
        <w:rPr>
          <w:rFonts w:ascii="Times New Roman"/>
          <w:b w:val="false"/>
          <w:i w:val="false"/>
          <w:color w:val="000000"/>
          <w:sz w:val="28"/>
        </w:rPr>
        <w:t xml:space="preserve">
      Одиночные дома, фермы, поселения, являющиеся объектами служебного назначения (дома лесников, путевых обходчиков, дорожных мастеров, заимки, зимовья, полевые станы, метеостанции и т.п.) учитываются в составе населенных пунктов, с которыми связаны административно или территориально. </w:t>
      </w:r>
      <w:r>
        <w:br/>
      </w:r>
      <w:r>
        <w:rPr>
          <w:rFonts w:ascii="Times New Roman"/>
          <w:b w:val="false"/>
          <w:i w:val="false"/>
          <w:color w:val="000000"/>
          <w:sz w:val="28"/>
        </w:rPr>
        <w:t xml:space="preserve">
      Утрачивают свой статус самостоятельных административно-территориальных единиц и исключаются из учетных данных населенные пункты, включенные в состав городов или поселков и ставшие их частью, а также поселения, из которых выехали или переселились все жители."; </w:t>
      </w:r>
      <w:r>
        <w:br/>
      </w:r>
      <w:r>
        <w:rPr>
          <w:rFonts w:ascii="Times New Roman"/>
          <w:b w:val="false"/>
          <w:i w:val="false"/>
          <w:color w:val="000000"/>
          <w:sz w:val="28"/>
        </w:rPr>
        <w:t xml:space="preserve">
      4) подпункт 5) статьи 10 исключить; </w:t>
      </w:r>
      <w:r>
        <w:br/>
      </w:r>
      <w:r>
        <w:rPr>
          <w:rFonts w:ascii="Times New Roman"/>
          <w:b w:val="false"/>
          <w:i w:val="false"/>
          <w:color w:val="000000"/>
          <w:sz w:val="28"/>
        </w:rPr>
        <w:t xml:space="preserve">
      5) подпункт 4) статьи 11 изложить в следующей редакции: </w:t>
      </w:r>
      <w:r>
        <w:br/>
      </w:r>
      <w:r>
        <w:rPr>
          <w:rFonts w:ascii="Times New Roman"/>
          <w:b w:val="false"/>
          <w:i w:val="false"/>
          <w:color w:val="000000"/>
          <w:sz w:val="28"/>
        </w:rPr>
        <w:t xml:space="preserve">
      "4) решает с учетом мнения населения соответствующей территории вопросы наименования и переименования аульных (сельских) округов, поселков, аулов, сел, а также изменения транскрипций их названий."; </w:t>
      </w:r>
      <w:r>
        <w:br/>
      </w:r>
      <w:r>
        <w:rPr>
          <w:rFonts w:ascii="Times New Roman"/>
          <w:b w:val="false"/>
          <w:i w:val="false"/>
          <w:color w:val="000000"/>
          <w:sz w:val="28"/>
        </w:rPr>
        <w:t xml:space="preserve">
      6) подпункт 6) статьи 12 изложить в следующей редакции: </w:t>
      </w:r>
      <w:r>
        <w:br/>
      </w:r>
      <w:r>
        <w:rPr>
          <w:rFonts w:ascii="Times New Roman"/>
          <w:b w:val="false"/>
          <w:i w:val="false"/>
          <w:color w:val="000000"/>
          <w:sz w:val="28"/>
        </w:rPr>
        <w:t xml:space="preserve">
      "6) районные исполнительные органы осуществляют учет существующих и регистрацию вновь создаваемых населенных пунктов в границах района, а также исключают их из учетных данных."; </w:t>
      </w:r>
      <w:r>
        <w:br/>
      </w:r>
      <w:r>
        <w:rPr>
          <w:rFonts w:ascii="Times New Roman"/>
          <w:b w:val="false"/>
          <w:i w:val="false"/>
          <w:color w:val="000000"/>
          <w:sz w:val="28"/>
        </w:rPr>
        <w:t xml:space="preserve">
      7) статью 13 дополнить подпунктом 5) следующего содержания: </w:t>
      </w:r>
      <w:r>
        <w:br/>
      </w:r>
      <w:r>
        <w:rPr>
          <w:rFonts w:ascii="Times New Roman"/>
          <w:b w:val="false"/>
          <w:i w:val="false"/>
          <w:color w:val="000000"/>
          <w:sz w:val="28"/>
        </w:rPr>
        <w:t xml:space="preserve">
      "5) обеспечивает выполнение работ по наименованию и переименованию районов в городе, площадей, проспектов, бульваров, улиц, переулков, парков, скверов, мостов и других составных частей города, изменении транскрипции их названий.". </w:t>
      </w:r>
    </w:p>
    <w:bookmarkEnd w:id="16"/>
    <w:bookmarkStart w:name="z18" w:id="17"/>
    <w:p>
      <w:pPr>
        <w:spacing w:after="0"/>
        <w:ind w:left="0"/>
        <w:jc w:val="both"/>
      </w:pPr>
      <w:r>
        <w:rPr>
          <w:rFonts w:ascii="Times New Roman"/>
          <w:b w:val="false"/>
          <w:i w:val="false"/>
          <w:color w:val="000000"/>
          <w:sz w:val="28"/>
        </w:rPr>
        <w:t>
      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сентября 1994 г. "Об оперативно-розыскной деятельности" (Ведомости Верховного Совета Республики Казахстан, 1994 г., N 13-14, ст. 199; 1995 г., N 24, ст. 167; Ведомости Парламента Республики Казахстан, 1996 г., N 14, ст. 275; 1998 г., N 24, ст. 436; 2000 г., N 3-4, ст. 66; 2001 г., N 8, ст. 53; N 17-18, ст. 245; 2002 г., N 4, ст. 32; N 17, ст. 155; N 24, ст. 336): </w:t>
      </w:r>
      <w:r>
        <w:br/>
      </w:r>
      <w:r>
        <w:rPr>
          <w:rFonts w:ascii="Times New Roman"/>
          <w:b w:val="false"/>
          <w:i w:val="false"/>
          <w:color w:val="000000"/>
          <w:sz w:val="28"/>
        </w:rPr>
        <w:t xml:space="preserve">
      1) в статье 20 слова "ассигнований из республиканского и местного бюджетов" заменить словами "бюджетных средств"; </w:t>
      </w:r>
      <w:r>
        <w:br/>
      </w:r>
      <w:r>
        <w:rPr>
          <w:rFonts w:ascii="Times New Roman"/>
          <w:b w:val="false"/>
          <w:i w:val="false"/>
          <w:color w:val="000000"/>
          <w:sz w:val="28"/>
        </w:rPr>
        <w:t xml:space="preserve">
      2) абзац второй статьи 21 изложить в следующей редакции: </w:t>
      </w:r>
      <w:r>
        <w:br/>
      </w:r>
      <w:r>
        <w:rPr>
          <w:rFonts w:ascii="Times New Roman"/>
          <w:b w:val="false"/>
          <w:i w:val="false"/>
          <w:color w:val="000000"/>
          <w:sz w:val="28"/>
        </w:rPr>
        <w:t xml:space="preserve">
      "из бюджетных средств.". </w:t>
      </w:r>
    </w:p>
    <w:bookmarkEnd w:id="17"/>
    <w:bookmarkStart w:name="z19" w:id="18"/>
    <w:p>
      <w:pPr>
        <w:spacing w:after="0"/>
        <w:ind w:left="0"/>
        <w:jc w:val="both"/>
      </w:pPr>
      <w:r>
        <w:rPr>
          <w:rFonts w:ascii="Times New Roman"/>
          <w:b w:val="false"/>
          <w:i w:val="false"/>
          <w:color w:val="000000"/>
          <w:sz w:val="28"/>
        </w:rPr>
        <w:t>
      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сентября 1994 г. "О транспорте в Республике Казахстан" (Ведомости Верховного Совета Республики Казахстан, 1994 г., N 15, ст. 201; Ведомости Парламента Республики Казахстан, 1996 г., N 2, ст. 186; 1998 г., N 24, ст. 447; 2001 г., N 23, ст. 309, 321; N 24, ст. 338; 2003 г., N 10, ст. 54): </w:t>
      </w:r>
      <w:r>
        <w:br/>
      </w:r>
      <w:r>
        <w:rPr>
          <w:rFonts w:ascii="Times New Roman"/>
          <w:b w:val="false"/>
          <w:i w:val="false"/>
          <w:color w:val="000000"/>
          <w:sz w:val="28"/>
        </w:rPr>
        <w:t xml:space="preserve">
      1) часть первую статьи 2 изложить в следующей редакции: </w:t>
      </w:r>
      <w:r>
        <w:br/>
      </w:r>
      <w:r>
        <w:rPr>
          <w:rFonts w:ascii="Times New Roman"/>
          <w:b w:val="false"/>
          <w:i w:val="false"/>
          <w:color w:val="000000"/>
          <w:sz w:val="28"/>
        </w:rPr>
        <w:t>
      "Законодательство Республики Казахстан о транспорте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xml:space="preserve">
      2) в статье 3: </w:t>
      </w:r>
      <w:r>
        <w:br/>
      </w:r>
      <w:r>
        <w:rPr>
          <w:rFonts w:ascii="Times New Roman"/>
          <w:b w:val="false"/>
          <w:i w:val="false"/>
          <w:color w:val="000000"/>
          <w:sz w:val="28"/>
        </w:rPr>
        <w:t xml:space="preserve">
      части первую и вторую исключить; </w:t>
      </w:r>
      <w:r>
        <w:br/>
      </w:r>
      <w:r>
        <w:rPr>
          <w:rFonts w:ascii="Times New Roman"/>
          <w:b w:val="false"/>
          <w:i w:val="false"/>
          <w:color w:val="000000"/>
          <w:sz w:val="28"/>
        </w:rPr>
        <w:t xml:space="preserve">
      в части четвертой слово "третьей" заменить словом "первой"; </w:t>
      </w:r>
      <w:r>
        <w:br/>
      </w:r>
      <w:r>
        <w:rPr>
          <w:rFonts w:ascii="Times New Roman"/>
          <w:b w:val="false"/>
          <w:i w:val="false"/>
          <w:color w:val="000000"/>
          <w:sz w:val="28"/>
        </w:rPr>
        <w:t xml:space="preserve">
      часть пятую исключить;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в части первой слово "Управление" заменить словами "Государственное управление";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в абзаце третьем слова "межгосударственного и" исключить; </w:t>
      </w:r>
      <w:r>
        <w:br/>
      </w:r>
      <w:r>
        <w:rPr>
          <w:rFonts w:ascii="Times New Roman"/>
          <w:b w:val="false"/>
          <w:i w:val="false"/>
          <w:color w:val="000000"/>
          <w:sz w:val="28"/>
        </w:rPr>
        <w:t xml:space="preserve">
      в абзаце четвертом после слов "и иных" дополнить словом "нормативных правовых"; </w:t>
      </w:r>
      <w:r>
        <w:br/>
      </w:r>
      <w:r>
        <w:rPr>
          <w:rFonts w:ascii="Times New Roman"/>
          <w:b w:val="false"/>
          <w:i w:val="false"/>
          <w:color w:val="000000"/>
          <w:sz w:val="28"/>
        </w:rPr>
        <w:t xml:space="preserve">
      в абзаце пятом слова "государственных национальных" и ", а также подготовка кадров" исключить; </w:t>
      </w:r>
      <w:r>
        <w:br/>
      </w:r>
      <w:r>
        <w:rPr>
          <w:rFonts w:ascii="Times New Roman"/>
          <w:b w:val="false"/>
          <w:i w:val="false"/>
          <w:color w:val="000000"/>
          <w:sz w:val="28"/>
        </w:rPr>
        <w:t xml:space="preserve">
      в абзаце восьмом слова "и своевременное качественное обеспечение потребностей государственных нужд республики" заменить словами "нужд государства"; </w:t>
      </w:r>
      <w:r>
        <w:br/>
      </w:r>
      <w:r>
        <w:rPr>
          <w:rFonts w:ascii="Times New Roman"/>
          <w:b w:val="false"/>
          <w:i w:val="false"/>
          <w:color w:val="000000"/>
          <w:sz w:val="28"/>
        </w:rPr>
        <w:t xml:space="preserve">
      4) в части первой статьи 8: </w:t>
      </w:r>
      <w:r>
        <w:br/>
      </w:r>
      <w:r>
        <w:rPr>
          <w:rFonts w:ascii="Times New Roman"/>
          <w:b w:val="false"/>
          <w:i w:val="false"/>
          <w:color w:val="000000"/>
          <w:sz w:val="28"/>
        </w:rPr>
        <w:t xml:space="preserve">
      слова "О местных представительных и исполнительных органах Республики Казахстан" заменить словами "О местном государственном управлении в Республике Казахстан"; </w:t>
      </w:r>
      <w:r>
        <w:br/>
      </w:r>
      <w:r>
        <w:rPr>
          <w:rFonts w:ascii="Times New Roman"/>
          <w:b w:val="false"/>
          <w:i w:val="false"/>
          <w:color w:val="000000"/>
          <w:sz w:val="28"/>
        </w:rPr>
        <w:t xml:space="preserve">
      слова "законодательными и нормативными актами" заменить словами "нормативными правовыми актами"; </w:t>
      </w:r>
      <w:r>
        <w:br/>
      </w:r>
      <w:r>
        <w:rPr>
          <w:rFonts w:ascii="Times New Roman"/>
          <w:b w:val="false"/>
          <w:i w:val="false"/>
          <w:color w:val="000000"/>
          <w:sz w:val="28"/>
        </w:rPr>
        <w:t xml:space="preserve">
      5) в части четвертой статьи 9 слова "Органы управления" заменить словами "Местные исполнительные органы"; </w:t>
      </w:r>
      <w:r>
        <w:br/>
      </w:r>
      <w:r>
        <w:rPr>
          <w:rFonts w:ascii="Times New Roman"/>
          <w:b w:val="false"/>
          <w:i w:val="false"/>
          <w:color w:val="000000"/>
          <w:sz w:val="28"/>
        </w:rPr>
        <w:t xml:space="preserve">
      6) часть вторую статьи 20 исключить; </w:t>
      </w:r>
      <w:r>
        <w:br/>
      </w:r>
      <w:r>
        <w:rPr>
          <w:rFonts w:ascii="Times New Roman"/>
          <w:b w:val="false"/>
          <w:i w:val="false"/>
          <w:color w:val="000000"/>
          <w:sz w:val="28"/>
        </w:rPr>
        <w:t xml:space="preserve">
      7) второе предложение части четвертой статьи 21 исключить; </w:t>
      </w:r>
      <w:r>
        <w:br/>
      </w:r>
      <w:r>
        <w:rPr>
          <w:rFonts w:ascii="Times New Roman"/>
          <w:b w:val="false"/>
          <w:i w:val="false"/>
          <w:color w:val="000000"/>
          <w:sz w:val="28"/>
        </w:rPr>
        <w:t xml:space="preserve">
      8) в части шестой статьи 23 слова "разрешениям специально уполномоченных органов" заменить словами "разрешению уполномоченного органа"; </w:t>
      </w:r>
      <w:r>
        <w:br/>
      </w:r>
      <w:r>
        <w:rPr>
          <w:rFonts w:ascii="Times New Roman"/>
          <w:b w:val="false"/>
          <w:i w:val="false"/>
          <w:color w:val="000000"/>
          <w:sz w:val="28"/>
        </w:rPr>
        <w:t xml:space="preserve">
      9) статью 24 исключить; </w:t>
      </w:r>
      <w:r>
        <w:br/>
      </w:r>
      <w:r>
        <w:rPr>
          <w:rFonts w:ascii="Times New Roman"/>
          <w:b w:val="false"/>
          <w:i w:val="false"/>
          <w:color w:val="000000"/>
          <w:sz w:val="28"/>
        </w:rPr>
        <w:t xml:space="preserve">
      10) в статье 25: </w:t>
      </w:r>
      <w:r>
        <w:br/>
      </w:r>
      <w:r>
        <w:rPr>
          <w:rFonts w:ascii="Times New Roman"/>
          <w:b w:val="false"/>
          <w:i w:val="false"/>
          <w:color w:val="000000"/>
          <w:sz w:val="28"/>
        </w:rPr>
        <w:t xml:space="preserve">
      в заголовке статьи слова "за работой" заменить словам "в сфере"; </w:t>
      </w:r>
      <w:r>
        <w:br/>
      </w:r>
      <w:r>
        <w:rPr>
          <w:rFonts w:ascii="Times New Roman"/>
          <w:b w:val="false"/>
          <w:i w:val="false"/>
          <w:color w:val="000000"/>
          <w:sz w:val="28"/>
        </w:rPr>
        <w:t xml:space="preserve">
      слова "выполнением перевозчиками, независимо от их принадлежности и форм собственности, транспортного законодательства" заменить словом "соблюдением законодательства Республики Казахстан о транспорте"; </w:t>
      </w:r>
      <w:r>
        <w:br/>
      </w:r>
      <w:r>
        <w:rPr>
          <w:rFonts w:ascii="Times New Roman"/>
          <w:b w:val="false"/>
          <w:i w:val="false"/>
          <w:color w:val="000000"/>
          <w:sz w:val="28"/>
        </w:rPr>
        <w:t xml:space="preserve">
      слова "органом государственного управления на транспорте" заменить словами "уполномоченным государственным органом"; </w:t>
      </w:r>
      <w:r>
        <w:br/>
      </w:r>
      <w:r>
        <w:rPr>
          <w:rFonts w:ascii="Times New Roman"/>
          <w:b w:val="false"/>
          <w:i w:val="false"/>
          <w:color w:val="000000"/>
          <w:sz w:val="28"/>
        </w:rPr>
        <w:t xml:space="preserve">
      11) в статье 26: </w:t>
      </w:r>
      <w:r>
        <w:br/>
      </w:r>
      <w:r>
        <w:rPr>
          <w:rFonts w:ascii="Times New Roman"/>
          <w:b w:val="false"/>
          <w:i w:val="false"/>
          <w:color w:val="000000"/>
          <w:sz w:val="28"/>
        </w:rPr>
        <w:t xml:space="preserve">
      в заголовке статьи слово "Межгосударственные" заменить словом "Международные"; </w:t>
      </w:r>
      <w:r>
        <w:br/>
      </w:r>
      <w:r>
        <w:rPr>
          <w:rFonts w:ascii="Times New Roman"/>
          <w:b w:val="false"/>
          <w:i w:val="false"/>
          <w:color w:val="000000"/>
          <w:sz w:val="28"/>
        </w:rPr>
        <w:t xml:space="preserve">
      в части первой слова "Орган государственного управления на транспорте" заменить словами "уполномоченный орган"; </w:t>
      </w:r>
      <w:r>
        <w:br/>
      </w:r>
      <w:r>
        <w:rPr>
          <w:rFonts w:ascii="Times New Roman"/>
          <w:b w:val="false"/>
          <w:i w:val="false"/>
          <w:color w:val="000000"/>
          <w:sz w:val="28"/>
        </w:rPr>
        <w:t xml:space="preserve">
      часть третью исключить. </w:t>
      </w:r>
    </w:p>
    <w:bookmarkEnd w:id="18"/>
    <w:bookmarkStart w:name="z20" w:id="19"/>
    <w:p>
      <w:pPr>
        <w:spacing w:after="0"/>
        <w:ind w:left="0"/>
        <w:jc w:val="both"/>
      </w:pPr>
      <w:r>
        <w:rPr>
          <w:rFonts w:ascii="Times New Roman"/>
          <w:b w:val="false"/>
          <w:i w:val="false"/>
          <w:color w:val="000000"/>
          <w:sz w:val="28"/>
        </w:rPr>
        <w:t>
      17.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октября 1994 г. "О профилактике заболевания СПИД" (Ведомости Верховного Совета Республики Казахстан, 1994 г., N 16-17, ст. 212; Ведомости Парламента Республики Казахстан, 1999 г., N 123, ст. 921): </w:t>
      </w:r>
      <w:r>
        <w:br/>
      </w:r>
      <w:r>
        <w:rPr>
          <w:rFonts w:ascii="Times New Roman"/>
          <w:b w:val="false"/>
          <w:i w:val="false"/>
          <w:color w:val="000000"/>
          <w:sz w:val="28"/>
        </w:rPr>
        <w:t xml:space="preserve">
      1) статью 1 дополнить подпунктами 10), 11), 12) и 13) в следующей редакции: </w:t>
      </w:r>
      <w:r>
        <w:br/>
      </w:r>
      <w:r>
        <w:rPr>
          <w:rFonts w:ascii="Times New Roman"/>
          <w:b w:val="false"/>
          <w:i w:val="false"/>
          <w:color w:val="000000"/>
          <w:sz w:val="28"/>
        </w:rPr>
        <w:t xml:space="preserve">
      "10) Уполномоченный орган, осуществляющий организацию мероприятий по профилактике и лечению СПИД - центральный исполнительный орган Республики Казахстан, осуществляющий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11) Органы, осуществляющие организацию мероприятий по профилактике и лечению СПИД - центральные и местные исполнительные органы Республики Казахстан, осуществляющие реализацию государственной, отраслевых и региональных программ по профилактике СПИД по вопросам их компетенции. </w:t>
      </w:r>
      <w:r>
        <w:br/>
      </w:r>
      <w:r>
        <w:rPr>
          <w:rFonts w:ascii="Times New Roman"/>
          <w:b w:val="false"/>
          <w:i w:val="false"/>
          <w:color w:val="000000"/>
          <w:sz w:val="28"/>
        </w:rPr>
        <w:t xml:space="preserve">
      12) Организации, осуществляющие профилактику и лечение СПИД - медицинские организации, основной деятельностью которых является оказание медицинской помощи и медицинских услуг населению. </w:t>
      </w:r>
      <w:r>
        <w:br/>
      </w:r>
      <w:r>
        <w:rPr>
          <w:rFonts w:ascii="Times New Roman"/>
          <w:b w:val="false"/>
          <w:i w:val="false"/>
          <w:color w:val="000000"/>
          <w:sz w:val="28"/>
        </w:rPr>
        <w:t xml:space="preserve">
      13) Группа рискованного поведения - группы населения, практикующие поведение, повышающее вероятность, как собственного заражения, так и окружающих, вирусом иммунодефицита человека;"; </w:t>
      </w:r>
      <w:r>
        <w:br/>
      </w:r>
      <w:r>
        <w:rPr>
          <w:rFonts w:ascii="Times New Roman"/>
          <w:b w:val="false"/>
          <w:i w:val="false"/>
          <w:color w:val="000000"/>
          <w:sz w:val="28"/>
        </w:rPr>
        <w:t xml:space="preserve">
      2) статью 2 исключить; </w:t>
      </w:r>
      <w:r>
        <w:br/>
      </w:r>
      <w:r>
        <w:rPr>
          <w:rFonts w:ascii="Times New Roman"/>
          <w:b w:val="false"/>
          <w:i w:val="false"/>
          <w:color w:val="000000"/>
          <w:sz w:val="28"/>
        </w:rPr>
        <w:t xml:space="preserve">
      3) дополнить статьями 2-1, 2-2, 3-1, 3-2 следующего содержания: </w:t>
      </w:r>
      <w:r>
        <w:br/>
      </w:r>
      <w:r>
        <w:rPr>
          <w:rFonts w:ascii="Times New Roman"/>
          <w:b w:val="false"/>
          <w:i w:val="false"/>
          <w:color w:val="000000"/>
          <w:sz w:val="28"/>
        </w:rPr>
        <w:t xml:space="preserve">
      "Статья 2-2. Компетенция уполномоченного органа, осуществляющего организацию мероприятий по профилактике и лечению СПИД </w:t>
      </w:r>
      <w:r>
        <w:br/>
      </w:r>
      <w:r>
        <w:rPr>
          <w:rFonts w:ascii="Times New Roman"/>
          <w:b w:val="false"/>
          <w:i w:val="false"/>
          <w:color w:val="000000"/>
          <w:sz w:val="28"/>
        </w:rPr>
        <w:t xml:space="preserve">
      Уполномоченный орган, осуществляющий организацию мероприятий по профилактике и лечению СПИД: </w:t>
      </w:r>
      <w:r>
        <w:br/>
      </w:r>
      <w:r>
        <w:rPr>
          <w:rFonts w:ascii="Times New Roman"/>
          <w:b w:val="false"/>
          <w:i w:val="false"/>
          <w:color w:val="000000"/>
          <w:sz w:val="28"/>
        </w:rPr>
        <w:t xml:space="preserve">
      1) проводит единую государственную политику в области профилактики и лечения СПИД; </w:t>
      </w:r>
      <w:r>
        <w:br/>
      </w:r>
      <w:r>
        <w:rPr>
          <w:rFonts w:ascii="Times New Roman"/>
          <w:b w:val="false"/>
          <w:i w:val="false"/>
          <w:color w:val="000000"/>
          <w:sz w:val="28"/>
        </w:rPr>
        <w:t xml:space="preserve">
      2) вносит в Правительство Республики Казахстан предложения по предупреждению распространения эпидемии СПИД в республике; </w:t>
      </w:r>
      <w:r>
        <w:br/>
      </w:r>
      <w:r>
        <w:rPr>
          <w:rFonts w:ascii="Times New Roman"/>
          <w:b w:val="false"/>
          <w:i w:val="false"/>
          <w:color w:val="000000"/>
          <w:sz w:val="28"/>
        </w:rPr>
        <w:t xml:space="preserve">
      3) разрабатывает и утверждает нормативные правовые акты в сфере профилактики заболевания СПИД; </w:t>
      </w:r>
      <w:r>
        <w:br/>
      </w:r>
      <w:r>
        <w:rPr>
          <w:rFonts w:ascii="Times New Roman"/>
          <w:b w:val="false"/>
          <w:i w:val="false"/>
          <w:color w:val="000000"/>
          <w:sz w:val="28"/>
        </w:rPr>
        <w:t xml:space="preserve">
      4) координирует деятельность государственных органов и организаций по профилактике и лечению СПИД; </w:t>
      </w:r>
      <w:r>
        <w:br/>
      </w:r>
      <w:r>
        <w:rPr>
          <w:rFonts w:ascii="Times New Roman"/>
          <w:b w:val="false"/>
          <w:i w:val="false"/>
          <w:color w:val="000000"/>
          <w:sz w:val="28"/>
        </w:rPr>
        <w:t xml:space="preserve">
      5) осуществляет межотраслевую координацию, а также взаимодействие с общественными и международными организациями по реализации государственной и отраслевой программ; </w:t>
      </w:r>
      <w:r>
        <w:br/>
      </w:r>
      <w:r>
        <w:rPr>
          <w:rFonts w:ascii="Times New Roman"/>
          <w:b w:val="false"/>
          <w:i w:val="false"/>
          <w:color w:val="000000"/>
          <w:sz w:val="28"/>
        </w:rPr>
        <w:t xml:space="preserve">
      6) устанавливает порядок учета, отчетности и формы документации по вопросам регистрации ВИЧ-инфекции, профилактики и лечению СПИД; </w:t>
      </w:r>
      <w:r>
        <w:br/>
      </w:r>
      <w:r>
        <w:rPr>
          <w:rFonts w:ascii="Times New Roman"/>
          <w:b w:val="false"/>
          <w:i w:val="false"/>
          <w:color w:val="000000"/>
          <w:sz w:val="28"/>
        </w:rPr>
        <w:t xml:space="preserve">
      7) организует мониторинг реализации государственной и отраслевой программ в области борьбы со СПИД. </w:t>
      </w:r>
      <w:r>
        <w:br/>
      </w:r>
      <w:r>
        <w:rPr>
          <w:rFonts w:ascii="Times New Roman"/>
          <w:b w:val="false"/>
          <w:i w:val="false"/>
          <w:color w:val="000000"/>
          <w:sz w:val="28"/>
        </w:rPr>
        <w:t xml:space="preserve">
      Статья 2-3. Компетенция областных (города республиканского значения, столицы) исполнительных органов </w:t>
      </w:r>
      <w:r>
        <w:br/>
      </w:r>
      <w:r>
        <w:rPr>
          <w:rFonts w:ascii="Times New Roman"/>
          <w:b w:val="false"/>
          <w:i w:val="false"/>
          <w:color w:val="000000"/>
          <w:sz w:val="28"/>
        </w:rPr>
        <w:t xml:space="preserve">
      Местные областные (города республиканского значения, столицы) исполнительные органы: </w:t>
      </w:r>
      <w:r>
        <w:br/>
      </w:r>
      <w:r>
        <w:rPr>
          <w:rFonts w:ascii="Times New Roman"/>
          <w:b w:val="false"/>
          <w:i w:val="false"/>
          <w:color w:val="000000"/>
          <w:sz w:val="28"/>
        </w:rPr>
        <w:t xml:space="preserve">
      1) реализуют государственную политику в области профилактики и лечения СПИД; </w:t>
      </w:r>
      <w:r>
        <w:br/>
      </w:r>
      <w:r>
        <w:rPr>
          <w:rFonts w:ascii="Times New Roman"/>
          <w:b w:val="false"/>
          <w:i w:val="false"/>
          <w:color w:val="000000"/>
          <w:sz w:val="28"/>
        </w:rPr>
        <w:t xml:space="preserve">
      2) принимают решения по обеспечению профилактики и лечения СПИД в регионе; </w:t>
      </w:r>
      <w:r>
        <w:br/>
      </w:r>
      <w:r>
        <w:rPr>
          <w:rFonts w:ascii="Times New Roman"/>
          <w:b w:val="false"/>
          <w:i w:val="false"/>
          <w:color w:val="000000"/>
          <w:sz w:val="28"/>
        </w:rPr>
        <w:t xml:space="preserve">
      3) организуют мониторинг реализации региональных программ; </w:t>
      </w:r>
      <w:r>
        <w:br/>
      </w:r>
      <w:r>
        <w:rPr>
          <w:rFonts w:ascii="Times New Roman"/>
          <w:b w:val="false"/>
          <w:i w:val="false"/>
          <w:color w:val="000000"/>
          <w:sz w:val="28"/>
        </w:rPr>
        <w:t xml:space="preserve">
      4) осуществляют межотраслевую координацию, а также взаимодействие с общественными и международными организациями по реализации региональных программ; </w:t>
      </w:r>
      <w:r>
        <w:br/>
      </w:r>
      <w:r>
        <w:rPr>
          <w:rFonts w:ascii="Times New Roman"/>
          <w:b w:val="false"/>
          <w:i w:val="false"/>
          <w:color w:val="000000"/>
          <w:sz w:val="28"/>
        </w:rPr>
        <w:t xml:space="preserve">
      5) обеспечивают взаимодействие государственных и общественных организаций в области профилактики СПИД. </w:t>
      </w:r>
      <w:r>
        <w:br/>
      </w:r>
      <w:r>
        <w:rPr>
          <w:rFonts w:ascii="Times New Roman"/>
          <w:b w:val="false"/>
          <w:i w:val="false"/>
          <w:color w:val="000000"/>
          <w:sz w:val="28"/>
        </w:rPr>
        <w:t xml:space="preserve">
      Статья 3-1. Компетенция Республиканского центра по профилактике и борьбе со СПИД </w:t>
      </w:r>
      <w:r>
        <w:br/>
      </w:r>
      <w:r>
        <w:rPr>
          <w:rFonts w:ascii="Times New Roman"/>
          <w:b w:val="false"/>
          <w:i w:val="false"/>
          <w:color w:val="000000"/>
          <w:sz w:val="28"/>
        </w:rPr>
        <w:t xml:space="preserve">
      Республиканский центр по профилактике и борьбе со СПИД: </w:t>
      </w:r>
      <w:r>
        <w:br/>
      </w:r>
      <w:r>
        <w:rPr>
          <w:rFonts w:ascii="Times New Roman"/>
          <w:b w:val="false"/>
          <w:i w:val="false"/>
          <w:color w:val="000000"/>
          <w:sz w:val="28"/>
        </w:rPr>
        <w:t xml:space="preserve">
      1) осуществляет эпидемиологическое наблюдение за ВИЧ-инфекцией и профилактические мероприятия в республике; </w:t>
      </w:r>
      <w:r>
        <w:br/>
      </w:r>
      <w:r>
        <w:rPr>
          <w:rFonts w:ascii="Times New Roman"/>
          <w:b w:val="false"/>
          <w:i w:val="false"/>
          <w:color w:val="000000"/>
          <w:sz w:val="28"/>
        </w:rPr>
        <w:t xml:space="preserve">
      2) принимает участие в разработке нормативных правовых актов, форм учета и отчетности в порядке, установленном законодательством Республики Казахстан; </w:t>
      </w:r>
      <w:r>
        <w:br/>
      </w:r>
      <w:r>
        <w:rPr>
          <w:rFonts w:ascii="Times New Roman"/>
          <w:b w:val="false"/>
          <w:i w:val="false"/>
          <w:color w:val="000000"/>
          <w:sz w:val="28"/>
        </w:rPr>
        <w:t xml:space="preserve">
      3) осуществляет координацию деятельности центров по профилактике и борьбе со СПИД; </w:t>
      </w:r>
      <w:r>
        <w:br/>
      </w:r>
      <w:r>
        <w:rPr>
          <w:rFonts w:ascii="Times New Roman"/>
          <w:b w:val="false"/>
          <w:i w:val="false"/>
          <w:color w:val="000000"/>
          <w:sz w:val="28"/>
        </w:rPr>
        <w:t xml:space="preserve">
      4) организует взаимодействие с общественными и международными организациями по реализации программ; </w:t>
      </w:r>
      <w:r>
        <w:br/>
      </w:r>
      <w:r>
        <w:rPr>
          <w:rFonts w:ascii="Times New Roman"/>
          <w:b w:val="false"/>
          <w:i w:val="false"/>
          <w:color w:val="000000"/>
          <w:sz w:val="28"/>
        </w:rPr>
        <w:t xml:space="preserve">
      5) оказывает методическую и практическую помощь региональным центрам по профилактике и борьбе со СПИД, республиканским медицинским организациям в части организации профилактики и лечения СПИД по вопросам их компетенции; </w:t>
      </w:r>
      <w:r>
        <w:br/>
      </w:r>
      <w:r>
        <w:rPr>
          <w:rFonts w:ascii="Times New Roman"/>
          <w:b w:val="false"/>
          <w:i w:val="false"/>
          <w:color w:val="000000"/>
          <w:sz w:val="28"/>
        </w:rPr>
        <w:t xml:space="preserve">
      6) проводит научно-исследовательские работы в области ВИЧ/СПИД; </w:t>
      </w:r>
      <w:r>
        <w:br/>
      </w:r>
      <w:r>
        <w:rPr>
          <w:rFonts w:ascii="Times New Roman"/>
          <w:b w:val="false"/>
          <w:i w:val="false"/>
          <w:color w:val="000000"/>
          <w:sz w:val="28"/>
        </w:rPr>
        <w:t xml:space="preserve">
      7) осуществляет проверку качества лабораторных исследований на ВИЧ; </w:t>
      </w:r>
      <w:r>
        <w:br/>
      </w:r>
      <w:r>
        <w:rPr>
          <w:rFonts w:ascii="Times New Roman"/>
          <w:b w:val="false"/>
          <w:i w:val="false"/>
          <w:color w:val="000000"/>
          <w:sz w:val="28"/>
        </w:rPr>
        <w:t xml:space="preserve">
      8) участвует в осуществлении специализации и повышении квалификации врачей, средних медицинских работников; </w:t>
      </w:r>
      <w:r>
        <w:br/>
      </w:r>
      <w:r>
        <w:rPr>
          <w:rFonts w:ascii="Times New Roman"/>
          <w:b w:val="false"/>
          <w:i w:val="false"/>
          <w:color w:val="000000"/>
          <w:sz w:val="28"/>
        </w:rPr>
        <w:t xml:space="preserve">
      9) осуществляет лабораторные исследования на ВИЧ и СПИД ассоциированные инфекции. </w:t>
      </w:r>
      <w:r>
        <w:br/>
      </w:r>
      <w:r>
        <w:rPr>
          <w:rFonts w:ascii="Times New Roman"/>
          <w:b w:val="false"/>
          <w:i w:val="false"/>
          <w:color w:val="000000"/>
          <w:sz w:val="28"/>
        </w:rPr>
        <w:t xml:space="preserve">
      Статья 3-2. Компетенция региональных центров по профилактике и борьбе со СПИД </w:t>
      </w:r>
      <w:r>
        <w:br/>
      </w:r>
      <w:r>
        <w:rPr>
          <w:rFonts w:ascii="Times New Roman"/>
          <w:b w:val="false"/>
          <w:i w:val="false"/>
          <w:color w:val="000000"/>
          <w:sz w:val="28"/>
        </w:rPr>
        <w:t xml:space="preserve">
      Региональные центры по профилактике и борьбе со СПИД: </w:t>
      </w:r>
      <w:r>
        <w:br/>
      </w:r>
      <w:r>
        <w:rPr>
          <w:rFonts w:ascii="Times New Roman"/>
          <w:b w:val="false"/>
          <w:i w:val="false"/>
          <w:color w:val="000000"/>
          <w:sz w:val="28"/>
        </w:rPr>
        <w:t xml:space="preserve">
      1) организуют и проводят профилактическую работу среди групп рискованного поведения; </w:t>
      </w:r>
      <w:r>
        <w:br/>
      </w:r>
      <w:r>
        <w:rPr>
          <w:rFonts w:ascii="Times New Roman"/>
          <w:b w:val="false"/>
          <w:i w:val="false"/>
          <w:color w:val="000000"/>
          <w:sz w:val="28"/>
        </w:rPr>
        <w:t xml:space="preserve">
      2) оказывают лицам, зараженным ВИЧ, больным СПИДом, группам рискованного поведения медицинскую, консультативную помощь; </w:t>
      </w:r>
      <w:r>
        <w:br/>
      </w:r>
      <w:r>
        <w:rPr>
          <w:rFonts w:ascii="Times New Roman"/>
          <w:b w:val="false"/>
          <w:i w:val="false"/>
          <w:color w:val="000000"/>
          <w:sz w:val="28"/>
        </w:rPr>
        <w:t xml:space="preserve">
      3) оказывают методическую и практическую помощь государственным и общественным организациям по вопросам профилактики СПИД; </w:t>
      </w:r>
      <w:r>
        <w:br/>
      </w:r>
      <w:r>
        <w:rPr>
          <w:rFonts w:ascii="Times New Roman"/>
          <w:b w:val="false"/>
          <w:i w:val="false"/>
          <w:color w:val="000000"/>
          <w:sz w:val="28"/>
        </w:rPr>
        <w:t xml:space="preserve">
      4) осуществляют диагностику ВИЧ-инфекции, иммунологические, другие виды лабораторных исследований; </w:t>
      </w:r>
      <w:r>
        <w:br/>
      </w:r>
      <w:r>
        <w:rPr>
          <w:rFonts w:ascii="Times New Roman"/>
          <w:b w:val="false"/>
          <w:i w:val="false"/>
          <w:color w:val="000000"/>
          <w:sz w:val="28"/>
        </w:rPr>
        <w:t xml:space="preserve">
      5) участвуют в разработке региональных программ по профилактике эпидемии СПИД; </w:t>
      </w:r>
      <w:r>
        <w:br/>
      </w:r>
      <w:r>
        <w:rPr>
          <w:rFonts w:ascii="Times New Roman"/>
          <w:b w:val="false"/>
          <w:i w:val="false"/>
          <w:color w:val="000000"/>
          <w:sz w:val="28"/>
        </w:rPr>
        <w:t xml:space="preserve">
      6) проводят мониторинг реализации региональных программ; </w:t>
      </w:r>
      <w:r>
        <w:br/>
      </w:r>
      <w:r>
        <w:rPr>
          <w:rFonts w:ascii="Times New Roman"/>
          <w:b w:val="false"/>
          <w:i w:val="false"/>
          <w:color w:val="000000"/>
          <w:sz w:val="28"/>
        </w:rPr>
        <w:t xml:space="preserve">
      7) осуществляют эпидемиологическое наблюдение за ВИЧ-инфекцией в регионе; </w:t>
      </w:r>
      <w:r>
        <w:br/>
      </w:r>
      <w:r>
        <w:rPr>
          <w:rFonts w:ascii="Times New Roman"/>
          <w:b w:val="false"/>
          <w:i w:val="false"/>
          <w:color w:val="000000"/>
          <w:sz w:val="28"/>
        </w:rPr>
        <w:t xml:space="preserve">
      8) осуществляют проведение санитарно-просветительной работы по профилактике СПИД среди населения."; </w:t>
      </w:r>
      <w:r>
        <w:br/>
      </w:r>
      <w:r>
        <w:rPr>
          <w:rFonts w:ascii="Times New Roman"/>
          <w:b w:val="false"/>
          <w:i w:val="false"/>
          <w:color w:val="000000"/>
          <w:sz w:val="28"/>
        </w:rPr>
        <w:t xml:space="preserve">
      4) в статье 4 слова "республиканского и местных бюджетов," заменить словами "бюджетных средств, а также за счет". </w:t>
      </w:r>
    </w:p>
    <w:bookmarkEnd w:id="19"/>
    <w:bookmarkStart w:name="z21" w:id="20"/>
    <w:p>
      <w:pPr>
        <w:spacing w:after="0"/>
        <w:ind w:left="0"/>
        <w:jc w:val="both"/>
      </w:pPr>
      <w:r>
        <w:rPr>
          <w:rFonts w:ascii="Times New Roman"/>
          <w:b w:val="false"/>
          <w:i w:val="false"/>
          <w:color w:val="000000"/>
          <w:sz w:val="28"/>
        </w:rPr>
        <w:t>
      18.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ноября 1994 г. "Об индивидуальном жилищном строительстве" (Ведомости Верховного Совета Республики Казахстан, 1994 г., N 20, ст. 248; Ведомости Парламента Республики Казахстан, 1997 г., N 13-14, ст. 209): </w:t>
      </w:r>
      <w:r>
        <w:br/>
      </w:r>
      <w:r>
        <w:rPr>
          <w:rFonts w:ascii="Times New Roman"/>
          <w:b w:val="false"/>
          <w:i w:val="false"/>
          <w:color w:val="000000"/>
          <w:sz w:val="28"/>
        </w:rPr>
        <w:t xml:space="preserve">
      1) в части первой статьи 2 слова "с учетом ограничений, указанных в части 4 статьи 4 настоящего Закона" заменить словами "в соответствии с земельным законодательством;"; </w:t>
      </w:r>
      <w:r>
        <w:br/>
      </w:r>
      <w:r>
        <w:rPr>
          <w:rFonts w:ascii="Times New Roman"/>
          <w:b w:val="false"/>
          <w:i w:val="false"/>
          <w:color w:val="000000"/>
          <w:sz w:val="28"/>
        </w:rPr>
        <w:t xml:space="preserve">
      2) часть первую статьи 3 дополнить словами "области (города республиканского значения, столицы); </w:t>
      </w:r>
      <w:r>
        <w:br/>
      </w:r>
      <w:r>
        <w:rPr>
          <w:rFonts w:ascii="Times New Roman"/>
          <w:b w:val="false"/>
          <w:i w:val="false"/>
          <w:color w:val="000000"/>
          <w:sz w:val="28"/>
        </w:rPr>
        <w:t xml:space="preserve">
      3) в статье 4: </w:t>
      </w:r>
      <w:r>
        <w:br/>
      </w:r>
      <w:r>
        <w:rPr>
          <w:rFonts w:ascii="Times New Roman"/>
          <w:b w:val="false"/>
          <w:i w:val="false"/>
          <w:color w:val="000000"/>
          <w:sz w:val="28"/>
        </w:rPr>
        <w:t xml:space="preserve">
      в части второй слова "местными исполнительными органами" заменить словами "местным исполнительным органом города республиканского значения, столицы, района (города областного значения)"; </w:t>
      </w:r>
      <w:r>
        <w:br/>
      </w:r>
      <w:r>
        <w:rPr>
          <w:rFonts w:ascii="Times New Roman"/>
          <w:b w:val="false"/>
          <w:i w:val="false"/>
          <w:color w:val="000000"/>
          <w:sz w:val="28"/>
        </w:rPr>
        <w:t xml:space="preserve">
      части третью и четвертую исключить; </w:t>
      </w:r>
      <w:r>
        <w:br/>
      </w:r>
      <w:r>
        <w:rPr>
          <w:rFonts w:ascii="Times New Roman"/>
          <w:b w:val="false"/>
          <w:i w:val="false"/>
          <w:color w:val="000000"/>
          <w:sz w:val="28"/>
        </w:rPr>
        <w:t xml:space="preserve">
      в части пятой: </w:t>
      </w:r>
      <w:r>
        <w:br/>
      </w:r>
      <w:r>
        <w:rPr>
          <w:rFonts w:ascii="Times New Roman"/>
          <w:b w:val="false"/>
          <w:i w:val="false"/>
          <w:color w:val="000000"/>
          <w:sz w:val="28"/>
        </w:rPr>
        <w:t xml:space="preserve">
      после слова "орган" дополнить словами "города республиканского значения, столицы, района (города областного значения)"; </w:t>
      </w:r>
      <w:r>
        <w:br/>
      </w:r>
      <w:r>
        <w:rPr>
          <w:rFonts w:ascii="Times New Roman"/>
          <w:b w:val="false"/>
          <w:i w:val="false"/>
          <w:color w:val="000000"/>
          <w:sz w:val="28"/>
        </w:rPr>
        <w:t xml:space="preserve">
      второе предложение "Перечень документов и сведений, прилагаемых к заявлению, утверждается Правительством Республики Казахстан." исключить; </w:t>
      </w:r>
      <w:r>
        <w:br/>
      </w:r>
      <w:r>
        <w:rPr>
          <w:rFonts w:ascii="Times New Roman"/>
          <w:b w:val="false"/>
          <w:i w:val="false"/>
          <w:color w:val="000000"/>
          <w:sz w:val="28"/>
        </w:rPr>
        <w:t xml:space="preserve">
      4) в части первой статьи 5: </w:t>
      </w:r>
      <w:r>
        <w:br/>
      </w:r>
      <w:r>
        <w:rPr>
          <w:rFonts w:ascii="Times New Roman"/>
          <w:b w:val="false"/>
          <w:i w:val="false"/>
          <w:color w:val="000000"/>
          <w:sz w:val="28"/>
        </w:rPr>
        <w:t xml:space="preserve">
      слова "местных исполнительных органов" заменить словами "местного исполнительного органа города республиканского значения, столицы, района (города областного значения)"; </w:t>
      </w:r>
      <w:r>
        <w:br/>
      </w:r>
      <w:r>
        <w:rPr>
          <w:rFonts w:ascii="Times New Roman"/>
          <w:b w:val="false"/>
          <w:i w:val="false"/>
          <w:color w:val="000000"/>
          <w:sz w:val="28"/>
        </w:rPr>
        <w:t xml:space="preserve">
      5) в части четвертой статьи 6 после слова "органа" дополнить словами "города республиканского значения, столицы, района (города областного значения)"; </w:t>
      </w:r>
      <w:r>
        <w:br/>
      </w:r>
      <w:r>
        <w:rPr>
          <w:rFonts w:ascii="Times New Roman"/>
          <w:b w:val="false"/>
          <w:i w:val="false"/>
          <w:color w:val="000000"/>
          <w:sz w:val="28"/>
        </w:rPr>
        <w:t xml:space="preserve">
      6) в статье 8: </w:t>
      </w:r>
      <w:r>
        <w:br/>
      </w:r>
      <w:r>
        <w:rPr>
          <w:rFonts w:ascii="Times New Roman"/>
          <w:b w:val="false"/>
          <w:i w:val="false"/>
          <w:color w:val="000000"/>
          <w:sz w:val="28"/>
        </w:rPr>
        <w:t xml:space="preserve">
      в заголовке после слов "местных исполнительных органов" дополнить словами "районов (городов)";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"1. Местные исполнительные органы районов (городов) в соответствии с  </w:t>
      </w:r>
      <w:r>
        <w:rPr>
          <w:rFonts w:ascii="Times New Roman"/>
          <w:b w:val="false"/>
          <w:i w:val="false"/>
          <w:color w:val="000000"/>
          <w:sz w:val="28"/>
        </w:rPr>
        <w:t xml:space="preserve">правилами </w:t>
      </w:r>
      <w:r>
        <w:rPr>
          <w:rFonts w:ascii="Times New Roman"/>
          <w:b w:val="false"/>
          <w:i w:val="false"/>
          <w:color w:val="000000"/>
          <w:sz w:val="28"/>
        </w:rPr>
        <w:t xml:space="preserve"> застройки индивидуального жилищного строительства организуют и обеспечивают:"; </w:t>
      </w:r>
      <w:r>
        <w:br/>
      </w:r>
      <w:r>
        <w:rPr>
          <w:rFonts w:ascii="Times New Roman"/>
          <w:b w:val="false"/>
          <w:i w:val="false"/>
          <w:color w:val="000000"/>
          <w:sz w:val="28"/>
        </w:rPr>
        <w:t xml:space="preserve">
      в абзаце четвертом слово "местных" заменить словами "районных (городских)"; </w:t>
      </w:r>
      <w:r>
        <w:br/>
      </w:r>
      <w:r>
        <w:rPr>
          <w:rFonts w:ascii="Times New Roman"/>
          <w:b w:val="false"/>
          <w:i w:val="false"/>
          <w:color w:val="000000"/>
          <w:sz w:val="28"/>
        </w:rPr>
        <w:t xml:space="preserve">
      в части второй перед словами "Предприятия и организации" дополнить цифрой "2."; </w:t>
      </w:r>
      <w:r>
        <w:br/>
      </w:r>
      <w:r>
        <w:rPr>
          <w:rFonts w:ascii="Times New Roman"/>
          <w:b w:val="false"/>
          <w:i w:val="false"/>
          <w:color w:val="000000"/>
          <w:sz w:val="28"/>
        </w:rPr>
        <w:t xml:space="preserve">
      7) в заголовке раздела II слова "Налоговая и финансово-кредитная" заменить словом "Финансово-кредитная"; </w:t>
      </w:r>
      <w:r>
        <w:br/>
      </w:r>
      <w:r>
        <w:rPr>
          <w:rFonts w:ascii="Times New Roman"/>
          <w:b w:val="false"/>
          <w:i w:val="false"/>
          <w:color w:val="000000"/>
          <w:sz w:val="28"/>
        </w:rPr>
        <w:t xml:space="preserve">
      8) в статье 9 слова ", средств республиканского и местного бюджетов" исключить; </w:t>
      </w:r>
      <w:r>
        <w:br/>
      </w:r>
      <w:r>
        <w:rPr>
          <w:rFonts w:ascii="Times New Roman"/>
          <w:b w:val="false"/>
          <w:i w:val="false"/>
          <w:color w:val="000000"/>
          <w:sz w:val="28"/>
        </w:rPr>
        <w:t xml:space="preserve">
      9) в статье 10: </w:t>
      </w:r>
      <w:r>
        <w:br/>
      </w:r>
      <w:r>
        <w:rPr>
          <w:rFonts w:ascii="Times New Roman"/>
          <w:b w:val="false"/>
          <w:i w:val="false"/>
          <w:color w:val="000000"/>
          <w:sz w:val="28"/>
        </w:rPr>
        <w:t xml:space="preserve">
      в заголовке слово "Государственные кредиты" заменить словами "Кредиты"; </w:t>
      </w:r>
      <w:r>
        <w:br/>
      </w:r>
      <w:r>
        <w:rPr>
          <w:rFonts w:ascii="Times New Roman"/>
          <w:b w:val="false"/>
          <w:i w:val="false"/>
          <w:color w:val="000000"/>
          <w:sz w:val="28"/>
        </w:rPr>
        <w:t xml:space="preserve">
      часть первую дополнить словами ", и в соответствии с законодательством Республики Казахстан"; </w:t>
      </w:r>
      <w:r>
        <w:br/>
      </w:r>
      <w:r>
        <w:rPr>
          <w:rFonts w:ascii="Times New Roman"/>
          <w:b w:val="false"/>
          <w:i w:val="false"/>
          <w:color w:val="000000"/>
          <w:sz w:val="28"/>
        </w:rPr>
        <w:t xml:space="preserve">
      части вторую, третью, четвертую исключить; </w:t>
      </w:r>
      <w:r>
        <w:br/>
      </w:r>
      <w:r>
        <w:rPr>
          <w:rFonts w:ascii="Times New Roman"/>
          <w:b w:val="false"/>
          <w:i w:val="false"/>
          <w:color w:val="000000"/>
          <w:sz w:val="28"/>
        </w:rPr>
        <w:t xml:space="preserve">
      10) в части первой статьи 11 слова "средств республиканского и местного бюджетов" заменить словами "бюджетных средств, средств"; </w:t>
      </w:r>
      <w:r>
        <w:br/>
      </w:r>
      <w:r>
        <w:rPr>
          <w:rFonts w:ascii="Times New Roman"/>
          <w:b w:val="false"/>
          <w:i w:val="false"/>
          <w:color w:val="000000"/>
          <w:sz w:val="28"/>
        </w:rPr>
        <w:t xml:space="preserve">
      11) в статье 16: </w:t>
      </w:r>
      <w:r>
        <w:br/>
      </w:r>
      <w:r>
        <w:rPr>
          <w:rFonts w:ascii="Times New Roman"/>
          <w:b w:val="false"/>
          <w:i w:val="false"/>
          <w:color w:val="000000"/>
          <w:sz w:val="28"/>
        </w:rPr>
        <w:t xml:space="preserve">
      в части первой после слова "органами" дополнить словами "районов (городов)"; </w:t>
      </w:r>
      <w:r>
        <w:br/>
      </w:r>
      <w:r>
        <w:rPr>
          <w:rFonts w:ascii="Times New Roman"/>
          <w:b w:val="false"/>
          <w:i w:val="false"/>
          <w:color w:val="000000"/>
          <w:sz w:val="28"/>
        </w:rPr>
        <w:t xml:space="preserve">
      части третью и четвертую исключить. </w:t>
      </w:r>
    </w:p>
    <w:bookmarkEnd w:id="20"/>
    <w:bookmarkStart w:name="z22" w:id="21"/>
    <w:p>
      <w:pPr>
        <w:spacing w:after="0"/>
        <w:ind w:left="0"/>
        <w:jc w:val="both"/>
      </w:pPr>
      <w:r>
        <w:rPr>
          <w:rFonts w:ascii="Times New Roman"/>
          <w:b w:val="false"/>
          <w:i w:val="false"/>
          <w:color w:val="000000"/>
          <w:sz w:val="28"/>
        </w:rPr>
        <w:t>
      19.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17 марта 1997 г. N 2126 "О порядке организации и проведения мирных собраний, митингов, шествий, пикетов и демонстраций в Республике Казахстан" (Ведомости Парламента Республики Казахстан, 1995 г., N 1-2, ст. 19): </w:t>
      </w:r>
      <w:r>
        <w:br/>
      </w:r>
      <w:r>
        <w:rPr>
          <w:rFonts w:ascii="Times New Roman"/>
          <w:b w:val="false"/>
          <w:i w:val="false"/>
          <w:color w:val="000000"/>
          <w:sz w:val="28"/>
        </w:rPr>
        <w:t xml:space="preserve">
      1)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 порядке организации и проведения мирных собраний, митингов, шествий, пикетов и демонстраций в Республике Казахстан"; </w:t>
      </w:r>
      <w:r>
        <w:br/>
      </w:r>
      <w:r>
        <w:rPr>
          <w:rFonts w:ascii="Times New Roman"/>
          <w:b w:val="false"/>
          <w:i w:val="false"/>
          <w:color w:val="000000"/>
          <w:sz w:val="28"/>
        </w:rPr>
        <w:t xml:space="preserve">
      2) преамбулу изложить в следующей редакции: </w:t>
      </w:r>
      <w:r>
        <w:br/>
      </w:r>
      <w:r>
        <w:rPr>
          <w:rFonts w:ascii="Times New Roman"/>
          <w:b w:val="false"/>
          <w:i w:val="false"/>
          <w:color w:val="000000"/>
          <w:sz w:val="28"/>
        </w:rPr>
        <w:t xml:space="preserve">
      "Настоящий Закон определяет порядок организации и проведения собраний, митингов, шествий, пикетов и демонстраций в Республике Казахстан"; </w:t>
      </w:r>
      <w:r>
        <w:br/>
      </w:r>
      <w:r>
        <w:rPr>
          <w:rFonts w:ascii="Times New Roman"/>
          <w:b w:val="false"/>
          <w:i w:val="false"/>
          <w:color w:val="000000"/>
          <w:sz w:val="28"/>
        </w:rPr>
        <w:t xml:space="preserve">
      3) в тексте слова "Указ", "Указом", "Указа" заменить словами "Закон", "Законом", "Закона"; </w:t>
      </w:r>
      <w:r>
        <w:br/>
      </w:r>
      <w:r>
        <w:rPr>
          <w:rFonts w:ascii="Times New Roman"/>
          <w:b w:val="false"/>
          <w:i w:val="false"/>
          <w:color w:val="000000"/>
          <w:sz w:val="28"/>
        </w:rPr>
        <w:t xml:space="preserve">
      4) в тексте после слов "местный исполнительный орган", "местном исполнительном органе", "местного исполнительного органа", "местные исполнительные органы" дополнить словами "города республиканского значения, столицы, района (города областного значения)". </w:t>
      </w:r>
    </w:p>
    <w:bookmarkEnd w:id="21"/>
    <w:bookmarkStart w:name="z23" w:id="22"/>
    <w:p>
      <w:pPr>
        <w:spacing w:after="0"/>
        <w:ind w:left="0"/>
        <w:jc w:val="both"/>
      </w:pPr>
      <w:r>
        <w:rPr>
          <w:rFonts w:ascii="Times New Roman"/>
          <w:b w:val="false"/>
          <w:i w:val="false"/>
          <w:color w:val="000000"/>
          <w:sz w:val="28"/>
        </w:rPr>
        <w:t>
      20.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2003 г., N 15, ст. 138, ст. 139): </w:t>
      </w:r>
      <w:r>
        <w:br/>
      </w:r>
      <w:r>
        <w:rPr>
          <w:rFonts w:ascii="Times New Roman"/>
          <w:b w:val="false"/>
          <w:i w:val="false"/>
          <w:color w:val="000000"/>
          <w:sz w:val="28"/>
        </w:rPr>
        <w:t xml:space="preserve">
      1) в подпункте ф) статьи 8 слова "в соответствии с законодательством" заменить словами "предусмотренные законами"; </w:t>
      </w:r>
      <w:r>
        <w:br/>
      </w:r>
      <w:r>
        <w:rPr>
          <w:rFonts w:ascii="Times New Roman"/>
          <w:b w:val="false"/>
          <w:i w:val="false"/>
          <w:color w:val="000000"/>
          <w:sz w:val="28"/>
        </w:rPr>
        <w:t xml:space="preserve">
      2) подпункт е) статьи 15 изложить в следующей редакции: </w:t>
      </w:r>
      <w:r>
        <w:br/>
      </w:r>
      <w:r>
        <w:rPr>
          <w:rFonts w:ascii="Times New Roman"/>
          <w:b w:val="false"/>
          <w:i w:val="false"/>
          <w:color w:val="000000"/>
          <w:sz w:val="28"/>
        </w:rPr>
        <w:t xml:space="preserve">
      "е) принятие решений о выдаче, приостановлении действия и отзыве лицензии на проведение отдельных видов банковских операций, предусмотренных настоящим Законом, за исключением лицензий на организацию обменных операций с иностранной валютой, выдаваемой уполномоченным организациям, исключительным видом деятельности которых является проведение обменных операций с наличной иностранной валютой;". </w:t>
      </w:r>
    </w:p>
    <w:bookmarkEnd w:id="22"/>
    <w:bookmarkStart w:name="z24" w:id="23"/>
    <w:p>
      <w:pPr>
        <w:spacing w:after="0"/>
        <w:ind w:left="0"/>
        <w:jc w:val="both"/>
      </w:pPr>
      <w:r>
        <w:rPr>
          <w:rFonts w:ascii="Times New Roman"/>
          <w:b w:val="false"/>
          <w:i w:val="false"/>
          <w:color w:val="000000"/>
          <w:sz w:val="28"/>
        </w:rPr>
        <w:t>
      21.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7 апреля 1995 г. N 2170 "О товарных биржах" (Ведомости Верховного Совета Республики Казахстан, 1995 г., N 3-4, ст. 26; Ведомости Парламента Республики Казахстан, 1997 г., N 11, ст. 143): </w:t>
      </w:r>
      <w:r>
        <w:br/>
      </w:r>
      <w:r>
        <w:rPr>
          <w:rFonts w:ascii="Times New Roman"/>
          <w:b w:val="false"/>
          <w:i w:val="false"/>
          <w:color w:val="000000"/>
          <w:sz w:val="28"/>
        </w:rPr>
        <w:t xml:space="preserve">
      1) в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 товарных биржах"; </w:t>
      </w:r>
      <w:r>
        <w:br/>
      </w:r>
      <w:r>
        <w:rPr>
          <w:rFonts w:ascii="Times New Roman"/>
          <w:b w:val="false"/>
          <w:i w:val="false"/>
          <w:color w:val="000000"/>
          <w:sz w:val="28"/>
        </w:rPr>
        <w:t xml:space="preserve">
      2) преамбулу исключить; </w:t>
      </w:r>
      <w:r>
        <w:br/>
      </w:r>
      <w:r>
        <w:rPr>
          <w:rFonts w:ascii="Times New Roman"/>
          <w:b w:val="false"/>
          <w:i w:val="false"/>
          <w:color w:val="000000"/>
          <w:sz w:val="28"/>
        </w:rPr>
        <w:t xml:space="preserve">
      3) в тексте: </w:t>
      </w:r>
      <w:r>
        <w:br/>
      </w:r>
      <w:r>
        <w:rPr>
          <w:rFonts w:ascii="Times New Roman"/>
          <w:b w:val="false"/>
          <w:i w:val="false"/>
          <w:color w:val="000000"/>
          <w:sz w:val="28"/>
        </w:rPr>
        <w:t xml:space="preserve">
      слова "Указ", "Указа", "Указу" заменить словами "Закон", "Закона", "Закону"; </w:t>
      </w:r>
      <w:r>
        <w:br/>
      </w:r>
      <w:r>
        <w:rPr>
          <w:rFonts w:ascii="Times New Roman"/>
          <w:b w:val="false"/>
          <w:i w:val="false"/>
          <w:color w:val="000000"/>
          <w:sz w:val="28"/>
        </w:rPr>
        <w:t xml:space="preserve">
      слова "Кабинет Министров", "Кабинетом Министров" заменить словами "Правительство", "Правительством"; </w:t>
      </w:r>
      <w:r>
        <w:br/>
      </w:r>
      <w:r>
        <w:rPr>
          <w:rFonts w:ascii="Times New Roman"/>
          <w:b w:val="false"/>
          <w:i w:val="false"/>
          <w:color w:val="000000"/>
          <w:sz w:val="28"/>
        </w:rPr>
        <w:t xml:space="preserve">
      4) в части первой пункта 2 статьи 14 слова "Республиканской комиссией" заменить словами "уполномоченным органом"; </w:t>
      </w:r>
      <w:r>
        <w:br/>
      </w:r>
      <w:r>
        <w:rPr>
          <w:rFonts w:ascii="Times New Roman"/>
          <w:b w:val="false"/>
          <w:i w:val="false"/>
          <w:color w:val="000000"/>
          <w:sz w:val="28"/>
        </w:rPr>
        <w:t xml:space="preserve">
      5) пункт 3 статьи 17 изложить в следующей редакции: </w:t>
      </w:r>
      <w:r>
        <w:br/>
      </w:r>
      <w:r>
        <w:rPr>
          <w:rFonts w:ascii="Times New Roman"/>
          <w:b w:val="false"/>
          <w:i w:val="false"/>
          <w:color w:val="000000"/>
          <w:sz w:val="28"/>
        </w:rPr>
        <w:t xml:space="preserve">
      "3. Типовые правила биржевой торговли утверждаются уполномоченным органом по товарным биржам."; </w:t>
      </w:r>
      <w:r>
        <w:br/>
      </w:r>
      <w:r>
        <w:rPr>
          <w:rFonts w:ascii="Times New Roman"/>
          <w:b w:val="false"/>
          <w:i w:val="false"/>
          <w:color w:val="000000"/>
          <w:sz w:val="28"/>
        </w:rPr>
        <w:t xml:space="preserve">
      6) в заголовке и тексте статьи 23 слова "Республиканская комиссия", "о Республиканской комиссии" заменить словами "Уполномоченный орган", "об уполномоченном органе"; </w:t>
      </w:r>
      <w:r>
        <w:br/>
      </w:r>
      <w:r>
        <w:rPr>
          <w:rFonts w:ascii="Times New Roman"/>
          <w:b w:val="false"/>
          <w:i w:val="false"/>
          <w:color w:val="000000"/>
          <w:sz w:val="28"/>
        </w:rPr>
        <w:t xml:space="preserve">
      7) в статье 24: </w:t>
      </w:r>
      <w:r>
        <w:br/>
      </w:r>
      <w:r>
        <w:rPr>
          <w:rFonts w:ascii="Times New Roman"/>
          <w:b w:val="false"/>
          <w:i w:val="false"/>
          <w:color w:val="000000"/>
          <w:sz w:val="28"/>
        </w:rPr>
        <w:t xml:space="preserve">
      в заголовке слова "Республиканской комиссии" заменить словами "уполномоченного органа"; </w:t>
      </w:r>
      <w:r>
        <w:br/>
      </w:r>
      <w:r>
        <w:rPr>
          <w:rFonts w:ascii="Times New Roman"/>
          <w:b w:val="false"/>
          <w:i w:val="false"/>
          <w:color w:val="000000"/>
          <w:sz w:val="28"/>
        </w:rPr>
        <w:t xml:space="preserve">
      абзац первый изложить в следующей редакции: "Функциями уполномоченного органа по товарным биржам являются:"; </w:t>
      </w:r>
      <w:r>
        <w:br/>
      </w:r>
      <w:r>
        <w:rPr>
          <w:rFonts w:ascii="Times New Roman"/>
          <w:b w:val="false"/>
          <w:i w:val="false"/>
          <w:color w:val="000000"/>
          <w:sz w:val="28"/>
        </w:rPr>
        <w:t xml:space="preserve">
      8) в статье 25: </w:t>
      </w:r>
      <w:r>
        <w:br/>
      </w:r>
      <w:r>
        <w:rPr>
          <w:rFonts w:ascii="Times New Roman"/>
          <w:b w:val="false"/>
          <w:i w:val="false"/>
          <w:color w:val="000000"/>
          <w:sz w:val="28"/>
        </w:rPr>
        <w:t xml:space="preserve">
      в заголовке слова "Полномочия Республиканской комиссии" заменить словами "Права уполномоченного органа"; </w:t>
      </w:r>
      <w:r>
        <w:br/>
      </w:r>
      <w:r>
        <w:rPr>
          <w:rFonts w:ascii="Times New Roman"/>
          <w:b w:val="false"/>
          <w:i w:val="false"/>
          <w:color w:val="000000"/>
          <w:sz w:val="28"/>
        </w:rPr>
        <w:t xml:space="preserve">
      в тексте слова "Республиканская комиссия", "Республиканской комиссии, ее" заменить словами "Уполномоченный орган", "Уполномоченному органу по товарным биржам, его"; </w:t>
      </w:r>
      <w:r>
        <w:br/>
      </w:r>
      <w:r>
        <w:rPr>
          <w:rFonts w:ascii="Times New Roman"/>
          <w:b w:val="false"/>
          <w:i w:val="false"/>
          <w:color w:val="000000"/>
          <w:sz w:val="28"/>
        </w:rPr>
        <w:t xml:space="preserve">
      9) в абзацах шестом и седьмом статьи 26 слова "Республиканскую комиссию", "Республиканской комиссии" заменить словами "уполномоченный орган", "уполномоченного органа". </w:t>
      </w:r>
    </w:p>
    <w:bookmarkEnd w:id="23"/>
    <w:bookmarkStart w:name="z25" w:id="24"/>
    <w:p>
      <w:pPr>
        <w:spacing w:after="0"/>
        <w:ind w:left="0"/>
        <w:jc w:val="both"/>
      </w:pPr>
      <w:r>
        <w:rPr>
          <w:rFonts w:ascii="Times New Roman"/>
          <w:b w:val="false"/>
          <w:i w:val="false"/>
          <w:color w:val="000000"/>
          <w:sz w:val="28"/>
        </w:rPr>
        <w:t>
      22.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7 апреля 1995 г. N 2184 "О принудительном лечении больных алкоголизмом, наркоманией и токсикоманией" (Ведомости Парламента Республики Казахстан, 1995 г., N 3-4, ст. 32): </w:t>
      </w:r>
      <w:r>
        <w:br/>
      </w:r>
      <w:r>
        <w:rPr>
          <w:rFonts w:ascii="Times New Roman"/>
          <w:b w:val="false"/>
          <w:i w:val="false"/>
          <w:color w:val="000000"/>
          <w:sz w:val="28"/>
        </w:rPr>
        <w:t xml:space="preserve">
      1)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 принудительном лечении больных алкоголизмом, наркоманией и токсикоманией"; </w:t>
      </w:r>
      <w:r>
        <w:br/>
      </w:r>
      <w:r>
        <w:rPr>
          <w:rFonts w:ascii="Times New Roman"/>
          <w:b w:val="false"/>
          <w:i w:val="false"/>
          <w:color w:val="000000"/>
          <w:sz w:val="28"/>
        </w:rPr>
        <w:t xml:space="preserve">
      2) преамбулу исключить; </w:t>
      </w:r>
      <w:r>
        <w:br/>
      </w:r>
      <w:r>
        <w:rPr>
          <w:rFonts w:ascii="Times New Roman"/>
          <w:b w:val="false"/>
          <w:i w:val="false"/>
          <w:color w:val="000000"/>
          <w:sz w:val="28"/>
        </w:rPr>
        <w:t xml:space="preserve">
      3) в тексте слова "Указ", "Указа" заменить словами "Закон", "Закона"; </w:t>
      </w:r>
      <w:r>
        <w:br/>
      </w:r>
      <w:r>
        <w:rPr>
          <w:rFonts w:ascii="Times New Roman"/>
          <w:b w:val="false"/>
          <w:i w:val="false"/>
          <w:color w:val="000000"/>
          <w:sz w:val="28"/>
        </w:rPr>
        <w:t xml:space="preserve">
      4) в статье 3: </w:t>
      </w:r>
      <w:r>
        <w:br/>
      </w:r>
      <w:r>
        <w:rPr>
          <w:rFonts w:ascii="Times New Roman"/>
          <w:b w:val="false"/>
          <w:i w:val="false"/>
          <w:color w:val="000000"/>
          <w:sz w:val="28"/>
        </w:rPr>
        <w:t xml:space="preserve">
      в части первой слово "учреждениями" заменить словом "организациями"; </w:t>
      </w:r>
      <w:r>
        <w:br/>
      </w:r>
      <w:r>
        <w:rPr>
          <w:rFonts w:ascii="Times New Roman"/>
          <w:b w:val="false"/>
          <w:i w:val="false"/>
          <w:color w:val="000000"/>
          <w:sz w:val="28"/>
        </w:rPr>
        <w:t xml:space="preserve">
      в части третьей слово "здравоохранения" заменить словами "управления здравоохранением"; </w:t>
      </w:r>
      <w:r>
        <w:br/>
      </w:r>
      <w:r>
        <w:rPr>
          <w:rFonts w:ascii="Times New Roman"/>
          <w:b w:val="false"/>
          <w:i w:val="false"/>
          <w:color w:val="000000"/>
          <w:sz w:val="28"/>
        </w:rPr>
        <w:t xml:space="preserve">
      5) в части первой статьи 4 слова "органами здравоохранения" заменить словами "государственными организациями здравоохранения"; </w:t>
      </w:r>
      <w:r>
        <w:br/>
      </w:r>
      <w:r>
        <w:rPr>
          <w:rFonts w:ascii="Times New Roman"/>
          <w:b w:val="false"/>
          <w:i w:val="false"/>
          <w:color w:val="000000"/>
          <w:sz w:val="28"/>
        </w:rPr>
        <w:t xml:space="preserve">
      6) в статье 6 слова "Кабинетом Министров" заменить словом "Правительством". </w:t>
      </w:r>
    </w:p>
    <w:bookmarkEnd w:id="24"/>
    <w:bookmarkStart w:name="z26" w:id="25"/>
    <w:p>
      <w:pPr>
        <w:spacing w:after="0"/>
        <w:ind w:left="0"/>
        <w:jc w:val="both"/>
      </w:pPr>
      <w:r>
        <w:rPr>
          <w:rFonts w:ascii="Times New Roman"/>
          <w:b w:val="false"/>
          <w:i w:val="false"/>
          <w:color w:val="000000"/>
          <w:sz w:val="28"/>
        </w:rPr>
        <w:t>
      23.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28 апреля 1995 г. N 2247 "О льготах и социальной защите участников, инвалидов Великой Отечественной войны и лиц, приравненных к ним" (Ведомости Верховного Совета Республики Казахстан, 1995 г., N 6, ст. 45; N 14, ст. 98; Ведомости Парламента Республики Казахстан, 1997 г., N 7, ст. 79; N 12, ст. 184; N 22, ст. 334; 1999 г., N 8, ст. 247; N 23, ст. 925): </w:t>
      </w:r>
      <w:r>
        <w:br/>
      </w:r>
      <w:r>
        <w:rPr>
          <w:rFonts w:ascii="Times New Roman"/>
          <w:b w:val="false"/>
          <w:i w:val="false"/>
          <w:color w:val="000000"/>
          <w:sz w:val="28"/>
        </w:rPr>
        <w:t xml:space="preserve">
      1)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 льготах и социальной защите участников, инвалидов Великой Отечественной войны и лиц, приравненных к ним"; </w:t>
      </w:r>
      <w:r>
        <w:br/>
      </w:r>
      <w:r>
        <w:rPr>
          <w:rFonts w:ascii="Times New Roman"/>
          <w:b w:val="false"/>
          <w:i w:val="false"/>
          <w:color w:val="000000"/>
          <w:sz w:val="28"/>
        </w:rPr>
        <w:t xml:space="preserve">
      2) преамбулу изложить в следующей редакции: </w:t>
      </w:r>
      <w:r>
        <w:br/>
      </w:r>
      <w:r>
        <w:rPr>
          <w:rFonts w:ascii="Times New Roman"/>
          <w:b w:val="false"/>
          <w:i w:val="false"/>
          <w:color w:val="000000"/>
          <w:sz w:val="28"/>
        </w:rPr>
        <w:t xml:space="preserve">
      "Настоящий Закон устанавливает организационные, экономические и правовые основы предоставления социальных гарантий участникам, инвалидам Великой Отечественной войны и лицам, приравненным к ним, а также определяет их правовой статус."; </w:t>
      </w:r>
      <w:r>
        <w:br/>
      </w:r>
      <w:r>
        <w:rPr>
          <w:rFonts w:ascii="Times New Roman"/>
          <w:b w:val="false"/>
          <w:i w:val="false"/>
          <w:color w:val="000000"/>
          <w:sz w:val="28"/>
        </w:rPr>
        <w:t xml:space="preserve">
      3) в тексте слова "Указ", "Указа", "Указом" заменить словами "Закон", "Закона", "Законом"; </w:t>
      </w:r>
      <w:r>
        <w:br/>
      </w:r>
      <w:r>
        <w:rPr>
          <w:rFonts w:ascii="Times New Roman"/>
          <w:b w:val="false"/>
          <w:i w:val="false"/>
          <w:color w:val="000000"/>
          <w:sz w:val="28"/>
        </w:rPr>
        <w:t xml:space="preserve">
      4) в статье 17: </w:t>
      </w:r>
      <w:r>
        <w:br/>
      </w:r>
      <w:r>
        <w:rPr>
          <w:rFonts w:ascii="Times New Roman"/>
          <w:b w:val="false"/>
          <w:i w:val="false"/>
          <w:color w:val="000000"/>
          <w:sz w:val="28"/>
        </w:rPr>
        <w:t xml:space="preserve">
      в абзац первый слова "республиканского и местного бюджетов" заменить словами "бюджетных средств"; </w:t>
      </w:r>
      <w:r>
        <w:br/>
      </w:r>
      <w:r>
        <w:rPr>
          <w:rFonts w:ascii="Times New Roman"/>
          <w:b w:val="false"/>
          <w:i w:val="false"/>
          <w:color w:val="000000"/>
          <w:sz w:val="28"/>
        </w:rPr>
        <w:t xml:space="preserve">
      5) в статье 20 слова "Главы местных администраций" заменить словами "Акимы местных исполнительных органов по решению местных представительных органов". </w:t>
      </w:r>
    </w:p>
    <w:bookmarkEnd w:id="25"/>
    <w:bookmarkStart w:name="z27" w:id="26"/>
    <w:p>
      <w:pPr>
        <w:spacing w:after="0"/>
        <w:ind w:left="0"/>
        <w:jc w:val="both"/>
      </w:pPr>
      <w:r>
        <w:rPr>
          <w:rFonts w:ascii="Times New Roman"/>
          <w:b w:val="false"/>
          <w:i w:val="false"/>
          <w:color w:val="000000"/>
          <w:sz w:val="28"/>
        </w:rPr>
        <w:t>
      24.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28 июня 1995 г. N 2350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w:t>
      </w:r>
      <w:r>
        <w:br/>
      </w:r>
      <w:r>
        <w:rPr>
          <w:rFonts w:ascii="Times New Roman"/>
          <w:b w:val="false"/>
          <w:i w:val="false"/>
          <w:color w:val="000000"/>
          <w:sz w:val="28"/>
        </w:rPr>
        <w:t xml:space="preserve">
      1) в статье 2 пункт 4 дополнить словами ", ратифицированного Республикой Казахстан"; </w:t>
      </w:r>
      <w:r>
        <w:br/>
      </w:r>
      <w:r>
        <w:rPr>
          <w:rFonts w:ascii="Times New Roman"/>
          <w:b w:val="false"/>
          <w:i w:val="false"/>
          <w:color w:val="000000"/>
          <w:sz w:val="28"/>
        </w:rPr>
        <w:t xml:space="preserve">
      2) пункт 1 статьи 6 дополнить подпунктами 8), 9) и 10) следующего содержания: </w:t>
      </w:r>
      <w:r>
        <w:br/>
      </w:r>
      <w:r>
        <w:rPr>
          <w:rFonts w:ascii="Times New Roman"/>
          <w:b w:val="false"/>
          <w:i w:val="false"/>
          <w:color w:val="000000"/>
          <w:sz w:val="28"/>
        </w:rPr>
        <w:t xml:space="preserve">
      "8) утверждает использование мощностей магистральных трубопроводов и железнодорожных эстакад из принципов равнодоступности каждого недропользователя. </w:t>
      </w:r>
      <w:r>
        <w:br/>
      </w:r>
      <w:r>
        <w:rPr>
          <w:rFonts w:ascii="Times New Roman"/>
          <w:b w:val="false"/>
          <w:i w:val="false"/>
          <w:color w:val="000000"/>
          <w:sz w:val="28"/>
        </w:rPr>
        <w:t xml:space="preserve">
      При этом, приоритетным правом доступа к транспортным системам определенного типа (вида) пользуются недропользователи, не имеющие альтернативной технической возможности для транспортировки своих ресурсов (кроме автотранспорта); </w:t>
      </w:r>
      <w:r>
        <w:br/>
      </w:r>
      <w:r>
        <w:rPr>
          <w:rFonts w:ascii="Times New Roman"/>
          <w:b w:val="false"/>
          <w:i w:val="false"/>
          <w:color w:val="000000"/>
          <w:sz w:val="28"/>
        </w:rPr>
        <w:t xml:space="preserve">
      9) определяет для недропользователей объемы поставки сырой нефти на внутренний рынок Республики Казахстан для переработки, исходя из экономических показателей технико-экономического обоснования к контракту на момент его подписания, в пределах расчетных цен реализации нефти, принятых в технико-экономическом обосновании; </w:t>
      </w:r>
      <w:r>
        <w:br/>
      </w:r>
      <w:r>
        <w:rPr>
          <w:rFonts w:ascii="Times New Roman"/>
          <w:b w:val="false"/>
          <w:i w:val="false"/>
          <w:color w:val="000000"/>
          <w:sz w:val="28"/>
        </w:rPr>
        <w:t xml:space="preserve">
      10) определяет графиками (годовым и ежемесячными) количество нефти для переработки на внутреннем рынке Республики Казахстан, в объемах, необходимых для покрытия потребностей внутреннего рынка в горюче-смазочных материалах, в случае такой необходимости."; </w:t>
      </w:r>
      <w:r>
        <w:br/>
      </w:r>
      <w:r>
        <w:rPr>
          <w:rFonts w:ascii="Times New Roman"/>
          <w:b w:val="false"/>
          <w:i w:val="false"/>
          <w:color w:val="000000"/>
          <w:sz w:val="28"/>
        </w:rPr>
        <w:t xml:space="preserve">
      3) в статье 7: </w:t>
      </w:r>
      <w:r>
        <w:br/>
      </w:r>
      <w:r>
        <w:rPr>
          <w:rFonts w:ascii="Times New Roman"/>
          <w:b w:val="false"/>
          <w:i w:val="false"/>
          <w:color w:val="000000"/>
          <w:sz w:val="28"/>
        </w:rPr>
        <w:t xml:space="preserve">
      заголовок изложить в редакции: </w:t>
      </w:r>
      <w:r>
        <w:br/>
      </w:r>
      <w:r>
        <w:rPr>
          <w:rFonts w:ascii="Times New Roman"/>
          <w:b w:val="false"/>
          <w:i w:val="false"/>
          <w:color w:val="000000"/>
          <w:sz w:val="28"/>
        </w:rPr>
        <w:t xml:space="preserve">
      "Статья 7. Компетенция областных (города республиканского значения, столицы) исполнительных органов";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"Областные (города республиканского значения, столицы) исполнительные органы:"; </w:t>
      </w:r>
      <w:r>
        <w:br/>
      </w:r>
      <w:r>
        <w:rPr>
          <w:rFonts w:ascii="Times New Roman"/>
          <w:b w:val="false"/>
          <w:i w:val="false"/>
          <w:color w:val="000000"/>
          <w:sz w:val="28"/>
        </w:rPr>
        <w:t xml:space="preserve">
      4) в пункте 3 статьи 8-2: </w:t>
      </w:r>
      <w:r>
        <w:br/>
      </w:r>
      <w:r>
        <w:rPr>
          <w:rFonts w:ascii="Times New Roman"/>
          <w:b w:val="false"/>
          <w:i w:val="false"/>
          <w:color w:val="000000"/>
          <w:sz w:val="28"/>
        </w:rPr>
        <w:t xml:space="preserve">
      слова "Строительство Нефтегазопроводов на Море" заменить словами "использование дна моря для проведения нефтяных операций на них"; </w:t>
      </w:r>
      <w:r>
        <w:br/>
      </w:r>
      <w:r>
        <w:rPr>
          <w:rFonts w:ascii="Times New Roman"/>
          <w:b w:val="false"/>
          <w:i w:val="false"/>
          <w:color w:val="000000"/>
          <w:sz w:val="28"/>
        </w:rPr>
        <w:t xml:space="preserve">
      слова "соответствующим государственным органом" заменить словами "уполномоченным органом в области использования и охраны земельных ресурсов"; </w:t>
      </w:r>
      <w:r>
        <w:br/>
      </w:r>
      <w:r>
        <w:rPr>
          <w:rFonts w:ascii="Times New Roman"/>
          <w:b w:val="false"/>
          <w:i w:val="false"/>
          <w:color w:val="000000"/>
          <w:sz w:val="28"/>
        </w:rPr>
        <w:t xml:space="preserve">
      5) в пункте 5 статьи 30 слова "проводимой соответствующим государственным органом Республики Казахстан" заменить словами "в Государственной комиссии по запасам полезных ископаемых Республики Казахстан"; </w:t>
      </w:r>
      <w:r>
        <w:br/>
      </w:r>
      <w:r>
        <w:rPr>
          <w:rFonts w:ascii="Times New Roman"/>
          <w:b w:val="false"/>
          <w:i w:val="false"/>
          <w:color w:val="000000"/>
          <w:sz w:val="28"/>
        </w:rPr>
        <w:t xml:space="preserve">
      6) в пункте 2 статьи 30-2 слова "в государственном органе по использованию и охране недр" заменить словами "в уполномоченном органе по охране окружающей среды"; </w:t>
      </w:r>
      <w:r>
        <w:br/>
      </w:r>
      <w:r>
        <w:rPr>
          <w:rFonts w:ascii="Times New Roman"/>
          <w:b w:val="false"/>
          <w:i w:val="false"/>
          <w:color w:val="000000"/>
          <w:sz w:val="28"/>
        </w:rPr>
        <w:t xml:space="preserve">
      7) в пункте 2 статьи 36-3 слова "государственным органом по защите" заменить словами "уполномоченным органом по охране"; </w:t>
      </w:r>
      <w:r>
        <w:br/>
      </w:r>
      <w:r>
        <w:rPr>
          <w:rFonts w:ascii="Times New Roman"/>
          <w:b w:val="false"/>
          <w:i w:val="false"/>
          <w:color w:val="000000"/>
          <w:sz w:val="28"/>
        </w:rPr>
        <w:t xml:space="preserve">
      8) в пункте 3 статьи 43 слова "с местными представительными и" заменить словами "с областными (города республиканского значения, столицы)". </w:t>
      </w:r>
    </w:p>
    <w:bookmarkEnd w:id="26"/>
    <w:bookmarkStart w:name="z28" w:id="27"/>
    <w:p>
      <w:pPr>
        <w:spacing w:after="0"/>
        <w:ind w:left="0"/>
        <w:jc w:val="both"/>
      </w:pPr>
      <w:r>
        <w:rPr>
          <w:rFonts w:ascii="Times New Roman"/>
          <w:b w:val="false"/>
          <w:i w:val="false"/>
          <w:color w:val="000000"/>
          <w:sz w:val="28"/>
        </w:rPr>
        <w:t>
      25.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октября 1995 г. "О Службе охраны Президента Республики Казахстан" (Ведомости Верховного Совета Республики Казахстан, 1995 г., N 19, ст. 118; N 23, ст. 142; Ведомости Парламента Республики Казахстан, 1997 г., N 10, ст. 108; N 12, ст. 184, 190; 2001 г., N 20, ст. 257; 2002 г., N 13-14, ст. 144): </w:t>
      </w:r>
      <w:r>
        <w:br/>
      </w:r>
      <w:r>
        <w:rPr>
          <w:rFonts w:ascii="Times New Roman"/>
          <w:b w:val="false"/>
          <w:i w:val="false"/>
          <w:color w:val="000000"/>
          <w:sz w:val="28"/>
        </w:rPr>
        <w:t xml:space="preserve">
      1) в части второй статьи 1 слова "в банках" исключить; </w:t>
      </w:r>
      <w:r>
        <w:br/>
      </w:r>
      <w:r>
        <w:rPr>
          <w:rFonts w:ascii="Times New Roman"/>
          <w:b w:val="false"/>
          <w:i w:val="false"/>
          <w:color w:val="000000"/>
          <w:sz w:val="28"/>
        </w:rPr>
        <w:t xml:space="preserve">
      2) в части шестой статьи 19 слова "средств республиканского бюджета" заменить словами "бюджетных средств"; </w:t>
      </w:r>
      <w:r>
        <w:br/>
      </w:r>
      <w:r>
        <w:rPr>
          <w:rFonts w:ascii="Times New Roman"/>
          <w:b w:val="false"/>
          <w:i w:val="false"/>
          <w:color w:val="000000"/>
          <w:sz w:val="28"/>
        </w:rPr>
        <w:t xml:space="preserve">
      3) в статье 21: </w:t>
      </w:r>
      <w:r>
        <w:br/>
      </w:r>
      <w:r>
        <w:rPr>
          <w:rFonts w:ascii="Times New Roman"/>
          <w:b w:val="false"/>
          <w:i w:val="false"/>
          <w:color w:val="000000"/>
          <w:sz w:val="28"/>
        </w:rPr>
        <w:t xml:space="preserve">
      слова "и обязательное государственное страхование" исключить; </w:t>
      </w:r>
      <w:r>
        <w:br/>
      </w:r>
      <w:r>
        <w:rPr>
          <w:rFonts w:ascii="Times New Roman"/>
          <w:b w:val="false"/>
          <w:i w:val="false"/>
          <w:color w:val="000000"/>
          <w:sz w:val="28"/>
        </w:rPr>
        <w:t xml:space="preserve">
      слова "средств республиканского бюджета" заменить словами "бюджетных средств". </w:t>
      </w:r>
    </w:p>
    <w:bookmarkEnd w:id="27"/>
    <w:bookmarkStart w:name="z29" w:id="28"/>
    <w:p>
      <w:pPr>
        <w:spacing w:after="0"/>
        <w:ind w:left="0"/>
        <w:jc w:val="both"/>
      </w:pPr>
      <w:r>
        <w:rPr>
          <w:rFonts w:ascii="Times New Roman"/>
          <w:b w:val="false"/>
          <w:i w:val="false"/>
          <w:color w:val="000000"/>
          <w:sz w:val="28"/>
        </w:rPr>
        <w:t>
      26.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1995 г. "О Республиканской гвардии" (Ведомости Верховного Совета Республики Казахстан, 1995 г., N 22, ст. 139; Ведомости Парламента Республики Казахстан, 1997 г., N 12, ст. 184, 190; 1998 г., N 11-12, ст. 174; N 24, ст. 436; 2001 г., N 20, ст. 257; 2002 г., N 16, ст. 147; 2004 г., N 1, ст. 2): </w:t>
      </w:r>
      <w:r>
        <w:br/>
      </w:r>
      <w:r>
        <w:rPr>
          <w:rFonts w:ascii="Times New Roman"/>
          <w:b w:val="false"/>
          <w:i w:val="false"/>
          <w:color w:val="000000"/>
          <w:sz w:val="28"/>
        </w:rPr>
        <w:t xml:space="preserve">
      1) часть третью статьи 1 исключить; </w:t>
      </w:r>
      <w:r>
        <w:br/>
      </w:r>
      <w:r>
        <w:rPr>
          <w:rFonts w:ascii="Times New Roman"/>
          <w:b w:val="false"/>
          <w:i w:val="false"/>
          <w:color w:val="000000"/>
          <w:sz w:val="28"/>
        </w:rPr>
        <w:t xml:space="preserve">
      2) пункт 1 статьи 11 дополнить подпунктом 9) следующего содержания: </w:t>
      </w:r>
      <w:r>
        <w:br/>
      </w:r>
      <w:r>
        <w:rPr>
          <w:rFonts w:ascii="Times New Roman"/>
          <w:b w:val="false"/>
          <w:i w:val="false"/>
          <w:color w:val="000000"/>
          <w:sz w:val="28"/>
        </w:rPr>
        <w:t xml:space="preserve">
      "9) вносить в Правительство Республики Казахстан предложения по определению порядка и норм материально-технического обеспечения Республиканской гвардии"; </w:t>
      </w:r>
      <w:r>
        <w:br/>
      </w:r>
      <w:r>
        <w:rPr>
          <w:rFonts w:ascii="Times New Roman"/>
          <w:b w:val="false"/>
          <w:i w:val="false"/>
          <w:color w:val="000000"/>
          <w:sz w:val="28"/>
        </w:rPr>
        <w:t xml:space="preserve">
      3) в пункте 3 статьи 18 слова "могут устанавливаться Правительством Республики Казахстан" заменить словами "устанавливаются законодательными актами Республики Казахстан"; </w:t>
      </w:r>
      <w:r>
        <w:br/>
      </w:r>
      <w:r>
        <w:rPr>
          <w:rFonts w:ascii="Times New Roman"/>
          <w:b w:val="false"/>
          <w:i w:val="false"/>
          <w:color w:val="000000"/>
          <w:sz w:val="28"/>
        </w:rPr>
        <w:t xml:space="preserve">
      4) статью 19 изложить в следующей редакции: </w:t>
      </w:r>
      <w:r>
        <w:br/>
      </w:r>
      <w:r>
        <w:rPr>
          <w:rFonts w:ascii="Times New Roman"/>
          <w:b w:val="false"/>
          <w:i w:val="false"/>
          <w:color w:val="000000"/>
          <w:sz w:val="28"/>
        </w:rPr>
        <w:t xml:space="preserve">
      "Статья 19. Материально-техническое обеспечение Республиканской гвардии </w:t>
      </w:r>
      <w:r>
        <w:br/>
      </w:r>
      <w:r>
        <w:rPr>
          <w:rFonts w:ascii="Times New Roman"/>
          <w:b w:val="false"/>
          <w:i w:val="false"/>
          <w:color w:val="000000"/>
          <w:sz w:val="28"/>
        </w:rPr>
        <w:t xml:space="preserve">
      Порядок и нормы материально-технического обеспечения Республиканской гвардии устанавливаются Правительством Республики Казахстан."; </w:t>
      </w:r>
      <w:r>
        <w:br/>
      </w:r>
      <w:r>
        <w:rPr>
          <w:rFonts w:ascii="Times New Roman"/>
          <w:b w:val="false"/>
          <w:i w:val="false"/>
          <w:color w:val="000000"/>
          <w:sz w:val="28"/>
        </w:rPr>
        <w:t xml:space="preserve">
      5) статью 22 исключить. </w:t>
      </w:r>
    </w:p>
    <w:bookmarkEnd w:id="28"/>
    <w:bookmarkStart w:name="z30" w:id="29"/>
    <w:p>
      <w:pPr>
        <w:spacing w:after="0"/>
        <w:ind w:left="0"/>
        <w:jc w:val="both"/>
      </w:pPr>
      <w:r>
        <w:rPr>
          <w:rFonts w:ascii="Times New Roman"/>
          <w:b w:val="false"/>
          <w:i w:val="false"/>
          <w:color w:val="000000"/>
          <w:sz w:val="28"/>
        </w:rPr>
        <w:t>
      27.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20 декабря 1995 г. N 2697 "Об использовании воздушного пространства и деятельности авиации Республики Казахстан" (Ведомости Верховного Совета Республики Казахстан, 1995 г., N 23, ст. 148; Ведомости Парламента Республики Казахстан, 2001 г., N 23, ст. 321; N 24, ст. 338; 2002 г., N 15, ст. 147; 2003 г., N 10, ст. 54): </w:t>
      </w:r>
      <w:r>
        <w:br/>
      </w:r>
      <w:r>
        <w:rPr>
          <w:rFonts w:ascii="Times New Roman"/>
          <w:b w:val="false"/>
          <w:i w:val="false"/>
          <w:color w:val="000000"/>
          <w:sz w:val="28"/>
        </w:rPr>
        <w:t xml:space="preserve">
      1)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"Об использовании воздушного пространства и деятельности авиации Республики Казахстан"; </w:t>
      </w:r>
      <w:r>
        <w:br/>
      </w:r>
      <w:r>
        <w:rPr>
          <w:rFonts w:ascii="Times New Roman"/>
          <w:b w:val="false"/>
          <w:i w:val="false"/>
          <w:color w:val="000000"/>
          <w:sz w:val="28"/>
        </w:rPr>
        <w:t xml:space="preserve">
      2) преамбулу исключить; </w:t>
      </w:r>
      <w:r>
        <w:br/>
      </w:r>
      <w:r>
        <w:rPr>
          <w:rFonts w:ascii="Times New Roman"/>
          <w:b w:val="false"/>
          <w:i w:val="false"/>
          <w:color w:val="000000"/>
          <w:sz w:val="28"/>
        </w:rPr>
        <w:t xml:space="preserve">
      3) в тексте: </w:t>
      </w:r>
      <w:r>
        <w:br/>
      </w:r>
      <w:r>
        <w:rPr>
          <w:rFonts w:ascii="Times New Roman"/>
          <w:b w:val="false"/>
          <w:i w:val="false"/>
          <w:color w:val="000000"/>
          <w:sz w:val="28"/>
        </w:rPr>
        <w:t xml:space="preserve">
      слова "Указ", "Указа", "Указе", "Указом" заменить словами "Закон", "Закона", "Законе", "Законом"; </w:t>
      </w:r>
      <w:r>
        <w:br/>
      </w:r>
      <w:r>
        <w:rPr>
          <w:rFonts w:ascii="Times New Roman"/>
          <w:b w:val="false"/>
          <w:i w:val="false"/>
          <w:color w:val="000000"/>
          <w:sz w:val="28"/>
        </w:rPr>
        <w:t xml:space="preserve">
      слова "орган обслуживания воздушного движения", "органа обслуживания воздушного движения", "органу обслуживания воздушного движения", "органы обслуживания воздушного движения" заменить словами "аэронавигационная организация", "аэронавигационной организации", "аэронавигационной организации"; </w:t>
      </w:r>
      <w:r>
        <w:br/>
      </w:r>
      <w:r>
        <w:rPr>
          <w:rFonts w:ascii="Times New Roman"/>
          <w:b w:val="false"/>
          <w:i w:val="false"/>
          <w:color w:val="000000"/>
          <w:sz w:val="28"/>
        </w:rPr>
        <w:t xml:space="preserve">
      4) статью 1 дополнить частью семнадцатой следующего содержания: </w:t>
      </w:r>
      <w:r>
        <w:br/>
      </w:r>
      <w:r>
        <w:rPr>
          <w:rFonts w:ascii="Times New Roman"/>
          <w:b w:val="false"/>
          <w:i w:val="false"/>
          <w:color w:val="000000"/>
          <w:sz w:val="28"/>
        </w:rPr>
        <w:t xml:space="preserve">
      "Аэронавигационная организация - организация, осуществляющая обслуживание воздушного движения, обеспечивающая аэронавигационной и метеорологической информацией."; </w:t>
      </w:r>
      <w:r>
        <w:br/>
      </w:r>
      <w:r>
        <w:rPr>
          <w:rFonts w:ascii="Times New Roman"/>
          <w:b w:val="false"/>
          <w:i w:val="false"/>
          <w:color w:val="000000"/>
          <w:sz w:val="28"/>
        </w:rPr>
        <w:t xml:space="preserve">
      5) в статье 4: </w:t>
      </w:r>
      <w:r>
        <w:br/>
      </w:r>
      <w:r>
        <w:rPr>
          <w:rFonts w:ascii="Times New Roman"/>
          <w:b w:val="false"/>
          <w:i w:val="false"/>
          <w:color w:val="000000"/>
          <w:sz w:val="28"/>
        </w:rPr>
        <w:t xml:space="preserve">
      в абзаце первом части первой слова "законодательными актами Республики Казахстан, нормативными правовыми актами, изданными государственными органами, в пределах установленной настоящим Указом компетенции" заменить словами "нормативными правовыми актами Республики Казахстан";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слова "(межгосударственным)", "(соглашением)", "(межгосударственного)" исключить; </w:t>
      </w:r>
      <w:r>
        <w:br/>
      </w:r>
      <w:r>
        <w:rPr>
          <w:rFonts w:ascii="Times New Roman"/>
          <w:b w:val="false"/>
          <w:i w:val="false"/>
          <w:color w:val="000000"/>
          <w:sz w:val="28"/>
        </w:rPr>
        <w:t xml:space="preserve">
      слово "заключенным" заменить словом "ратифицированным"; </w:t>
      </w:r>
      <w:r>
        <w:br/>
      </w:r>
      <w:r>
        <w:rPr>
          <w:rFonts w:ascii="Times New Roman"/>
          <w:b w:val="false"/>
          <w:i w:val="false"/>
          <w:color w:val="000000"/>
          <w:sz w:val="28"/>
        </w:rPr>
        <w:t xml:space="preserve">
      6) в статье 5: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5. Сфера действия настоящего Закона"; </w:t>
      </w:r>
      <w:r>
        <w:br/>
      </w:r>
      <w:r>
        <w:rPr>
          <w:rFonts w:ascii="Times New Roman"/>
          <w:b w:val="false"/>
          <w:i w:val="false"/>
          <w:color w:val="000000"/>
          <w:sz w:val="28"/>
        </w:rPr>
        <w:t xml:space="preserve">
      в части первой слова "Указ Президента Республики Казахстан "Об использовании воздушного пространства и деятельности авиации Республики Казахстан" заменить словами "Настоящий Закон"; </w:t>
      </w:r>
      <w:r>
        <w:br/>
      </w:r>
      <w:r>
        <w:rPr>
          <w:rFonts w:ascii="Times New Roman"/>
          <w:b w:val="false"/>
          <w:i w:val="false"/>
          <w:color w:val="000000"/>
          <w:sz w:val="28"/>
        </w:rPr>
        <w:t xml:space="preserve">
      статью 7 изложить в следующей редакции: </w:t>
      </w:r>
      <w:r>
        <w:br/>
      </w:r>
      <w:r>
        <w:rPr>
          <w:rFonts w:ascii="Times New Roman"/>
          <w:b w:val="false"/>
          <w:i w:val="false"/>
          <w:color w:val="000000"/>
          <w:sz w:val="28"/>
        </w:rPr>
        <w:t xml:space="preserve">
      "Статья 7. Государственное управление и контроль в области использования воздушного пространства </w:t>
      </w:r>
      <w:r>
        <w:br/>
      </w:r>
      <w:r>
        <w:rPr>
          <w:rFonts w:ascii="Times New Roman"/>
          <w:b w:val="false"/>
          <w:i w:val="false"/>
          <w:color w:val="000000"/>
          <w:sz w:val="28"/>
        </w:rPr>
        <w:t xml:space="preserve">
      Государственное управление и контроль в области использования воздушного пространства осуществляет уполномоченный орган, который издает в пределах своей компетенции обязательные для всех физических и юридических лиц, осуществляющих деятельность в сфере гражданской авиации, правила, инструкции и другие нормативные правовые акты в области гражданской авиации, контролирует их исполнение, осуществляет совместно с государственными органами, в соответствии с их компетенцией, организацию авиационных поисково-спасательных работ. </w:t>
      </w:r>
      <w:r>
        <w:br/>
      </w:r>
      <w:r>
        <w:rPr>
          <w:rFonts w:ascii="Times New Roman"/>
          <w:b w:val="false"/>
          <w:i w:val="false"/>
          <w:color w:val="000000"/>
          <w:sz w:val="28"/>
        </w:rPr>
        <w:t xml:space="preserve">
      Взаимодействие уполномоченного органа и Министерства обороны Республики Казахстан, осуществляет Межведомственная комиссия, создаваемая по решению указанных государственных органов."; </w:t>
      </w:r>
      <w:r>
        <w:br/>
      </w:r>
      <w:r>
        <w:rPr>
          <w:rFonts w:ascii="Times New Roman"/>
          <w:b w:val="false"/>
          <w:i w:val="false"/>
          <w:color w:val="000000"/>
          <w:sz w:val="28"/>
        </w:rPr>
        <w:t xml:space="preserve">
      8) в статье 12 слова "русском языке" заменить словами "государственном и (или) русском языках"; </w:t>
      </w:r>
      <w:r>
        <w:br/>
      </w:r>
      <w:r>
        <w:rPr>
          <w:rFonts w:ascii="Times New Roman"/>
          <w:b w:val="false"/>
          <w:i w:val="false"/>
          <w:color w:val="000000"/>
          <w:sz w:val="28"/>
        </w:rPr>
        <w:t xml:space="preserve">
      9) подпункт к) статьи 13 исключить; </w:t>
      </w:r>
      <w:r>
        <w:br/>
      </w:r>
      <w:r>
        <w:rPr>
          <w:rFonts w:ascii="Times New Roman"/>
          <w:b w:val="false"/>
          <w:i w:val="false"/>
          <w:color w:val="000000"/>
          <w:sz w:val="28"/>
        </w:rPr>
        <w:t xml:space="preserve">
      10) в части первой статьи 14 слова "государственным органом по использованию воздушного пространства и управлению воздушным движением" заменить словами "уполномоченным органом"; </w:t>
      </w:r>
      <w:r>
        <w:br/>
      </w:r>
      <w:r>
        <w:rPr>
          <w:rFonts w:ascii="Times New Roman"/>
          <w:b w:val="false"/>
          <w:i w:val="false"/>
          <w:color w:val="000000"/>
          <w:sz w:val="28"/>
        </w:rPr>
        <w:t xml:space="preserve">
      11) в части первой статьи 15 слова "государственным органом по использованию воздушного пространства и управлению воздушным движением" заменить словами "аэронавигационной организацией"; </w:t>
      </w:r>
      <w:r>
        <w:br/>
      </w:r>
      <w:r>
        <w:rPr>
          <w:rFonts w:ascii="Times New Roman"/>
          <w:b w:val="false"/>
          <w:i w:val="false"/>
          <w:color w:val="000000"/>
          <w:sz w:val="28"/>
        </w:rPr>
        <w:t xml:space="preserve">
      12) в части четвертой статьи 16: </w:t>
      </w:r>
      <w:r>
        <w:br/>
      </w:r>
      <w:r>
        <w:rPr>
          <w:rFonts w:ascii="Times New Roman"/>
          <w:b w:val="false"/>
          <w:i w:val="false"/>
          <w:color w:val="000000"/>
          <w:sz w:val="28"/>
        </w:rPr>
        <w:t xml:space="preserve">
      слово "Органы" заменить словами "Уполномоченный орган и Министерство обороны"; </w:t>
      </w:r>
      <w:r>
        <w:br/>
      </w:r>
      <w:r>
        <w:rPr>
          <w:rFonts w:ascii="Times New Roman"/>
          <w:b w:val="false"/>
          <w:i w:val="false"/>
          <w:color w:val="000000"/>
          <w:sz w:val="28"/>
        </w:rPr>
        <w:t xml:space="preserve">
      после слова "обязаны" дополнить словами "в соответствии со своей компетенцией"; </w:t>
      </w:r>
      <w:r>
        <w:br/>
      </w:r>
      <w:r>
        <w:rPr>
          <w:rFonts w:ascii="Times New Roman"/>
          <w:b w:val="false"/>
          <w:i w:val="false"/>
          <w:color w:val="000000"/>
          <w:sz w:val="28"/>
        </w:rPr>
        <w:t xml:space="preserve">
      13) часть первую статьи 17 слова "органов, осуществляющих контроль за соблюдением порядка использования воздушного пространства" заменить словами "уполномоченного органа"; </w:t>
      </w:r>
      <w:r>
        <w:br/>
      </w:r>
      <w:r>
        <w:rPr>
          <w:rFonts w:ascii="Times New Roman"/>
          <w:b w:val="false"/>
          <w:i w:val="false"/>
          <w:color w:val="000000"/>
          <w:sz w:val="28"/>
        </w:rPr>
        <w:t xml:space="preserve">
      14) в части четвертой и пятой статьи 18 слова "государственный орган по использованию воздушного пространства и управлению воздушным движением" заменить словами "уполномоченный орган"; </w:t>
      </w:r>
      <w:r>
        <w:br/>
      </w:r>
      <w:r>
        <w:rPr>
          <w:rFonts w:ascii="Times New Roman"/>
          <w:b w:val="false"/>
          <w:i w:val="false"/>
          <w:color w:val="000000"/>
          <w:sz w:val="28"/>
        </w:rPr>
        <w:t xml:space="preserve">
      15) в статье 25: </w:t>
      </w:r>
      <w:r>
        <w:br/>
      </w:r>
      <w:r>
        <w:rPr>
          <w:rFonts w:ascii="Times New Roman"/>
          <w:b w:val="false"/>
          <w:i w:val="false"/>
          <w:color w:val="000000"/>
          <w:sz w:val="28"/>
        </w:rPr>
        <w:t xml:space="preserve">
      после слова "признается" дополнить словами "уполномоченным органом"; </w:t>
      </w:r>
      <w:r>
        <w:br/>
      </w:r>
      <w:r>
        <w:rPr>
          <w:rFonts w:ascii="Times New Roman"/>
          <w:b w:val="false"/>
          <w:i w:val="false"/>
          <w:color w:val="000000"/>
          <w:sz w:val="28"/>
        </w:rPr>
        <w:t xml:space="preserve">
      после слов "Республике Казахстан" дополнить словами "в порядке, установленном Правительством Республики Казахстан"; </w:t>
      </w:r>
      <w:r>
        <w:br/>
      </w:r>
      <w:r>
        <w:rPr>
          <w:rFonts w:ascii="Times New Roman"/>
          <w:b w:val="false"/>
          <w:i w:val="false"/>
          <w:color w:val="000000"/>
          <w:sz w:val="28"/>
        </w:rPr>
        <w:t xml:space="preserve">
      16) часть первую статьи 26 изложить в следующей редакции: </w:t>
      </w:r>
      <w:r>
        <w:br/>
      </w:r>
      <w:r>
        <w:rPr>
          <w:rFonts w:ascii="Times New Roman"/>
          <w:b w:val="false"/>
          <w:i w:val="false"/>
          <w:color w:val="000000"/>
          <w:sz w:val="28"/>
        </w:rPr>
        <w:t xml:space="preserve">
      "Гражданские и государственные воздушные суда подлежат обязательной государственной регистрации. Гражданские воздушные суда регистрируются уполномоченным органом в Государственном реестре гражданских воздушных судов Республики Казахстан. Государственные воздушные суда регистрируются Министерством обороны Республики Казахстан в Реестре государственных воздушных судов Республики Казахстан."; </w:t>
      </w:r>
      <w:r>
        <w:br/>
      </w:r>
      <w:r>
        <w:rPr>
          <w:rFonts w:ascii="Times New Roman"/>
          <w:b w:val="false"/>
          <w:i w:val="false"/>
          <w:color w:val="000000"/>
          <w:sz w:val="28"/>
        </w:rPr>
        <w:t xml:space="preserve">
      17) в части седьмой статьи 30 после слов "юридических лиц" дополнить словами "уполномоченным органом в порядке, установленным Правительством Республики Казахстан"; </w:t>
      </w:r>
      <w:r>
        <w:br/>
      </w:r>
      <w:r>
        <w:rPr>
          <w:rFonts w:ascii="Times New Roman"/>
          <w:b w:val="false"/>
          <w:i w:val="false"/>
          <w:color w:val="000000"/>
          <w:sz w:val="28"/>
        </w:rPr>
        <w:t xml:space="preserve">
      18) в части второй статьи 31-2 слово "республиканский" исключить; </w:t>
      </w:r>
      <w:r>
        <w:br/>
      </w:r>
      <w:r>
        <w:rPr>
          <w:rFonts w:ascii="Times New Roman"/>
          <w:b w:val="false"/>
          <w:i w:val="false"/>
          <w:color w:val="000000"/>
          <w:sz w:val="28"/>
        </w:rPr>
        <w:t xml:space="preserve">
      19) в статье 43: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43. Радиосвязь воздушного судна с аэронавигационной организацией"; </w:t>
      </w:r>
      <w:r>
        <w:br/>
      </w:r>
      <w:r>
        <w:rPr>
          <w:rFonts w:ascii="Times New Roman"/>
          <w:b w:val="false"/>
          <w:i w:val="false"/>
          <w:color w:val="000000"/>
          <w:sz w:val="28"/>
        </w:rPr>
        <w:t xml:space="preserve">
      в части второй и третьей слова "органом, осуществляющим диспетчерское обслуживание его полета,", "органы обслуживания воздушного движения" заменить словами "аэронавигационной организацией,", "аэронавигационная организация"; </w:t>
      </w:r>
      <w:r>
        <w:br/>
      </w:r>
      <w:r>
        <w:rPr>
          <w:rFonts w:ascii="Times New Roman"/>
          <w:b w:val="false"/>
          <w:i w:val="false"/>
          <w:color w:val="000000"/>
          <w:sz w:val="28"/>
        </w:rPr>
        <w:t xml:space="preserve">
      20) во втором предложении статьи 44 слова ", а при необходимости выполнить полеты для спасения жизни людей или в иных особых случаях - по решению Правительства Республики Казахстан" заменить словами "или при необходимости выполнить полеты для спасения жизни людей, а в иных особых случаях - по решению Правительства Республики Казахстан"; </w:t>
      </w:r>
      <w:r>
        <w:br/>
      </w:r>
      <w:r>
        <w:rPr>
          <w:rFonts w:ascii="Times New Roman"/>
          <w:b w:val="false"/>
          <w:i w:val="false"/>
          <w:color w:val="000000"/>
          <w:sz w:val="28"/>
        </w:rPr>
        <w:t xml:space="preserve">
      21) в части второй статьи 52 слова "министерства, государственного комитета" заменить словами "государственных органов"; </w:t>
      </w:r>
      <w:r>
        <w:br/>
      </w:r>
      <w:r>
        <w:rPr>
          <w:rFonts w:ascii="Times New Roman"/>
          <w:b w:val="false"/>
          <w:i w:val="false"/>
          <w:color w:val="000000"/>
          <w:sz w:val="28"/>
        </w:rPr>
        <w:t xml:space="preserve">
      22) в статье 58: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части третьей слова "министерств, государственных комитетов и организаций" заменить словами "государственных органов в соответствии с их компетенцией, а также авиакомпаний"; </w:t>
      </w:r>
      <w:r>
        <w:br/>
      </w:r>
      <w:r>
        <w:rPr>
          <w:rFonts w:ascii="Times New Roman"/>
          <w:b w:val="false"/>
          <w:i w:val="false"/>
          <w:color w:val="000000"/>
          <w:sz w:val="28"/>
        </w:rPr>
        <w:t xml:space="preserve">
      23) в части четвертой статьи 96 слово "уполномоченными" исключить; </w:t>
      </w:r>
      <w:r>
        <w:br/>
      </w:r>
      <w:r>
        <w:rPr>
          <w:rFonts w:ascii="Times New Roman"/>
          <w:b w:val="false"/>
          <w:i w:val="false"/>
          <w:color w:val="000000"/>
          <w:sz w:val="28"/>
        </w:rPr>
        <w:t xml:space="preserve">
      24) в части второй статьи 100 слова "Государственные авиационные органы должны" заменить словами "Уполномоченный орган должен"; </w:t>
      </w:r>
      <w:r>
        <w:br/>
      </w:r>
      <w:r>
        <w:rPr>
          <w:rFonts w:ascii="Times New Roman"/>
          <w:b w:val="false"/>
          <w:i w:val="false"/>
          <w:color w:val="000000"/>
          <w:sz w:val="28"/>
        </w:rPr>
        <w:t xml:space="preserve">
      25) в пункте 1 статьи 101 слова "Указом Президента Республики Казахстан, имеющим силу Закона, "Об использовании воздушного пространства и деятельности авиации Республики Казахстан", "Указа Президента Республики Казахстан, имеющего силу Закона, "Об использовании воздушного пространства и деятельности авиации Республики Казахстан" заменить словами "настоящим Законом", "настоящего Закона". </w:t>
      </w:r>
    </w:p>
    <w:bookmarkEnd w:id="29"/>
    <w:bookmarkStart w:name="z31" w:id="30"/>
    <w:p>
      <w:pPr>
        <w:spacing w:after="0"/>
        <w:ind w:left="0"/>
        <w:jc w:val="both"/>
      </w:pPr>
      <w:r>
        <w:rPr>
          <w:rFonts w:ascii="Times New Roman"/>
          <w:b w:val="false"/>
          <w:i w:val="false"/>
          <w:color w:val="000000"/>
          <w:sz w:val="28"/>
        </w:rPr>
        <w:t>
      28.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21 декабря 1995 г. N 2707 "Об органах внутренних дел Республики Казахстан" (Ведомости Верховного Совета Республики Казахстан, 1995 г., N 23, ст. 154; Ведомости Парламента Республики Казахстан, 1997 г., N 7, ст. 79; N 12, ст. 184; N 17-18, ст. 225; N 23, ст. 416; N 24, ст. 436; 1999 г., N 8, ст. 223, 247; N 23, ст. 920; 2000 г., N 3-4, ст. 66; 2001 г., N 13-14, ст. 174, N 17-18, ст. 245; 2002 г., N 17, ст. 155; 2003 г., N 12, ст. 82): </w:t>
      </w:r>
      <w:r>
        <w:br/>
      </w:r>
      <w:r>
        <w:rPr>
          <w:rFonts w:ascii="Times New Roman"/>
          <w:b w:val="false"/>
          <w:i w:val="false"/>
          <w:color w:val="000000"/>
          <w:sz w:val="28"/>
        </w:rPr>
        <w:t xml:space="preserve">
      1) форму акта и заголовок изложить в следующей редакции: </w:t>
      </w:r>
      <w:r>
        <w:br/>
      </w:r>
      <w:r>
        <w:rPr>
          <w:rFonts w:ascii="Times New Roman"/>
          <w:b w:val="false"/>
          <w:i w:val="false"/>
          <w:color w:val="000000"/>
          <w:sz w:val="28"/>
        </w:rPr>
        <w:t xml:space="preserve">
      "Закон Республики Казахстан "Об органах внутренних дел Республики Казахстан"; </w:t>
      </w:r>
      <w:r>
        <w:br/>
      </w:r>
      <w:r>
        <w:rPr>
          <w:rFonts w:ascii="Times New Roman"/>
          <w:b w:val="false"/>
          <w:i w:val="false"/>
          <w:color w:val="000000"/>
          <w:sz w:val="28"/>
        </w:rPr>
        <w:t xml:space="preserve">
      2) преамбулу исключить; </w:t>
      </w:r>
      <w:r>
        <w:br/>
      </w:r>
      <w:r>
        <w:rPr>
          <w:rFonts w:ascii="Times New Roman"/>
          <w:b w:val="false"/>
          <w:i w:val="false"/>
          <w:color w:val="000000"/>
          <w:sz w:val="28"/>
        </w:rPr>
        <w:t xml:space="preserve">
      3) в тексте слова "Указ", "Указу", "Указом", "Указа" заменить словами "Закон", "Закону", "Законом", "Закона"; </w:t>
      </w:r>
      <w:r>
        <w:br/>
      </w:r>
      <w:r>
        <w:rPr>
          <w:rFonts w:ascii="Times New Roman"/>
          <w:b w:val="false"/>
          <w:i w:val="false"/>
          <w:color w:val="000000"/>
          <w:sz w:val="28"/>
        </w:rPr>
        <w:t xml:space="preserve">
      4) в статье 4: </w:t>
      </w:r>
      <w:r>
        <w:br/>
      </w:r>
      <w:r>
        <w:rPr>
          <w:rFonts w:ascii="Times New Roman"/>
          <w:b w:val="false"/>
          <w:i w:val="false"/>
          <w:color w:val="000000"/>
          <w:sz w:val="28"/>
        </w:rPr>
        <w:t xml:space="preserve">
      в части четвертой слова "финансируемых из республиканского бюджета" исключить; </w:t>
      </w:r>
      <w:r>
        <w:br/>
      </w:r>
      <w:r>
        <w:rPr>
          <w:rFonts w:ascii="Times New Roman"/>
          <w:b w:val="false"/>
          <w:i w:val="false"/>
          <w:color w:val="000000"/>
          <w:sz w:val="28"/>
        </w:rPr>
        <w:t xml:space="preserve">
      дополнить частями следующего содержания: </w:t>
      </w:r>
      <w:r>
        <w:br/>
      </w:r>
      <w:r>
        <w:rPr>
          <w:rFonts w:ascii="Times New Roman"/>
          <w:b w:val="false"/>
          <w:i w:val="false"/>
          <w:color w:val="000000"/>
          <w:sz w:val="28"/>
        </w:rPr>
        <w:t xml:space="preserve">
      "Обеспечение деятельности полиции, за исключением деятельности служб участковых инспекторов административной полиции и участковых инспекторов полиции по делам несовершеннолетних, подразделений патрульной службы, дорожной полиции, специальных учреждений органов внутренних дел и иных подразделений, необходимых для решения стоящих перед административной полицией задач, осуществляется Министерством внутренних дел. </w:t>
      </w:r>
      <w:r>
        <w:br/>
      </w:r>
      <w:r>
        <w:rPr>
          <w:rFonts w:ascii="Times New Roman"/>
          <w:b w:val="false"/>
          <w:i w:val="false"/>
          <w:color w:val="000000"/>
          <w:sz w:val="28"/>
        </w:rPr>
        <w:t xml:space="preserve">
      Областные (города республиканского значения, столицы) территориальные подразделения Министерства внутренних дел осуществляют контроль и координацию деятельности районных (района в городе), городских служб участковых инспекторов административной полиции и участковых инспекторов полиции по делам несовершеннолетних, подразделений патрульной службы, дорожной полиции, специальных учреждений органов внутренних дел и иных подразделений, необходимых для решения стоящих перед административной полицией задач. </w:t>
      </w:r>
      <w:r>
        <w:br/>
      </w:r>
      <w:r>
        <w:rPr>
          <w:rFonts w:ascii="Times New Roman"/>
          <w:b w:val="false"/>
          <w:i w:val="false"/>
          <w:color w:val="000000"/>
          <w:sz w:val="28"/>
        </w:rPr>
        <w:t xml:space="preserve">
      Обеспечение деятельности служб участковых инспекторов административной полиции и участковых инспекторов полиции по делам несовершеннолетних, подразделений патрульной службы, дорожной полиции, специальных учреждений органов внутренних дел и иных подразделений, необходимых для решения стоящих перед административной полицией задач, осуществляется местными исполнительными органами района (города областного значения), города республиканского значения, столицы."; </w:t>
      </w:r>
      <w:r>
        <w:br/>
      </w:r>
      <w:r>
        <w:rPr>
          <w:rFonts w:ascii="Times New Roman"/>
          <w:b w:val="false"/>
          <w:i w:val="false"/>
          <w:color w:val="000000"/>
          <w:sz w:val="28"/>
        </w:rPr>
        <w:t xml:space="preserve">
      5) в статье 4-2: </w:t>
      </w:r>
      <w:r>
        <w:br/>
      </w:r>
      <w:r>
        <w:rPr>
          <w:rFonts w:ascii="Times New Roman"/>
          <w:b w:val="false"/>
          <w:i w:val="false"/>
          <w:color w:val="000000"/>
          <w:sz w:val="28"/>
        </w:rPr>
        <w:t xml:space="preserve">
      в части первой слова "и иных задач" заменить словами ", лицензионной и разрешительной деятельности"; </w:t>
      </w:r>
      <w:r>
        <w:br/>
      </w:r>
      <w:r>
        <w:rPr>
          <w:rFonts w:ascii="Times New Roman"/>
          <w:b w:val="false"/>
          <w:i w:val="false"/>
          <w:color w:val="000000"/>
          <w:sz w:val="28"/>
        </w:rPr>
        <w:t xml:space="preserve">
      часть третью исключить; </w:t>
      </w:r>
      <w:r>
        <w:br/>
      </w:r>
      <w:r>
        <w:rPr>
          <w:rFonts w:ascii="Times New Roman"/>
          <w:b w:val="false"/>
          <w:i w:val="false"/>
          <w:color w:val="000000"/>
          <w:sz w:val="28"/>
        </w:rPr>
        <w:t xml:space="preserve">
      6) в пункте 2 статьи 6: </w:t>
      </w:r>
      <w:r>
        <w:br/>
      </w:r>
      <w:r>
        <w:rPr>
          <w:rFonts w:ascii="Times New Roman"/>
          <w:b w:val="false"/>
          <w:i w:val="false"/>
          <w:color w:val="000000"/>
          <w:sz w:val="28"/>
        </w:rPr>
        <w:t xml:space="preserve">
      в подпункте 2) слова ", а штатную численность органов внутренних дел, финансируемых из местных бюджетов, устанавливает по согласованию с акимами областей, городов Астаны и Алматы не ниже нормативов численности, утвержденных Правительством Республики Казахстан" исключить;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7) статью 10 изложить в следующей редакции: </w:t>
      </w:r>
      <w:r>
        <w:br/>
      </w:r>
      <w:r>
        <w:rPr>
          <w:rFonts w:ascii="Times New Roman"/>
          <w:b w:val="false"/>
          <w:i w:val="false"/>
          <w:color w:val="000000"/>
          <w:sz w:val="28"/>
        </w:rPr>
        <w:t xml:space="preserve">
      "Статья 10. Обязанности органов внутренних дел </w:t>
      </w:r>
      <w:r>
        <w:br/>
      </w:r>
      <w:r>
        <w:rPr>
          <w:rFonts w:ascii="Times New Roman"/>
          <w:b w:val="false"/>
          <w:i w:val="false"/>
          <w:color w:val="000000"/>
          <w:sz w:val="28"/>
        </w:rPr>
        <w:t xml:space="preserve">
      1. Органы внутренних дел в пределах установленной законом компетенции обязаны: </w:t>
      </w:r>
      <w:r>
        <w:br/>
      </w:r>
      <w:r>
        <w:rPr>
          <w:rFonts w:ascii="Times New Roman"/>
          <w:b w:val="false"/>
          <w:i w:val="false"/>
          <w:color w:val="000000"/>
          <w:sz w:val="28"/>
        </w:rPr>
        <w:t xml:space="preserve">
      предупреждать, выявлять, пресекать и раскрывать преступления;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оперативно-розыскной деятельности" осуществлять мероприятия, направленные на выявление, предупреждение, пресечение и раскрытие преступлений, обеспечение безопасности системы органов внутренних дел, а также на поддержание в изоляторах временного содержания органов внутренних дел режима, установленного законодательством. При этом перечень подразделений и сотрудников органов внутренних дел, правомочных осуществлять оперативно-розыскные мероприятия, устанавливается Министром внутренних дел; </w:t>
      </w:r>
      <w:r>
        <w:br/>
      </w:r>
      <w:r>
        <w:rPr>
          <w:rFonts w:ascii="Times New Roman"/>
          <w:b w:val="false"/>
          <w:i w:val="false"/>
          <w:color w:val="000000"/>
          <w:sz w:val="28"/>
        </w:rPr>
        <w:t xml:space="preserve">
      разрабатывать и осуществлять меры по мобилизационной подготовке органов внутренних дел, повышению устойчивости их работы при возникновении чрезвычайных ситуаций в мирное время и в условиях военного времени, обеспечению постоянной готовности к мобилизации специальных подразделений Министерства внутренних дел; </w:t>
      </w:r>
      <w:r>
        <w:br/>
      </w:r>
      <w:r>
        <w:rPr>
          <w:rFonts w:ascii="Times New Roman"/>
          <w:b w:val="false"/>
          <w:i w:val="false"/>
          <w:color w:val="000000"/>
          <w:sz w:val="28"/>
        </w:rPr>
        <w:t xml:space="preserve">
      организовывать специальные и военные перевозки; </w:t>
      </w:r>
      <w:r>
        <w:br/>
      </w:r>
      <w:r>
        <w:rPr>
          <w:rFonts w:ascii="Times New Roman"/>
          <w:b w:val="false"/>
          <w:i w:val="false"/>
          <w:color w:val="000000"/>
          <w:sz w:val="28"/>
        </w:rPr>
        <w:t xml:space="preserve">
      сотрудничать с соответствующими органами иностранных государств, международными организациями на основе соответствующих международных договоров Республики Казахстан. </w:t>
      </w:r>
      <w:r>
        <w:br/>
      </w:r>
      <w:r>
        <w:rPr>
          <w:rFonts w:ascii="Times New Roman"/>
          <w:b w:val="false"/>
          <w:i w:val="false"/>
          <w:color w:val="000000"/>
          <w:sz w:val="28"/>
        </w:rPr>
        <w:t xml:space="preserve">
      2. Кроме деятельности, указанной в пункте 1 настоящей статьи, в соответствии с поставленными задачами органы внутренних дел также обязаны: </w:t>
      </w:r>
      <w:r>
        <w:br/>
      </w:r>
      <w:r>
        <w:rPr>
          <w:rFonts w:ascii="Times New Roman"/>
          <w:b w:val="false"/>
          <w:i w:val="false"/>
          <w:color w:val="000000"/>
          <w:sz w:val="28"/>
        </w:rPr>
        <w:t xml:space="preserve">
      1) органы криминальной полиции: </w:t>
      </w:r>
      <w:r>
        <w:br/>
      </w:r>
      <w:r>
        <w:rPr>
          <w:rFonts w:ascii="Times New Roman"/>
          <w:b w:val="false"/>
          <w:i w:val="false"/>
          <w:color w:val="000000"/>
          <w:sz w:val="28"/>
        </w:rPr>
        <w:t xml:space="preserve">
      осуществлять предварительное следствие, производить дознание; </w:t>
      </w:r>
      <w:r>
        <w:br/>
      </w:r>
      <w:r>
        <w:rPr>
          <w:rFonts w:ascii="Times New Roman"/>
          <w:b w:val="false"/>
          <w:i w:val="false"/>
          <w:color w:val="000000"/>
          <w:sz w:val="28"/>
        </w:rPr>
        <w:t xml:space="preserve">
      осуществлять розыск лиц, совершивших преступления, скрывшихся от дознания, следствия и суда, уклоняющихся от исполнения уголовного или административного наказания, пропавших без вести и в иных случаях, предусмотренных законодательством, а также розыск похищенного имущества; </w:t>
      </w:r>
      <w:r>
        <w:br/>
      </w:r>
      <w:r>
        <w:rPr>
          <w:rFonts w:ascii="Times New Roman"/>
          <w:b w:val="false"/>
          <w:i w:val="false"/>
          <w:color w:val="000000"/>
          <w:sz w:val="28"/>
        </w:rPr>
        <w:t xml:space="preserve">
      исполнять определения судов, постановления судей, письменные поручения прокурора, следователя и дознавателя при производстве розыскных, следственных и иных предусмотренных законом процессуальных действий; </w:t>
      </w:r>
      <w:r>
        <w:br/>
      </w:r>
      <w:r>
        <w:rPr>
          <w:rFonts w:ascii="Times New Roman"/>
          <w:b w:val="false"/>
          <w:i w:val="false"/>
          <w:color w:val="000000"/>
          <w:sz w:val="28"/>
        </w:rPr>
        <w:t xml:space="preserve">
      принимать предусмотренные законодательством меры по охране жизни, здоровья, чести, достоинства и имущества участников уголовного процесса; </w:t>
      </w:r>
      <w:r>
        <w:br/>
      </w:r>
      <w:r>
        <w:rPr>
          <w:rFonts w:ascii="Times New Roman"/>
          <w:b w:val="false"/>
          <w:i w:val="false"/>
          <w:color w:val="000000"/>
          <w:sz w:val="28"/>
        </w:rPr>
        <w:t xml:space="preserve">
      2) органы административной полиции: </w:t>
      </w:r>
      <w:r>
        <w:br/>
      </w:r>
      <w:r>
        <w:rPr>
          <w:rFonts w:ascii="Times New Roman"/>
          <w:b w:val="false"/>
          <w:i w:val="false"/>
          <w:color w:val="000000"/>
          <w:sz w:val="28"/>
        </w:rPr>
        <w:t xml:space="preserve">
      предупреждать, выявлять и пресекать административные правонарушения; </w:t>
      </w:r>
      <w:r>
        <w:br/>
      </w:r>
      <w:r>
        <w:rPr>
          <w:rFonts w:ascii="Times New Roman"/>
          <w:b w:val="false"/>
          <w:i w:val="false"/>
          <w:color w:val="000000"/>
          <w:sz w:val="28"/>
        </w:rPr>
        <w:t xml:space="preserve">
      защищать права и свободы человека и гражданина от противоправных посягательств; </w:t>
      </w:r>
      <w:r>
        <w:br/>
      </w:r>
      <w:r>
        <w:rPr>
          <w:rFonts w:ascii="Times New Roman"/>
          <w:b w:val="false"/>
          <w:i w:val="false"/>
          <w:color w:val="000000"/>
          <w:sz w:val="28"/>
        </w:rPr>
        <w:t xml:space="preserve">
      охранять общественный порядок и обеспечивать общественную безопасность, в том числе при содействии государственных органов и должностных лиц, добровольном участии организаций и граждан; </w:t>
      </w:r>
      <w:r>
        <w:br/>
      </w:r>
      <w:r>
        <w:rPr>
          <w:rFonts w:ascii="Times New Roman"/>
          <w:b w:val="false"/>
          <w:i w:val="false"/>
          <w:color w:val="000000"/>
          <w:sz w:val="28"/>
        </w:rPr>
        <w:t xml:space="preserve">
      принимать участие в правовом воспитании населения, изучать общественное мнение о состоянии правопорядка и мерах по повышению эффективности деятельности органов внутренних дел; </w:t>
      </w:r>
      <w:r>
        <w:br/>
      </w:r>
      <w:r>
        <w:rPr>
          <w:rFonts w:ascii="Times New Roman"/>
          <w:b w:val="false"/>
          <w:i w:val="false"/>
          <w:color w:val="000000"/>
          <w:sz w:val="28"/>
        </w:rPr>
        <w:t xml:space="preserve">
      осуществлять производство по делам об административных правонарушениях; </w:t>
      </w:r>
      <w:r>
        <w:br/>
      </w:r>
      <w:r>
        <w:rPr>
          <w:rFonts w:ascii="Times New Roman"/>
          <w:b w:val="false"/>
          <w:i w:val="false"/>
          <w:color w:val="000000"/>
          <w:sz w:val="28"/>
        </w:rPr>
        <w:t xml:space="preserve">
      обеспечивать общественный порядок и безопасность при ликвидации последствий аварий, пожаров, стихийных бедствий и других чрезвычайных ситуациях; </w:t>
      </w:r>
      <w:r>
        <w:br/>
      </w:r>
      <w:r>
        <w:rPr>
          <w:rFonts w:ascii="Times New Roman"/>
          <w:b w:val="false"/>
          <w:i w:val="false"/>
          <w:color w:val="000000"/>
          <w:sz w:val="28"/>
        </w:rPr>
        <w:t xml:space="preserve">
      оказывать помощь гражданам, пострадавшим от противоправных посягательств, происшествий и несчастных случаев, а также находящимся в беспомощном либо ином состоянии, опасном для их здоровья и жизни; </w:t>
      </w:r>
      <w:r>
        <w:br/>
      </w:r>
      <w:r>
        <w:rPr>
          <w:rFonts w:ascii="Times New Roman"/>
          <w:b w:val="false"/>
          <w:i w:val="false"/>
          <w:color w:val="000000"/>
          <w:sz w:val="28"/>
        </w:rPr>
        <w:t xml:space="preserve">
      содействовать органам государственной противопожарной службы в осуществлении контроля за состоянием противопожарной безопасности на объектах всех форм собственности; </w:t>
      </w:r>
      <w:r>
        <w:br/>
      </w:r>
      <w:r>
        <w:rPr>
          <w:rFonts w:ascii="Times New Roman"/>
          <w:b w:val="false"/>
          <w:i w:val="false"/>
          <w:color w:val="000000"/>
          <w:sz w:val="28"/>
        </w:rPr>
        <w:t xml:space="preserve">
      участвовать в проведении карантинных, санитарных и экологических мероприятий; </w:t>
      </w:r>
      <w:r>
        <w:br/>
      </w:r>
      <w:r>
        <w:rPr>
          <w:rFonts w:ascii="Times New Roman"/>
          <w:b w:val="false"/>
          <w:i w:val="false"/>
          <w:color w:val="000000"/>
          <w:sz w:val="28"/>
        </w:rPr>
        <w:t xml:space="preserve">
      участвовать в пресечении массовых беспорядков, осуществлять розыск осужденных, совершивших побег из-под охраны воинских караулов; </w:t>
      </w:r>
      <w:r>
        <w:br/>
      </w:r>
      <w:r>
        <w:rPr>
          <w:rFonts w:ascii="Times New Roman"/>
          <w:b w:val="false"/>
          <w:i w:val="false"/>
          <w:color w:val="000000"/>
          <w:sz w:val="28"/>
        </w:rPr>
        <w:t xml:space="preserve">
      исполнять постановления прокурора о принудительном доставлении (приводе) граждан и должностных лиц, а также исполнять иные письменные поручения и требования прокурора, вынесенные в пределах его компетенции; </w:t>
      </w:r>
      <w:r>
        <w:br/>
      </w:r>
      <w:r>
        <w:rPr>
          <w:rFonts w:ascii="Times New Roman"/>
          <w:b w:val="false"/>
          <w:i w:val="false"/>
          <w:color w:val="000000"/>
          <w:sz w:val="28"/>
        </w:rPr>
        <w:t xml:space="preserve">
      охранять и конвоировать задержанных, заключенных под стражу и осужденных лиц; </w:t>
      </w:r>
      <w:r>
        <w:br/>
      </w:r>
      <w:r>
        <w:rPr>
          <w:rFonts w:ascii="Times New Roman"/>
          <w:b w:val="false"/>
          <w:i w:val="false"/>
          <w:color w:val="000000"/>
          <w:sz w:val="28"/>
        </w:rPr>
        <w:t xml:space="preserve">
      в установленном законодательством порядке осуществлять проведение оперативно-розыскных и заградительных мероприятий, операций по задержанию лиц, совершивших преступления, а также оказывать содействие в их проведении и осуществлении иным правоохранительным и специальным государственным органам; </w:t>
      </w:r>
      <w:r>
        <w:br/>
      </w:r>
      <w:r>
        <w:rPr>
          <w:rFonts w:ascii="Times New Roman"/>
          <w:b w:val="false"/>
          <w:i w:val="false"/>
          <w:color w:val="000000"/>
          <w:sz w:val="28"/>
        </w:rPr>
        <w:t xml:space="preserve">
      осуществлять привод в учреждения здравоохранения по решениям судов, уклоняющихся от явки по вызову лиц, страдающих алкоголизмом, наркоманией, токсикоманией, венерическими заболеваниями или зараженных вирусом иммунодефицита человека; </w:t>
      </w:r>
      <w:r>
        <w:br/>
      </w:r>
      <w:r>
        <w:rPr>
          <w:rFonts w:ascii="Times New Roman"/>
          <w:b w:val="false"/>
          <w:i w:val="false"/>
          <w:color w:val="000000"/>
          <w:sz w:val="28"/>
        </w:rPr>
        <w:t xml:space="preserve">
      исполнять выполнения работ по хозяйственному обслуживанию, административные взыскания, обеспечивать трудовую занятость лиц, подвергнутых административному аресту; </w:t>
      </w:r>
      <w:r>
        <w:br/>
      </w:r>
      <w:r>
        <w:rPr>
          <w:rFonts w:ascii="Times New Roman"/>
          <w:b w:val="false"/>
          <w:i w:val="false"/>
          <w:color w:val="000000"/>
          <w:sz w:val="28"/>
        </w:rPr>
        <w:t xml:space="preserve">
      вести учет и применять меры воздействия в целях предупреждения преступности среди несовершеннолетних: освобожденных из мест лишения свободы и специальных учебных заведений закрытого типа; не достигших к моменту совершения деяния возраста, по достижении которого, согласно закону, возможно привлечение к уголовной ответственности; употребляющих спиртные напитки, наркотические средства и токсические вещества; совершающих иные правонарушения, за которые предусмотрено применение мер административного наказания; </w:t>
      </w:r>
      <w:r>
        <w:br/>
      </w:r>
      <w:r>
        <w:rPr>
          <w:rFonts w:ascii="Times New Roman"/>
          <w:b w:val="false"/>
          <w:i w:val="false"/>
          <w:color w:val="000000"/>
          <w:sz w:val="28"/>
        </w:rPr>
        <w:t xml:space="preserve">
      осуществлять контроль за соблюдением правил дорожного движения и иных нормативов, относящихся к обеспечению безопасности дорожного движения; определять порядок государственной регистрации и учета, а также производить государственную регистрацию и учет легковых, грузовых автомобилей и автобусов, включая изготовленные на их базе специальные автомобили, мотоциклов и мотороллеров, прицепов, предназначенных для движения в составе с автомобилями, производить их государственный технический осмотр, производить регистрацию и учет лиц, пользующихся ими, в том числе по доверенности, принимать экзамены и выдавать удостоверения на право их управления и управления троллейбусами и трамваями, регулировать дорожное движение; </w:t>
      </w:r>
      <w:r>
        <w:br/>
      </w:r>
      <w:r>
        <w:rPr>
          <w:rFonts w:ascii="Times New Roman"/>
          <w:b w:val="false"/>
          <w:i w:val="false"/>
          <w:color w:val="000000"/>
          <w:sz w:val="28"/>
        </w:rPr>
        <w:t xml:space="preserve">
      осуществлять выдачу лицензий и разрешений в соответствии с законодательством по вопросам, относящимся к компетенции органов внутренних дел; </w:t>
      </w:r>
      <w:r>
        <w:br/>
      </w:r>
      <w:r>
        <w:rPr>
          <w:rFonts w:ascii="Times New Roman"/>
          <w:b w:val="false"/>
          <w:i w:val="false"/>
          <w:color w:val="000000"/>
          <w:sz w:val="28"/>
        </w:rPr>
        <w:t xml:space="preserve">
      осуществлять государственный контроль за разработкой, производством, ремонтом, торговлей, приобретением, регистрацией (перерегистрацией), коллекционированием, экспонированием, хранением, ношением, учетом, перевозкой, ввозом, вывозом гражданского, служебного оружия и патронов и комплектующих частей к ним (за исключением боевого, ручного, стрелкового); </w:t>
      </w:r>
      <w:r>
        <w:br/>
      </w:r>
      <w:r>
        <w:rPr>
          <w:rFonts w:ascii="Times New Roman"/>
          <w:b w:val="false"/>
          <w:i w:val="false"/>
          <w:color w:val="000000"/>
          <w:sz w:val="28"/>
        </w:rPr>
        <w:t xml:space="preserve">
      осуществлять государственный контроль за разработкой, производством, торговлей, приобретением, коллекционированием, экспонированием, хранением, перевозкой, ввозом, вывозом гражданских пиротехнических веществ и изделий с их применением; </w:t>
      </w:r>
      <w:r>
        <w:br/>
      </w:r>
      <w:r>
        <w:rPr>
          <w:rFonts w:ascii="Times New Roman"/>
          <w:b w:val="false"/>
          <w:i w:val="false"/>
          <w:color w:val="000000"/>
          <w:sz w:val="28"/>
        </w:rPr>
        <w:t xml:space="preserve">
      контролировать соблюдение установленных правил приобретения, хранения, учета, перевозки, ввоза, вывоза взрывчатых веществ и материалов, множительно-копировальной техники цветного изображения, ядовитых веществ; </w:t>
      </w:r>
      <w:r>
        <w:br/>
      </w:r>
      <w:r>
        <w:rPr>
          <w:rFonts w:ascii="Times New Roman"/>
          <w:b w:val="false"/>
          <w:i w:val="false"/>
          <w:color w:val="000000"/>
          <w:sz w:val="28"/>
        </w:rPr>
        <w:t xml:space="preserve">
      контролировать объекты (помещения) и персонал юридических и физических лиц, в соответствии с требованиями в сфере оборота гражданского и служебного оружия и патронов к нему; наркотических средств, психотропных веществ и прекурсоров; взрывчатых веществ и материалов, гражданских пиротехнических веществ и изделий с их применением; штемпельно-граверных мастерских; множительно-копировальной техники цветного изображения, ядовитых веществ; </w:t>
      </w:r>
      <w:r>
        <w:br/>
      </w:r>
      <w:r>
        <w:rPr>
          <w:rFonts w:ascii="Times New Roman"/>
          <w:b w:val="false"/>
          <w:i w:val="false"/>
          <w:color w:val="000000"/>
          <w:sz w:val="28"/>
        </w:rPr>
        <w:t xml:space="preserve">
      обеспечивать охрану особо важных и иных объектов государственной важности, контролировать состояние охраны организаций; </w:t>
      </w:r>
      <w:r>
        <w:br/>
      </w:r>
      <w:r>
        <w:rPr>
          <w:rFonts w:ascii="Times New Roman"/>
          <w:b w:val="false"/>
          <w:i w:val="false"/>
          <w:color w:val="000000"/>
          <w:sz w:val="28"/>
        </w:rPr>
        <w:t xml:space="preserve">
      принимать неотложные меры по обеспечению сохранности найденного имущества и кладов до передачи их в ведение соответствующих государственных органов и должностных лиц; обеспечивать сохранность найденных и сданных в органы внутренних дел документов, вещей, ценностей и другого имущества, принимать меры по их возврату собственникам либо по реализации в установленном порядке; </w:t>
      </w:r>
      <w:r>
        <w:br/>
      </w:r>
      <w:r>
        <w:rPr>
          <w:rFonts w:ascii="Times New Roman"/>
          <w:b w:val="false"/>
          <w:i w:val="false"/>
          <w:color w:val="000000"/>
          <w:sz w:val="28"/>
        </w:rPr>
        <w:t xml:space="preserve">
      контролировать соблюдение гражданами и должностными лицами установленных правил паспортной системы, а также соблюдение иностранными гражданами и лицами без гражданства установленных для них правил въезда, выезда, пребывания и транзитного проезда через территорию Республики Казахстан; </w:t>
      </w:r>
      <w:r>
        <w:br/>
      </w:r>
      <w:r>
        <w:rPr>
          <w:rFonts w:ascii="Times New Roman"/>
          <w:b w:val="false"/>
          <w:i w:val="false"/>
          <w:color w:val="000000"/>
          <w:sz w:val="28"/>
        </w:rPr>
        <w:t xml:space="preserve">
      3) военная полиция Министерства внутренних дел: </w:t>
      </w:r>
      <w:r>
        <w:br/>
      </w:r>
      <w:r>
        <w:rPr>
          <w:rFonts w:ascii="Times New Roman"/>
          <w:b w:val="false"/>
          <w:i w:val="false"/>
          <w:color w:val="000000"/>
          <w:sz w:val="28"/>
        </w:rPr>
        <w:t xml:space="preserve">
      участвовать в соответствии с законодательством в обеспечении режима чрезвычайного или военного положения, выполнять отдельные задачи в системе территориальной обороны Республики Казахстан в военное время."; </w:t>
      </w:r>
      <w:r>
        <w:br/>
      </w:r>
      <w:r>
        <w:rPr>
          <w:rFonts w:ascii="Times New Roman"/>
          <w:b w:val="false"/>
          <w:i w:val="false"/>
          <w:color w:val="000000"/>
          <w:sz w:val="28"/>
        </w:rPr>
        <w:t xml:space="preserve">
      8) статью 11 изложить в следующей редакции: </w:t>
      </w:r>
      <w:r>
        <w:br/>
      </w:r>
      <w:r>
        <w:rPr>
          <w:rFonts w:ascii="Times New Roman"/>
          <w:b w:val="false"/>
          <w:i w:val="false"/>
          <w:color w:val="000000"/>
          <w:sz w:val="28"/>
        </w:rPr>
        <w:t xml:space="preserve">
      "Статья 11. Права органов внутренних дел </w:t>
      </w:r>
      <w:r>
        <w:br/>
      </w:r>
      <w:r>
        <w:rPr>
          <w:rFonts w:ascii="Times New Roman"/>
          <w:b w:val="false"/>
          <w:i w:val="false"/>
          <w:color w:val="000000"/>
          <w:sz w:val="28"/>
        </w:rPr>
        <w:t xml:space="preserve">
      1. Органы внутренних дел для выполнения возложенных задач в пределах установленной законом компетенции имеют право: </w:t>
      </w:r>
      <w:r>
        <w:br/>
      </w:r>
      <w:r>
        <w:rPr>
          <w:rFonts w:ascii="Times New Roman"/>
          <w:b w:val="false"/>
          <w:i w:val="false"/>
          <w:color w:val="000000"/>
          <w:sz w:val="28"/>
        </w:rPr>
        <w:t xml:space="preserve">
      рассматривать заявления и сообщения о любых совершенных или готовящихся противоправных посягательствах, в том числе и не относящихся к их ведению, регистрировать их, своевременно принимать меры по их пресечению, раскрытию, задержанию лиц, их совершивших, недопущению общественно опасных последствий; </w:t>
      </w:r>
      <w:r>
        <w:br/>
      </w:r>
      <w:r>
        <w:rPr>
          <w:rFonts w:ascii="Times New Roman"/>
          <w:b w:val="false"/>
          <w:i w:val="false"/>
          <w:color w:val="000000"/>
          <w:sz w:val="28"/>
        </w:rPr>
        <w:t xml:space="preserve">
      при выявлении, пресечении, раскрытии и расследовании преступлений давать обязательные для исполнения поручения другим органам, организациям и должностным лицам; </w:t>
      </w:r>
      <w:r>
        <w:br/>
      </w:r>
      <w:r>
        <w:rPr>
          <w:rFonts w:ascii="Times New Roman"/>
          <w:b w:val="false"/>
          <w:i w:val="false"/>
          <w:color w:val="000000"/>
          <w:sz w:val="28"/>
        </w:rPr>
        <w:t xml:space="preserve">
      беспрепятственно и безвозмездно получать по возбужденным уголовным делам информацию и материалы в государственных органах, а также организациях; </w:t>
      </w:r>
      <w:r>
        <w:br/>
      </w:r>
      <w:r>
        <w:rPr>
          <w:rFonts w:ascii="Times New Roman"/>
          <w:b w:val="false"/>
          <w:i w:val="false"/>
          <w:color w:val="000000"/>
          <w:sz w:val="28"/>
        </w:rPr>
        <w:t xml:space="preserve">
      давать обязательные для исполнения предписания, представления и предложения соответственно юридическим или физическим лицам о мерах по устранению причин и условий, способствующих совершению преступлений и иных правонарушений, а также направлять в органы здравоохранения представления и материалы на лиц, больных хроническим алкоголизмом, наркоманией, токсикоманией, страдающих психическими расстройствами и нарушающих права и свободы других граждан либо общественный порядок, для принудительного лечения; </w:t>
      </w:r>
      <w:r>
        <w:br/>
      </w:r>
      <w:r>
        <w:rPr>
          <w:rFonts w:ascii="Times New Roman"/>
          <w:b w:val="false"/>
          <w:i w:val="false"/>
          <w:color w:val="000000"/>
          <w:sz w:val="28"/>
        </w:rPr>
        <w:t xml:space="preserve">
      беспрепятственно и безвозмездно и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получать информацию и материалы от государственных органов и организаций, независимо от форм собственности, в том числе от специальных органов, осуществляющих дознание и следствие, в целях предупреждения правонарушений и раскрытия преступлений; </w:t>
      </w:r>
      <w:r>
        <w:br/>
      </w:r>
      <w:r>
        <w:rPr>
          <w:rFonts w:ascii="Times New Roman"/>
          <w:b w:val="false"/>
          <w:i w:val="false"/>
          <w:color w:val="000000"/>
          <w:sz w:val="28"/>
        </w:rPr>
        <w:t xml:space="preserve">
      по находящимся в производстве материалам и уголовным делам вызывать граждан в органы внутренних дел, получать от них объяснения, документы, их копии, производить допросы, а также в установленном порядке подвергать приводу лиц, уклонившихся от явки без уважительной причины; </w:t>
      </w:r>
      <w:r>
        <w:br/>
      </w:r>
      <w:r>
        <w:rPr>
          <w:rFonts w:ascii="Times New Roman"/>
          <w:b w:val="false"/>
          <w:i w:val="false"/>
          <w:color w:val="000000"/>
          <w:sz w:val="28"/>
        </w:rPr>
        <w:t xml:space="preserve">
      в целях предупреждения и пресечения правонарушений, раскрытия и расследования преступлений устанавливать сотрудничество на гласной и негласной основе с гражданами, изъявившими согласие участвовать в охране общественного порядка и обеспечении общественной безопасности; </w:t>
      </w:r>
      <w:r>
        <w:br/>
      </w:r>
      <w:r>
        <w:rPr>
          <w:rFonts w:ascii="Times New Roman"/>
          <w:b w:val="false"/>
          <w:i w:val="false"/>
          <w:color w:val="000000"/>
          <w:sz w:val="28"/>
        </w:rPr>
        <w:t xml:space="preserve">
      на безвозмездной основе использовать средства массовой информации для выполнения возложенных на органы внутренних дел задач в пределах их полномочий; </w:t>
      </w:r>
      <w:r>
        <w:br/>
      </w:r>
      <w:r>
        <w:rPr>
          <w:rFonts w:ascii="Times New Roman"/>
          <w:b w:val="false"/>
          <w:i w:val="false"/>
          <w:color w:val="000000"/>
          <w:sz w:val="28"/>
        </w:rPr>
        <w:t xml:space="preserve">
      в безотлагательных случаях в служебных целях пользоваться средствами связи, независимо от места их нахождения и принадлежности, с возмещением расходов по международным и междугородным переговорам; </w:t>
      </w:r>
      <w:r>
        <w:br/>
      </w:r>
      <w:r>
        <w:rPr>
          <w:rFonts w:ascii="Times New Roman"/>
          <w:b w:val="false"/>
          <w:i w:val="false"/>
          <w:color w:val="000000"/>
          <w:sz w:val="28"/>
        </w:rPr>
        <w:t xml:space="preserve">
      при отсутствии иных возможностей использовать транспортные средства, независимо от форм их собственности (кроме представительств иностранных государств и международных организаций, обладающих дипломатическим иммунитетом), для проезда при угрозе жизни и здоровью человека к местам преступлений, актов терроризма, массовых беспорядков, стихийных бедствий и доставления в лечебные учреждения людей, нуждающихся в экстренной медицинской помощи - с возмещением ущерба владельцам в случае его причинения; </w:t>
      </w:r>
      <w:r>
        <w:br/>
      </w:r>
      <w:r>
        <w:rPr>
          <w:rFonts w:ascii="Times New Roman"/>
          <w:b w:val="false"/>
          <w:i w:val="false"/>
          <w:color w:val="000000"/>
          <w:sz w:val="28"/>
        </w:rPr>
        <w:t xml:space="preserve">
      при преследовании лиц, подозреваемых в совершении преступлений, административных правонарушений, угрожающих безопасности граждан, входить беспрепятственно в жилые и иные помещения граждан, на принадлежащие им земельные участки, на территорию и в помещения (кроме представительств иностранных государств и международных организаций, обладающих дипломатическим иммунитетом) и осматривать их, либо при наличии достаточных данных полагать, что там совершено или совершается преступление, административное правонарушение,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эпизоотиях и массовых беспорядках; о случаях вторжения в жилые и иные принадлежащие гражданам помещения уполномоченные на то органы внутренних дел уведомляют прокурора в течение двадцати четырех часов; </w:t>
      </w:r>
      <w:r>
        <w:br/>
      </w:r>
      <w:r>
        <w:rPr>
          <w:rFonts w:ascii="Times New Roman"/>
          <w:b w:val="false"/>
          <w:i w:val="false"/>
          <w:color w:val="000000"/>
          <w:sz w:val="28"/>
        </w:rPr>
        <w:t xml:space="preserve">
      производить регистрацию, фотографирование, звукозапись, кино- и видеосъемку, дактилоскопирование лиц, заключенных под стражу, подозреваемых в совершении преступления, обвиняемых в совершении преступлений, подвергнутых административному аресту, а также лиц, подозреваемых в совершении административного правонарушения либо совершивших их, при невозможности установления личности; </w:t>
      </w:r>
      <w:r>
        <w:br/>
      </w:r>
      <w:r>
        <w:rPr>
          <w:rFonts w:ascii="Times New Roman"/>
          <w:b w:val="false"/>
          <w:i w:val="false"/>
          <w:color w:val="000000"/>
          <w:sz w:val="28"/>
        </w:rPr>
        <w:t xml:space="preserve">
      ограничивать или временно запрещать доступ граждан на отдельные участки и территории, обязывать их покидать определенное место в целях обеспечения общественного порядка и общественной безопасности, а также при проведении оперативно-розыскных мероприятий и следственных действий; </w:t>
      </w:r>
      <w:r>
        <w:br/>
      </w:r>
      <w:r>
        <w:rPr>
          <w:rFonts w:ascii="Times New Roman"/>
          <w:b w:val="false"/>
          <w:i w:val="false"/>
          <w:color w:val="000000"/>
          <w:sz w:val="28"/>
        </w:rPr>
        <w:t xml:space="preserve">
      для содержания в условиях изоляции лиц, задержанных по подозрению в совершении преступлений, а также лиц, в отношении которых мерой пресечения избран административный арест, иметь изоляторы временного содержания; </w:t>
      </w:r>
      <w:r>
        <w:br/>
      </w:r>
      <w:r>
        <w:rPr>
          <w:rFonts w:ascii="Times New Roman"/>
          <w:b w:val="false"/>
          <w:i w:val="false"/>
          <w:color w:val="000000"/>
          <w:sz w:val="28"/>
        </w:rPr>
        <w:t xml:space="preserve">
      производить научно-технические исследования в ходе предварительного следствия, дознания и производства по уголовным делам и делам об административных правонарушениях; </w:t>
      </w:r>
      <w:r>
        <w:br/>
      </w:r>
      <w:r>
        <w:rPr>
          <w:rFonts w:ascii="Times New Roman"/>
          <w:b w:val="false"/>
          <w:i w:val="false"/>
          <w:color w:val="000000"/>
          <w:sz w:val="28"/>
        </w:rPr>
        <w:t xml:space="preserve">
      в соответствии с законодательством осуществлять научно-исследовательскую, учебную, производственную, финансово-хозяйственную деятельность. </w:t>
      </w:r>
      <w:r>
        <w:br/>
      </w:r>
      <w:r>
        <w:rPr>
          <w:rFonts w:ascii="Times New Roman"/>
          <w:b w:val="false"/>
          <w:i w:val="false"/>
          <w:color w:val="000000"/>
          <w:sz w:val="28"/>
        </w:rPr>
        <w:t xml:space="preserve">
      2. Кроме указанных в пункте 1 настоящей статьи, органы внутренних дел также имеют право: </w:t>
      </w:r>
      <w:r>
        <w:br/>
      </w:r>
      <w:r>
        <w:rPr>
          <w:rFonts w:ascii="Times New Roman"/>
          <w:b w:val="false"/>
          <w:i w:val="false"/>
          <w:color w:val="000000"/>
          <w:sz w:val="28"/>
        </w:rPr>
        <w:t xml:space="preserve">
      1) органы криминальной полиции: </w:t>
      </w:r>
      <w:r>
        <w:br/>
      </w:r>
      <w:r>
        <w:rPr>
          <w:rFonts w:ascii="Times New Roman"/>
          <w:b w:val="false"/>
          <w:i w:val="false"/>
          <w:color w:val="000000"/>
          <w:sz w:val="28"/>
        </w:rPr>
        <w:t xml:space="preserve">
      производить в предусмотренных законом случаях и порядке уголовно-процессуальные действия и оперативно-розыскные мероприятия, привлекать к их производству специалистов, использовать научно-технические средства для собирания и исследования фактических данных. При этом не подлежат разглашению сведения, составляющие государственную или иную охраняемую законом тайну, а также сведения о частной жизни; </w:t>
      </w:r>
      <w:r>
        <w:br/>
      </w:r>
      <w:r>
        <w:rPr>
          <w:rFonts w:ascii="Times New Roman"/>
          <w:b w:val="false"/>
          <w:i w:val="false"/>
          <w:color w:val="000000"/>
          <w:sz w:val="28"/>
        </w:rPr>
        <w:t xml:space="preserve">
      2) органы административной полиции: </w:t>
      </w:r>
      <w:r>
        <w:br/>
      </w:r>
      <w:r>
        <w:rPr>
          <w:rFonts w:ascii="Times New Roman"/>
          <w:b w:val="false"/>
          <w:i w:val="false"/>
          <w:color w:val="000000"/>
          <w:sz w:val="28"/>
        </w:rPr>
        <w:t xml:space="preserve">
      требовать от граждан соблюдения общественного порядка и общественной безопасности, прекращения противоправных действий и действий, препятствующих осуществлению полномочий органов внутренних дел. В случае невыполнения этих требований применять соответствующие меры принуждения; </w:t>
      </w:r>
      <w:r>
        <w:br/>
      </w:r>
      <w:r>
        <w:rPr>
          <w:rFonts w:ascii="Times New Roman"/>
          <w:b w:val="false"/>
          <w:i w:val="false"/>
          <w:color w:val="000000"/>
          <w:sz w:val="28"/>
        </w:rPr>
        <w:t xml:space="preserve">
      осуществлять административное производство в соответствии с законодательством, регламентирующим эту деятельность; составлять протоколы, накладывать административные взыскания, доставлять нарушителей, производить административное задержание, личный досмотр, а также досмотр и изъятие предметов и документов; </w:t>
      </w:r>
      <w:r>
        <w:br/>
      </w:r>
      <w:r>
        <w:rPr>
          <w:rFonts w:ascii="Times New Roman"/>
          <w:b w:val="false"/>
          <w:i w:val="false"/>
          <w:color w:val="000000"/>
          <w:sz w:val="28"/>
        </w:rPr>
        <w:t xml:space="preserve">
      задерживать лиц, подвергнутых административному аресту; </w:t>
      </w:r>
      <w:r>
        <w:br/>
      </w:r>
      <w:r>
        <w:rPr>
          <w:rFonts w:ascii="Times New Roman"/>
          <w:b w:val="false"/>
          <w:i w:val="false"/>
          <w:color w:val="000000"/>
          <w:sz w:val="28"/>
        </w:rPr>
        <w:t xml:space="preserve">
      в случаях, предусмотренных законодательством, задерживать и содержать в приемниках-распределителях с санкции прокурора на срок до тридцати суток лиц, не имеющих определенного места жительства, документов, в целях установления личности и последующей передачи их соответствующим органам и учреждениям (миграционным, медицинским, социальным и иным); </w:t>
      </w:r>
      <w:r>
        <w:br/>
      </w:r>
      <w:r>
        <w:rPr>
          <w:rFonts w:ascii="Times New Roman"/>
          <w:b w:val="false"/>
          <w:i w:val="false"/>
          <w:color w:val="000000"/>
          <w:sz w:val="28"/>
        </w:rPr>
        <w:t xml:space="preserve">
      при подозрении в совершении преступлений и административных правонарушений проверять у граждан документы, удостоверяющие их личность, а также другие документы, необходимые для проверки соблюдения установленных правил, контроль за выполнением которых возложен на органы внутренних дел; </w:t>
      </w:r>
      <w:r>
        <w:br/>
      </w:r>
      <w:r>
        <w:rPr>
          <w:rFonts w:ascii="Times New Roman"/>
          <w:b w:val="false"/>
          <w:i w:val="false"/>
          <w:color w:val="000000"/>
          <w:sz w:val="28"/>
        </w:rPr>
        <w:t xml:space="preserve">
      создавать и использовать специализированные учеты, информационные системы, обеспечивающие решение задач по охране правопорядка, в том числе учет лиц, взятых под административный надзор и подлежащих профилактическому воздействию, лиц, совершивших административные правонарушения, повторность совершения которых влечет повышенную меру ответственности, осуществлять надзор и контроль за поведением лиц, состоящих на учетах; </w:t>
      </w:r>
      <w:r>
        <w:br/>
      </w:r>
      <w:r>
        <w:rPr>
          <w:rFonts w:ascii="Times New Roman"/>
          <w:b w:val="false"/>
          <w:i w:val="false"/>
          <w:color w:val="000000"/>
          <w:sz w:val="28"/>
        </w:rPr>
        <w:t xml:space="preserve">
      при проведении мероприятий по розыску бежавших из-под стражи лиц самостоятельно устанавливать контрольно-пропускные пункты; </w:t>
      </w:r>
      <w:r>
        <w:br/>
      </w:r>
      <w:r>
        <w:rPr>
          <w:rFonts w:ascii="Times New Roman"/>
          <w:b w:val="false"/>
          <w:i w:val="false"/>
          <w:color w:val="000000"/>
          <w:sz w:val="28"/>
        </w:rPr>
        <w:t xml:space="preserve">
      задерживать и содержать в установленном законом порядке в Центрах временной изоляции, адаптации и реабилитации несовершеннолетних лиц, не достигших восемнадцатилетнего возраста и совершивших правонарушения, если необходима их немедленная изоляция, а также направляемых в специальные учебно-воспитательные учреждения. Доставлять и содержать в Центрах временной изоляции, адаптации и реабилитации несовершеннолетних безнадзорных детей и подростков в возрасте от 3 до 16 лет, а также оставшихся без попечения родителей или лиц, их заменяющих, с дальнейшей передачей органам опеки и попечительства; </w:t>
      </w:r>
      <w:r>
        <w:br/>
      </w:r>
      <w:r>
        <w:rPr>
          <w:rFonts w:ascii="Times New Roman"/>
          <w:b w:val="false"/>
          <w:i w:val="false"/>
          <w:color w:val="000000"/>
          <w:sz w:val="28"/>
        </w:rPr>
        <w:t xml:space="preserve">
      в целях обеспечения безопасности полетов воздушных судов, а также движения пассажирских поездов, морских и речных судов осуществлять досмотр, в том числе встречный, авиапассажиров и пассажиров поездов, морских и речных судов и их багажа; в установленном законом порядке изымать оружие, боеприпасы, наркотики и иные запрещенные к провозу предметы и вещества; </w:t>
      </w:r>
      <w:r>
        <w:br/>
      </w:r>
      <w:r>
        <w:rPr>
          <w:rFonts w:ascii="Times New Roman"/>
          <w:b w:val="false"/>
          <w:i w:val="false"/>
          <w:color w:val="000000"/>
          <w:sz w:val="28"/>
        </w:rPr>
        <w:t xml:space="preserve">
      проводить в установленном порядке освидетельствование лиц на предмет употребления алкоголя, наркотических и психотропных средств; </w:t>
      </w:r>
      <w:r>
        <w:br/>
      </w:r>
      <w:r>
        <w:rPr>
          <w:rFonts w:ascii="Times New Roman"/>
          <w:b w:val="false"/>
          <w:i w:val="false"/>
          <w:color w:val="000000"/>
          <w:sz w:val="28"/>
        </w:rPr>
        <w:t xml:space="preserve">
      доставлять в специальные медицинские учреждения либо в дежурные части органов внутренних дел и содержать в них до вытрезвления лиц, находящихся в общественных местах в нетрезвом состоянии, оскорбляющем человеческое достоинство и общественную нравственность, либо могущих принести вред окружающим или себе, а находящихся в жилище и нарушающих общественный порядок - по заявлению проживающих с ними граждан; </w:t>
      </w:r>
      <w:r>
        <w:br/>
      </w:r>
      <w:r>
        <w:rPr>
          <w:rFonts w:ascii="Times New Roman"/>
          <w:b w:val="false"/>
          <w:i w:val="false"/>
          <w:color w:val="000000"/>
          <w:sz w:val="28"/>
        </w:rPr>
        <w:t xml:space="preserve">
      применять предусмотренные законом меры по контролю за лицами, освобожденными из мест лишения свободы, осуществлять контроль за соблюдением режимных требований в изоляторах временного содержания органов внутренних дел и на территориях, прилегающих к ним; в установленном Министром внутренних дел порядке вводить в изоляторах временного содержания органов внутренних дел режим особых условий; </w:t>
      </w:r>
      <w:r>
        <w:br/>
      </w:r>
      <w:r>
        <w:rPr>
          <w:rFonts w:ascii="Times New Roman"/>
          <w:b w:val="false"/>
          <w:i w:val="false"/>
          <w:color w:val="000000"/>
          <w:sz w:val="28"/>
        </w:rPr>
        <w:t xml:space="preserve">
      по письменному предписанию прокурора принимать необходимые меры по прекращению собрания, митинга, демонстрации, шествия, пикета в случае несоблюдения его организаторами требований законодательства о порядке проведения названных мероприятий; </w:t>
      </w:r>
      <w:r>
        <w:br/>
      </w:r>
      <w:r>
        <w:rPr>
          <w:rFonts w:ascii="Times New Roman"/>
          <w:b w:val="false"/>
          <w:i w:val="false"/>
          <w:color w:val="000000"/>
          <w:sz w:val="28"/>
        </w:rPr>
        <w:t xml:space="preserve">
      в необходимых случаях оказывать содействие государственной противопожарной службе в проверке соблюдения правил пожарной безопасности хозяйствующими субъектами и гражданами; </w:t>
      </w:r>
      <w:r>
        <w:br/>
      </w:r>
      <w:r>
        <w:rPr>
          <w:rFonts w:ascii="Times New Roman"/>
          <w:b w:val="false"/>
          <w:i w:val="false"/>
          <w:color w:val="000000"/>
          <w:sz w:val="28"/>
        </w:rPr>
        <w:t xml:space="preserve">
      привлекать в чрезвычайных ситуациях силы и средства противопожарных и аварийно-спасательных служб, транспортные и другие материально-технические средства, средства связи и химической защиты организаций, независимо от форм собственности, при необходимости отдавать распоряжения на эвакуацию людей, материальных ценностей из опасной зоны, приостанавливать работу цехов и объектов на период проведения спасательных работ и ликвидации чрезвычайных ситуаций, беспрепятственно проникать во все жилые, производственные и другие помещения, а также принимать иные меры, направленные на спасение граждан; </w:t>
      </w:r>
      <w:r>
        <w:br/>
      </w:r>
      <w:r>
        <w:rPr>
          <w:rFonts w:ascii="Times New Roman"/>
          <w:b w:val="false"/>
          <w:i w:val="false"/>
          <w:color w:val="000000"/>
          <w:sz w:val="28"/>
        </w:rPr>
        <w:t xml:space="preserve">
      при проведении карантинных мероприятий, а также в местах массового произрастания дикорастущих наркотикосодержащих растений, нереста ценных пород рыб, на территории национальных парков, государственных заповедников и заказников устанавливать по решению соответствующих исполнительных органов и должностных лиц контрольно-пропускные пункты; </w:t>
      </w:r>
      <w:r>
        <w:br/>
      </w:r>
      <w:r>
        <w:rPr>
          <w:rFonts w:ascii="Times New Roman"/>
          <w:b w:val="false"/>
          <w:i w:val="false"/>
          <w:color w:val="000000"/>
          <w:sz w:val="28"/>
        </w:rPr>
        <w:t xml:space="preserve">
      в порядке и случаях, установленных законодательством, останавливать транспортные средства и проверять у водителей документы на право пользования и управления ими, документы на груз и право его перевозки; отстранять от управления транспортными средствами лиц, находящихся в состоянии опьянения, не имеющих документов на право управления или пользования транспортными средствами, а также в других предусмотренных законодательством случаях; по основаниям, предусмотренным законодательством, задерживать транспортные средства и в принудительном порядке, определяемом Министерством внутренних дел, доставлять их для временного хранения на специальные площадки или стоянки, создаваемые по решению акимата города областного значения, акима районного значения, района в городе республиканского значения, столице, сельского (поселкового) округа, а также производить блокировку ходовой части транспортных средств; временно ограничивать или запрещать движение транспорта и пешеходов на улицах и дорогах, а также все виды производимых на них работ; </w:t>
      </w:r>
      <w:r>
        <w:br/>
      </w:r>
      <w:r>
        <w:rPr>
          <w:rFonts w:ascii="Times New Roman"/>
          <w:b w:val="false"/>
          <w:i w:val="false"/>
          <w:color w:val="000000"/>
          <w:sz w:val="28"/>
        </w:rPr>
        <w:t xml:space="preserve">
      совместно с иными государственными органами контролировать соблюдение организациями, независимо от форм собственности, гражданами требований природоохранного и ветеринарного законодательства, санитарных норм и правил, проведение организациями природоохранных, санитарно-эпидемиологических и противоэпизоотических мероприятий; проводить в присутствии представителей администрации организаций проверку выполнения этих требований; приостанавливать частично или полностью работу организаций, отдельных производств и участков при нарушениях, создающих угрозу окружающей среде, возникновения эпидемий и эпизоотии; </w:t>
      </w:r>
      <w:r>
        <w:br/>
      </w:r>
      <w:r>
        <w:rPr>
          <w:rFonts w:ascii="Times New Roman"/>
          <w:b w:val="false"/>
          <w:i w:val="false"/>
          <w:color w:val="000000"/>
          <w:sz w:val="28"/>
        </w:rPr>
        <w:t xml:space="preserve">
      контролировать деятельность государственных органов, а также организаций в части обеспечения безопасности дорожного движения и выдавать обязательные для исполнения предписания; участвовать в работе комиссий по приемке в эксплуатацию автомобильных дорог, улиц, дорожных сооружений, железнодорожных переездов, линий городского электрического транспорта, а также образцов новой автомототранспортной техники; согласовывать проекты правил, нормативов и стандартов, относящихся к безопасности дорожного движения, строительству и реконструкции улиц и дорог, а также конструкций транспортных средств и учебных программ подготовки водителей; запрещать эксплуатацию транспортных средств, техническое состояние которых угрожает безопасности дорожного движения; приостанавливать выпуск на линию транспортных средств организаций, до исполнения предписаний, когда продолжение их эксплуатации угрожает безопасности дорожного движения; </w:t>
      </w:r>
      <w:r>
        <w:br/>
      </w:r>
      <w:r>
        <w:rPr>
          <w:rFonts w:ascii="Times New Roman"/>
          <w:b w:val="false"/>
          <w:i w:val="false"/>
          <w:color w:val="000000"/>
          <w:sz w:val="28"/>
        </w:rPr>
        <w:t xml:space="preserve">
      выдавать юридическим лицам разрешения на приобретение, хранение, перевозку, ввоз, вывоз оружия, боеприпасов, множительно-копировальной техники цветного изображения, взрывчатых, сильнодействующих ядовитых веществ по перечням, определяемым Правительством, на хранение, перевозку, ввоз, вывоз гражданского и служебного оружия и патронов к нему, гражданских пиротехнических веществ и изделий с их применением; на использование объектов и помещений в сфере оборота наркотических средств, психотропных веществ и прекурсоров, на открытие стрелковых тиров и стендов, а физическим лицам - на приобретение, хранение, ношение, ввоз, вывоз гражданского оружия и патронов к нему; </w:t>
      </w:r>
      <w:r>
        <w:br/>
      </w:r>
      <w:r>
        <w:rPr>
          <w:rFonts w:ascii="Times New Roman"/>
          <w:b w:val="false"/>
          <w:i w:val="false"/>
          <w:color w:val="000000"/>
          <w:sz w:val="28"/>
        </w:rPr>
        <w:t xml:space="preserve">
      устанавливать правила хранения, учета, использования, перевозки, уничтожения, ввоза, вывоза гражданских пиротехнических веществ и изделий с их применением; </w:t>
      </w:r>
      <w:r>
        <w:br/>
      </w:r>
      <w:r>
        <w:rPr>
          <w:rFonts w:ascii="Times New Roman"/>
          <w:b w:val="false"/>
          <w:i w:val="false"/>
          <w:color w:val="000000"/>
          <w:sz w:val="28"/>
        </w:rPr>
        <w:t xml:space="preserve">
      на основе договоров осуществлять охрану физических лиц, имущества собственников; </w:t>
      </w:r>
      <w:r>
        <w:br/>
      </w:r>
      <w:r>
        <w:rPr>
          <w:rFonts w:ascii="Times New Roman"/>
          <w:b w:val="false"/>
          <w:i w:val="false"/>
          <w:color w:val="000000"/>
          <w:sz w:val="28"/>
        </w:rPr>
        <w:t xml:space="preserve">
      содействовать работе самодеятельных общественных формирований населения правоохранительной направленности; </w:t>
      </w:r>
      <w:r>
        <w:br/>
      </w:r>
      <w:r>
        <w:rPr>
          <w:rFonts w:ascii="Times New Roman"/>
          <w:b w:val="false"/>
          <w:i w:val="false"/>
          <w:color w:val="000000"/>
          <w:sz w:val="28"/>
        </w:rPr>
        <w:t xml:space="preserve">
      поощрять граждан, отличившихся в охране общественного порядка, обеспечении общественной безопасности и борьбе с правонарушениями; </w:t>
      </w:r>
      <w:r>
        <w:br/>
      </w:r>
      <w:r>
        <w:rPr>
          <w:rFonts w:ascii="Times New Roman"/>
          <w:b w:val="false"/>
          <w:i w:val="false"/>
          <w:color w:val="000000"/>
          <w:sz w:val="28"/>
        </w:rPr>
        <w:t xml:space="preserve">
      3) военно-следственные органы: </w:t>
      </w:r>
      <w:r>
        <w:br/>
      </w:r>
      <w:r>
        <w:rPr>
          <w:rFonts w:ascii="Times New Roman"/>
          <w:b w:val="false"/>
          <w:i w:val="false"/>
          <w:color w:val="000000"/>
          <w:sz w:val="28"/>
        </w:rPr>
        <w:t xml:space="preserve">
      задерживать военнослужащих, совершивших правонарушения, и передавать их военным комендантам, командирам воинских частей или военным комиссарам."; </w:t>
      </w:r>
      <w:r>
        <w:br/>
      </w:r>
      <w:r>
        <w:rPr>
          <w:rFonts w:ascii="Times New Roman"/>
          <w:b w:val="false"/>
          <w:i w:val="false"/>
          <w:color w:val="000000"/>
          <w:sz w:val="28"/>
        </w:rPr>
        <w:t xml:space="preserve">
      9) статью 33 исключить; </w:t>
      </w:r>
      <w:r>
        <w:br/>
      </w:r>
      <w:r>
        <w:rPr>
          <w:rFonts w:ascii="Times New Roman"/>
          <w:b w:val="false"/>
          <w:i w:val="false"/>
          <w:color w:val="000000"/>
          <w:sz w:val="28"/>
        </w:rPr>
        <w:t xml:space="preserve">
      10) пункт 2 статьи 34 исключить; </w:t>
      </w:r>
      <w:r>
        <w:br/>
      </w:r>
      <w:r>
        <w:rPr>
          <w:rFonts w:ascii="Times New Roman"/>
          <w:b w:val="false"/>
          <w:i w:val="false"/>
          <w:color w:val="000000"/>
          <w:sz w:val="28"/>
        </w:rPr>
        <w:t xml:space="preserve">
      11) статью 35 исключить. </w:t>
      </w:r>
    </w:p>
    <w:bookmarkEnd w:id="30"/>
    <w:bookmarkStart w:name="z32" w:id="31"/>
    <w:p>
      <w:pPr>
        <w:spacing w:after="0"/>
        <w:ind w:left="0"/>
        <w:jc w:val="both"/>
      </w:pPr>
      <w:r>
        <w:rPr>
          <w:rFonts w:ascii="Times New Roman"/>
          <w:b w:val="false"/>
          <w:i w:val="false"/>
          <w:color w:val="000000"/>
          <w:sz w:val="28"/>
        </w:rPr>
        <w:t>
      29.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декабря 1995 г. "О Прокуратуре" (Ведомости Верховного Совета Республики Казахстан, 1995 г., N 24, ст. 156; Ведомости Парламента Республики Казахстан, 1997 г., N 12, ст. 184; 1998 г., N 15, ст. 208; 1999 г., N 8, ст. 247; N 21, ст. 774; 2000 г., N 3-4, ст. 66; N 6, ст. 142; 2001 г., N 20, ст. 257; 2002 г., N 17, ст. 155; 2003 г., N 15, ст. 139): </w:t>
      </w:r>
      <w:r>
        <w:br/>
      </w:r>
      <w:r>
        <w:rPr>
          <w:rFonts w:ascii="Times New Roman"/>
          <w:b w:val="false"/>
          <w:i w:val="false"/>
          <w:color w:val="000000"/>
          <w:sz w:val="28"/>
        </w:rPr>
        <w:t xml:space="preserve">
      1) в подпункте 12) статьи 11 слово "законодательством" заменить словом "законом"; </w:t>
      </w:r>
      <w:r>
        <w:br/>
      </w:r>
      <w:r>
        <w:rPr>
          <w:rFonts w:ascii="Times New Roman"/>
          <w:b w:val="false"/>
          <w:i w:val="false"/>
          <w:color w:val="000000"/>
          <w:sz w:val="28"/>
        </w:rPr>
        <w:t xml:space="preserve">
      2) в подпункте 7) пункта 1 статьи 29 слово "законодательством" заменить словом "законом"; </w:t>
      </w:r>
      <w:r>
        <w:br/>
      </w:r>
      <w:r>
        <w:rPr>
          <w:rFonts w:ascii="Times New Roman"/>
          <w:b w:val="false"/>
          <w:i w:val="false"/>
          <w:color w:val="000000"/>
          <w:sz w:val="28"/>
        </w:rPr>
        <w:t xml:space="preserve">
      3) в статье 56 слова "из средств республиканского бюджета" заменить словами "за счет бюджетных средств". </w:t>
      </w:r>
    </w:p>
    <w:bookmarkEnd w:id="31"/>
    <w:bookmarkStart w:name="z33" w:id="32"/>
    <w:p>
      <w:pPr>
        <w:spacing w:after="0"/>
        <w:ind w:left="0"/>
        <w:jc w:val="both"/>
      </w:pPr>
      <w:r>
        <w:rPr>
          <w:rFonts w:ascii="Times New Roman"/>
          <w:b w:val="false"/>
          <w:i w:val="false"/>
          <w:color w:val="000000"/>
          <w:sz w:val="28"/>
        </w:rPr>
        <w:t>
      30.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декабря 1995 г. "Об органах национальной безопасности Республики Казахстан" (Ведомости Верховного Совета Республики Казахстан, 1995 г., N 24, ст. 157; Ведомости Парламента Республики Казахстан, 1997 г., N 10, ст. 108; N 12, ст. 184; 1998 г., N 23, ст. 416; N 24, ст. 436; 1999 г., N 8, ст. 233; N 23, ст. 920; 2000 г., N 3-4, ст. 66; 2001 г., N 20, ст. 257; 2002 г., N 6, ст. 72): </w:t>
      </w:r>
      <w:r>
        <w:br/>
      </w:r>
      <w:r>
        <w:rPr>
          <w:rFonts w:ascii="Times New Roman"/>
          <w:b w:val="false"/>
          <w:i w:val="false"/>
          <w:color w:val="000000"/>
          <w:sz w:val="28"/>
        </w:rPr>
        <w:t xml:space="preserve">
      1) в пункте 1 статьи 8: </w:t>
      </w:r>
      <w:r>
        <w:br/>
      </w:r>
      <w:r>
        <w:rPr>
          <w:rFonts w:ascii="Times New Roman"/>
          <w:b w:val="false"/>
          <w:i w:val="false"/>
          <w:color w:val="000000"/>
          <w:sz w:val="28"/>
        </w:rPr>
        <w:t xml:space="preserve">
      в подпункте 2) слова "Президентом" заменить словом "законодательством"; </w:t>
      </w:r>
      <w:r>
        <w:br/>
      </w:r>
      <w:r>
        <w:rPr>
          <w:rFonts w:ascii="Times New Roman"/>
          <w:b w:val="false"/>
          <w:i w:val="false"/>
          <w:color w:val="000000"/>
          <w:sz w:val="28"/>
        </w:rPr>
        <w:t xml:space="preserve">
      в подпункте 5) слова "в банках" исключить; </w:t>
      </w:r>
      <w:r>
        <w:br/>
      </w:r>
      <w:r>
        <w:rPr>
          <w:rFonts w:ascii="Times New Roman"/>
          <w:b w:val="false"/>
          <w:i w:val="false"/>
          <w:color w:val="000000"/>
          <w:sz w:val="28"/>
        </w:rPr>
        <w:t xml:space="preserve">
      2) в подпункте 3) пункта 2 статьи 8-1, в пункте 2 статьи 9 слова "в банках" исключить; </w:t>
      </w:r>
      <w:r>
        <w:br/>
      </w:r>
      <w:r>
        <w:rPr>
          <w:rFonts w:ascii="Times New Roman"/>
          <w:b w:val="false"/>
          <w:i w:val="false"/>
          <w:color w:val="000000"/>
          <w:sz w:val="28"/>
        </w:rPr>
        <w:t xml:space="preserve">
      3) в статье 23: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23. Обеспечение органов национальной безопасности"; </w:t>
      </w:r>
      <w:r>
        <w:br/>
      </w:r>
      <w:r>
        <w:rPr>
          <w:rFonts w:ascii="Times New Roman"/>
          <w:b w:val="false"/>
          <w:i w:val="false"/>
          <w:color w:val="000000"/>
          <w:sz w:val="28"/>
        </w:rPr>
        <w:t xml:space="preserve">
      в пункте 1 слова "средств республиканского бюджета" заменить словами "бюджетных средств"; </w:t>
      </w:r>
      <w:r>
        <w:br/>
      </w:r>
      <w:r>
        <w:rPr>
          <w:rFonts w:ascii="Times New Roman"/>
          <w:b w:val="false"/>
          <w:i w:val="false"/>
          <w:color w:val="000000"/>
          <w:sz w:val="28"/>
        </w:rPr>
        <w:t xml:space="preserve">
      4) в статье 25 слова "Законов Президента Республики Казахстан" исключить; </w:t>
      </w:r>
      <w:r>
        <w:br/>
      </w:r>
      <w:r>
        <w:rPr>
          <w:rFonts w:ascii="Times New Roman"/>
          <w:b w:val="false"/>
          <w:i w:val="false"/>
          <w:color w:val="000000"/>
          <w:sz w:val="28"/>
        </w:rPr>
        <w:t xml:space="preserve">
      5) статью 26 исключить. </w:t>
      </w:r>
    </w:p>
    <w:bookmarkEnd w:id="32"/>
    <w:bookmarkStart w:name="z34" w:id="33"/>
    <w:p>
      <w:pPr>
        <w:spacing w:after="0"/>
        <w:ind w:left="0"/>
        <w:jc w:val="both"/>
      </w:pPr>
      <w:r>
        <w:rPr>
          <w:rFonts w:ascii="Times New Roman"/>
          <w:b w:val="false"/>
          <w:i w:val="false"/>
          <w:color w:val="000000"/>
          <w:sz w:val="28"/>
        </w:rPr>
        <w:t>
      31.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23 декабря 1995 г. N 2721 "О приватизации" (Ведомости Верховного Совета Республики Казахстан, 1995 г., N 24, ст. 163; Ведомости Парламента Республики Казахстан, 1997 г., N 12, ст. 189; 1999 г., N 21, ст. 786; N 23, ст. 916; 2000 г., N 21, ст. 396; 2001 г., N 8, ст. 52; 2002 г., N 10, ст. 102; 2003 г., N 1-2, ст. 6): </w:t>
      </w:r>
      <w:r>
        <w:br/>
      </w:r>
      <w:r>
        <w:rPr>
          <w:rFonts w:ascii="Times New Roman"/>
          <w:b w:val="false"/>
          <w:i w:val="false"/>
          <w:color w:val="000000"/>
          <w:sz w:val="28"/>
        </w:rPr>
        <w:t xml:space="preserve">
      1) форму акта и заголовок изложить в следующей редакции: "Закон Республики Казахстан "О приватизации"; </w:t>
      </w:r>
      <w:r>
        <w:br/>
      </w:r>
      <w:r>
        <w:rPr>
          <w:rFonts w:ascii="Times New Roman"/>
          <w:b w:val="false"/>
          <w:i w:val="false"/>
          <w:color w:val="000000"/>
          <w:sz w:val="28"/>
        </w:rPr>
        <w:t xml:space="preserve">
      2) в тексте слова "Указ", "Указа", "Указом", "Указу" заменить словами "Закон", "Закона", Законом", "Закону"; </w:t>
      </w:r>
      <w:r>
        <w:br/>
      </w:r>
      <w:r>
        <w:rPr>
          <w:rFonts w:ascii="Times New Roman"/>
          <w:b w:val="false"/>
          <w:i w:val="false"/>
          <w:color w:val="000000"/>
          <w:sz w:val="28"/>
        </w:rPr>
        <w:t xml:space="preserve">
      3) в части второй пункта 3 статьи 5 после слова "Перечень" дополнить словом "объектов"; </w:t>
      </w:r>
      <w:r>
        <w:br/>
      </w:r>
      <w:r>
        <w:rPr>
          <w:rFonts w:ascii="Times New Roman"/>
          <w:b w:val="false"/>
          <w:i w:val="false"/>
          <w:color w:val="000000"/>
          <w:sz w:val="28"/>
        </w:rPr>
        <w:t xml:space="preserve">
      4) в статье 14-3: </w:t>
      </w:r>
      <w:r>
        <w:br/>
      </w:r>
      <w:r>
        <w:rPr>
          <w:rFonts w:ascii="Times New Roman"/>
          <w:b w:val="false"/>
          <w:i w:val="false"/>
          <w:color w:val="000000"/>
          <w:sz w:val="28"/>
        </w:rPr>
        <w:t xml:space="preserve">
      пункт 1 дополнить словами "или соответствующего местного представительного органа"; </w:t>
      </w:r>
      <w:r>
        <w:br/>
      </w:r>
      <w:r>
        <w:rPr>
          <w:rFonts w:ascii="Times New Roman"/>
          <w:b w:val="false"/>
          <w:i w:val="false"/>
          <w:color w:val="000000"/>
          <w:sz w:val="28"/>
        </w:rPr>
        <w:t xml:space="preserve">
      пункт 2 дополнить словами "или акиматом на утверждение соответствующему местному представительному органу"; </w:t>
      </w:r>
      <w:r>
        <w:br/>
      </w:r>
      <w:r>
        <w:rPr>
          <w:rFonts w:ascii="Times New Roman"/>
          <w:b w:val="false"/>
          <w:i w:val="false"/>
          <w:color w:val="000000"/>
          <w:sz w:val="28"/>
        </w:rPr>
        <w:t xml:space="preserve">
      5) в пункте 3 статье 16 после слова "органа" дополнить словами "или соответствующего местного исполнительного органа"; </w:t>
      </w:r>
      <w:r>
        <w:br/>
      </w:r>
      <w:r>
        <w:rPr>
          <w:rFonts w:ascii="Times New Roman"/>
          <w:b w:val="false"/>
          <w:i w:val="false"/>
          <w:color w:val="000000"/>
          <w:sz w:val="28"/>
        </w:rPr>
        <w:t xml:space="preserve">
      6) в подпункте 1) пункта 2 статьи 17 слова "разработанным продавцом и" исключить; </w:t>
      </w:r>
      <w:r>
        <w:br/>
      </w:r>
      <w:r>
        <w:rPr>
          <w:rFonts w:ascii="Times New Roman"/>
          <w:b w:val="false"/>
          <w:i w:val="false"/>
          <w:color w:val="000000"/>
          <w:sz w:val="28"/>
        </w:rPr>
        <w:t xml:space="preserve">
      7) в статье 20: </w:t>
      </w:r>
      <w:r>
        <w:br/>
      </w:r>
      <w:r>
        <w:rPr>
          <w:rFonts w:ascii="Times New Roman"/>
          <w:b w:val="false"/>
          <w:i w:val="false"/>
          <w:color w:val="000000"/>
          <w:sz w:val="28"/>
        </w:rPr>
        <w:t xml:space="preserve">
      в части первой пункта 1 слово "государственный" исключить; </w:t>
      </w:r>
      <w:r>
        <w:br/>
      </w:r>
      <w:r>
        <w:rPr>
          <w:rFonts w:ascii="Times New Roman"/>
          <w:b w:val="false"/>
          <w:i w:val="false"/>
          <w:color w:val="000000"/>
          <w:sz w:val="28"/>
        </w:rPr>
        <w:t xml:space="preserve">
      в пункте 2 слово "государственного" исключить. </w:t>
      </w:r>
    </w:p>
    <w:bookmarkEnd w:id="33"/>
    <w:bookmarkStart w:name="z35" w:id="34"/>
    <w:p>
      <w:pPr>
        <w:spacing w:after="0"/>
        <w:ind w:left="0"/>
        <w:jc w:val="both"/>
      </w:pPr>
      <w:r>
        <w:rPr>
          <w:rFonts w:ascii="Times New Roman"/>
          <w:b w:val="false"/>
          <w:i w:val="false"/>
          <w:color w:val="000000"/>
          <w:sz w:val="28"/>
        </w:rPr>
        <w:t>
      32.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27 января 1996 г. N 2828 "О недрах и недропользовании" (Ведомости Парламента Республики Казахстан, 1996 г., N 2, ст. 182; 1999 г., N 11, ст. 357; N 21, ст. 787; 2003 г., N 11, ст. 56): </w:t>
      </w:r>
      <w:r>
        <w:br/>
      </w:r>
      <w:r>
        <w:rPr>
          <w:rFonts w:ascii="Times New Roman"/>
          <w:b w:val="false"/>
          <w:i w:val="false"/>
          <w:color w:val="000000"/>
          <w:sz w:val="28"/>
        </w:rPr>
        <w:t xml:space="preserve">
      1) в статье 9: </w:t>
      </w:r>
      <w:r>
        <w:br/>
      </w:r>
      <w:r>
        <w:rPr>
          <w:rFonts w:ascii="Times New Roman"/>
          <w:b w:val="false"/>
          <w:i w:val="false"/>
          <w:color w:val="000000"/>
          <w:sz w:val="28"/>
        </w:rPr>
        <w:t xml:space="preserve">
      в заголовке слова "местных" заменить словами "областных (города республиканского значения, столицы)"; </w:t>
      </w:r>
      <w:r>
        <w:br/>
      </w:r>
      <w:r>
        <w:rPr>
          <w:rFonts w:ascii="Times New Roman"/>
          <w:b w:val="false"/>
          <w:i w:val="false"/>
          <w:color w:val="000000"/>
          <w:sz w:val="28"/>
        </w:rPr>
        <w:t xml:space="preserve">
      в части первой после слова "Областные" дополнить словами "(города республиканского значения, столицы)"; </w:t>
      </w:r>
      <w:r>
        <w:br/>
      </w:r>
      <w:r>
        <w:rPr>
          <w:rFonts w:ascii="Times New Roman"/>
          <w:b w:val="false"/>
          <w:i w:val="false"/>
          <w:color w:val="000000"/>
          <w:sz w:val="28"/>
        </w:rPr>
        <w:t xml:space="preserve">
      в подпункте 1) слова "в размере, определенном" заменить словами "в размере и на срок, определенные"; </w:t>
      </w:r>
      <w:r>
        <w:br/>
      </w:r>
      <w:r>
        <w:rPr>
          <w:rFonts w:ascii="Times New Roman"/>
          <w:b w:val="false"/>
          <w:i w:val="false"/>
          <w:color w:val="000000"/>
          <w:sz w:val="28"/>
        </w:rPr>
        <w:t xml:space="preserve">
      2) в пункте 2 статьи 13 после слова "областным" дополнить словами "(города республиканского значения, столицы)"; </w:t>
      </w:r>
      <w:r>
        <w:br/>
      </w:r>
      <w:r>
        <w:rPr>
          <w:rFonts w:ascii="Times New Roman"/>
          <w:b w:val="false"/>
          <w:i w:val="false"/>
          <w:color w:val="000000"/>
          <w:sz w:val="28"/>
        </w:rPr>
        <w:t xml:space="preserve">
      3) пункт 2 статьи 18 исключить; </w:t>
      </w:r>
      <w:r>
        <w:br/>
      </w:r>
      <w:r>
        <w:rPr>
          <w:rFonts w:ascii="Times New Roman"/>
          <w:b w:val="false"/>
          <w:i w:val="false"/>
          <w:color w:val="000000"/>
          <w:sz w:val="28"/>
        </w:rPr>
        <w:t xml:space="preserve">
      4) в пункте 2 статьи 53 слова "горному надзору" заменить словами "надзору за безопасным ведением работ в промышленности и горному надзору"; </w:t>
      </w:r>
      <w:r>
        <w:br/>
      </w:r>
      <w:r>
        <w:rPr>
          <w:rFonts w:ascii="Times New Roman"/>
          <w:b w:val="false"/>
          <w:i w:val="false"/>
          <w:color w:val="000000"/>
          <w:sz w:val="28"/>
        </w:rPr>
        <w:t xml:space="preserve">
      5) в пункте 3 статьи 54 слова "специально уполномоченным исполнительным органом" заменить словами "уполномоченным органом по надзору за безопасным ведением работ в промышленности и горному надзору и уполномоченным органом по санитарно-эпидемиологическому надзору"; </w:t>
      </w:r>
      <w:r>
        <w:br/>
      </w:r>
      <w:r>
        <w:rPr>
          <w:rFonts w:ascii="Times New Roman"/>
          <w:b w:val="false"/>
          <w:i w:val="false"/>
          <w:color w:val="000000"/>
          <w:sz w:val="28"/>
        </w:rPr>
        <w:t xml:space="preserve">
      6) пункт 2 статьи 56 исключить; </w:t>
      </w:r>
      <w:r>
        <w:br/>
      </w:r>
      <w:r>
        <w:rPr>
          <w:rFonts w:ascii="Times New Roman"/>
          <w:b w:val="false"/>
          <w:i w:val="false"/>
          <w:color w:val="000000"/>
          <w:sz w:val="28"/>
        </w:rPr>
        <w:t xml:space="preserve">
      7) в пункте 5 статьи 57 слова "специально уполномоченным исполнительным органом" заменить словами "Государственной комиссией по запасам полезных ископаемых Республики Казахстан". </w:t>
      </w:r>
    </w:p>
    <w:bookmarkEnd w:id="34"/>
    <w:bookmarkStart w:name="z36" w:id="35"/>
    <w:p>
      <w:pPr>
        <w:spacing w:after="0"/>
        <w:ind w:left="0"/>
        <w:jc w:val="both"/>
      </w:pPr>
      <w:r>
        <w:rPr>
          <w:rFonts w:ascii="Times New Roman"/>
          <w:b w:val="false"/>
          <w:i w:val="false"/>
          <w:color w:val="000000"/>
          <w:sz w:val="28"/>
        </w:rPr>
        <w:t>
      33.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июня 1996 г. "Об экспортном контроле" (Ведомости Парламента Республики Казахстан, 1996 г., N 8-9, ст. 240; 2000 г., N 20, ст. 377; 2003 г., N 18, ст. 143):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в абзаце семнадцатом после слов "государственным органом" дополнить словами "Республики Казахстан по экспортному контролю"; </w:t>
      </w:r>
      <w:r>
        <w:br/>
      </w:r>
      <w:r>
        <w:rPr>
          <w:rFonts w:ascii="Times New Roman"/>
          <w:b w:val="false"/>
          <w:i w:val="false"/>
          <w:color w:val="000000"/>
          <w:sz w:val="28"/>
        </w:rPr>
        <w:t xml:space="preserve">
      в абзаце девятнадцатом после слов "государственными органами" дополнить словами "Республики Казахстан системы экспортного контроля"; </w:t>
      </w:r>
      <w:r>
        <w:br/>
      </w:r>
      <w:r>
        <w:rPr>
          <w:rFonts w:ascii="Times New Roman"/>
          <w:b w:val="false"/>
          <w:i w:val="false"/>
          <w:color w:val="000000"/>
          <w:sz w:val="28"/>
        </w:rPr>
        <w:t xml:space="preserve">
      дополнить абзацем двадцать первым следующего содержания: </w:t>
      </w:r>
      <w:r>
        <w:br/>
      </w:r>
      <w:r>
        <w:rPr>
          <w:rFonts w:ascii="Times New Roman"/>
          <w:b w:val="false"/>
          <w:i w:val="false"/>
          <w:color w:val="000000"/>
          <w:sz w:val="28"/>
        </w:rPr>
        <w:t xml:space="preserve">
      "государственные органы Республики Казахстан системы экспортного контроля - центральные исполнительные органы Республики Казахстан, осуществляющие контроль за экспортом, реэкспортом, импортом, реимпортом и транзитом вооружений и военной техники, ядерных и специальных неядерных материалов, товаров и технологии двойного применения (назначения), отдельных видов сырья, материалов, оборудования, технической, научно-технической информации, работ и услуг, подпадающих под действие экспортного контроля."; </w:t>
      </w:r>
      <w:r>
        <w:br/>
      </w:r>
      <w:r>
        <w:rPr>
          <w:rFonts w:ascii="Times New Roman"/>
          <w:b w:val="false"/>
          <w:i w:val="false"/>
          <w:color w:val="000000"/>
          <w:sz w:val="28"/>
        </w:rPr>
        <w:t xml:space="preserve">
      2) в абзаце втором статьи 5 слова "обеспечивает реализацию единой" заменить словами "разрабатывает основные направления"; </w:t>
      </w:r>
      <w:r>
        <w:br/>
      </w:r>
      <w:r>
        <w:rPr>
          <w:rFonts w:ascii="Times New Roman"/>
          <w:b w:val="false"/>
          <w:i w:val="false"/>
          <w:color w:val="000000"/>
          <w:sz w:val="28"/>
        </w:rPr>
        <w:t xml:space="preserve">
      3) в статье 5-1: </w:t>
      </w:r>
      <w:r>
        <w:br/>
      </w:r>
      <w:r>
        <w:rPr>
          <w:rFonts w:ascii="Times New Roman"/>
          <w:b w:val="false"/>
          <w:i w:val="false"/>
          <w:color w:val="000000"/>
          <w:sz w:val="28"/>
        </w:rPr>
        <w:t xml:space="preserve">
      в абзаце пятом слова ", через уполномоченные органы;" исключить; </w:t>
      </w:r>
      <w:r>
        <w:br/>
      </w:r>
      <w:r>
        <w:rPr>
          <w:rFonts w:ascii="Times New Roman"/>
          <w:b w:val="false"/>
          <w:i w:val="false"/>
          <w:color w:val="000000"/>
          <w:sz w:val="28"/>
        </w:rPr>
        <w:t xml:space="preserve">
      дополнить абзацем тринадцатым следующего содержания: </w:t>
      </w:r>
      <w:r>
        <w:br/>
      </w:r>
      <w:r>
        <w:rPr>
          <w:rFonts w:ascii="Times New Roman"/>
          <w:b w:val="false"/>
          <w:i w:val="false"/>
          <w:color w:val="000000"/>
          <w:sz w:val="28"/>
        </w:rPr>
        <w:t xml:space="preserve">
      "выдает разрешения на осуществление внешнеэкономических сделок участникам внешнеэкономической деятельности (заявителям) в соответствии с настоящим законом"; </w:t>
      </w:r>
      <w:r>
        <w:br/>
      </w:r>
      <w:r>
        <w:rPr>
          <w:rFonts w:ascii="Times New Roman"/>
          <w:b w:val="false"/>
          <w:i w:val="false"/>
          <w:color w:val="000000"/>
          <w:sz w:val="28"/>
        </w:rPr>
        <w:t xml:space="preserve">
      4) в статье 7: </w:t>
      </w:r>
      <w:r>
        <w:br/>
      </w:r>
      <w:r>
        <w:rPr>
          <w:rFonts w:ascii="Times New Roman"/>
          <w:b w:val="false"/>
          <w:i w:val="false"/>
          <w:color w:val="000000"/>
          <w:sz w:val="28"/>
        </w:rPr>
        <w:t xml:space="preserve">
      в части пятой: </w:t>
      </w:r>
      <w:r>
        <w:br/>
      </w:r>
      <w:r>
        <w:rPr>
          <w:rFonts w:ascii="Times New Roman"/>
          <w:b w:val="false"/>
          <w:i w:val="false"/>
          <w:color w:val="000000"/>
          <w:sz w:val="28"/>
        </w:rPr>
        <w:t xml:space="preserve">
      слово "полномочных" исключить; </w:t>
      </w:r>
      <w:r>
        <w:br/>
      </w:r>
      <w:r>
        <w:rPr>
          <w:rFonts w:ascii="Times New Roman"/>
          <w:b w:val="false"/>
          <w:i w:val="false"/>
          <w:color w:val="000000"/>
          <w:sz w:val="28"/>
        </w:rPr>
        <w:t xml:space="preserve">
      после слов "Республики Казахстан" дополнить словами "системы экспортного контроля"; </w:t>
      </w:r>
      <w:r>
        <w:br/>
      </w:r>
      <w:r>
        <w:rPr>
          <w:rFonts w:ascii="Times New Roman"/>
          <w:b w:val="false"/>
          <w:i w:val="false"/>
          <w:color w:val="000000"/>
          <w:sz w:val="28"/>
        </w:rPr>
        <w:t xml:space="preserve">
      в части шестой после слов "государственный орган" дополнить словами "Республики Казахстан по экспортному контролю"; </w:t>
      </w:r>
      <w:r>
        <w:br/>
      </w:r>
      <w:r>
        <w:rPr>
          <w:rFonts w:ascii="Times New Roman"/>
          <w:b w:val="false"/>
          <w:i w:val="false"/>
          <w:color w:val="000000"/>
          <w:sz w:val="28"/>
        </w:rPr>
        <w:t xml:space="preserve">
      в части седьмой после слов "Республики Казахстан" дополнить словами "системы экспортного контроля"; </w:t>
      </w:r>
      <w:r>
        <w:br/>
      </w:r>
      <w:r>
        <w:rPr>
          <w:rFonts w:ascii="Times New Roman"/>
          <w:b w:val="false"/>
          <w:i w:val="false"/>
          <w:color w:val="000000"/>
          <w:sz w:val="28"/>
        </w:rPr>
        <w:t xml:space="preserve">
      5) в частях первой и второй статьи 8-1 после слов "участникам внешнеэкономической деятельности", "участники внешнеэкономической деятельности" дополнить словом "(заявителям)", "(заявители)"; </w:t>
      </w:r>
      <w:r>
        <w:br/>
      </w:r>
      <w:r>
        <w:rPr>
          <w:rFonts w:ascii="Times New Roman"/>
          <w:b w:val="false"/>
          <w:i w:val="false"/>
          <w:color w:val="000000"/>
          <w:sz w:val="28"/>
        </w:rPr>
        <w:t xml:space="preserve">
      6) в статье 8-2 слова "государственные органы Республики Казахстан содействуют" заменить словами "уполномоченный государственный орган Республики Казахстан по экспортному контролю содействует"; </w:t>
      </w:r>
      <w:r>
        <w:br/>
      </w:r>
      <w:r>
        <w:rPr>
          <w:rFonts w:ascii="Times New Roman"/>
          <w:b w:val="false"/>
          <w:i w:val="false"/>
          <w:color w:val="000000"/>
          <w:sz w:val="28"/>
        </w:rPr>
        <w:t xml:space="preserve">
      7) в статье 11: </w:t>
      </w:r>
      <w:r>
        <w:br/>
      </w:r>
      <w:r>
        <w:rPr>
          <w:rFonts w:ascii="Times New Roman"/>
          <w:b w:val="false"/>
          <w:i w:val="false"/>
          <w:color w:val="000000"/>
          <w:sz w:val="28"/>
        </w:rPr>
        <w:t xml:space="preserve">
      в части первой слова "и должностные лица Республики Казахстан, полномочные осуществлять экспортный контроль," заменить словами "Республики Казахстан системы экспортного контроля"; </w:t>
      </w:r>
      <w:r>
        <w:br/>
      </w:r>
      <w:r>
        <w:rPr>
          <w:rFonts w:ascii="Times New Roman"/>
          <w:b w:val="false"/>
          <w:i w:val="false"/>
          <w:color w:val="000000"/>
          <w:sz w:val="28"/>
        </w:rPr>
        <w:t xml:space="preserve">
      после слов "участников внешнеэкономической деятельности" дополнить словом "(заявителей)". </w:t>
      </w:r>
    </w:p>
    <w:bookmarkEnd w:id="35"/>
    <w:bookmarkStart w:name="z37" w:id="36"/>
    <w:p>
      <w:pPr>
        <w:spacing w:after="0"/>
        <w:ind w:left="0"/>
        <w:jc w:val="both"/>
      </w:pPr>
      <w:r>
        <w:rPr>
          <w:rFonts w:ascii="Times New Roman"/>
          <w:b w:val="false"/>
          <w:i w:val="false"/>
          <w:color w:val="000000"/>
          <w:sz w:val="28"/>
        </w:rPr>
        <w:t>
      34.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1996 г. "О чрезвычайных ситуациях природного и техногенного характера" (Ведомости Парламента Республики Казахстан, 1996 г., N 11-12, ст. 263; 1998 г., N 23, ст. 416; 1999 г., N 4, ст. 101; 2000 г., N 6, ст. 145; 2003 г., N 14, ст. 112): </w:t>
      </w:r>
      <w:r>
        <w:br/>
      </w:r>
      <w:r>
        <w:rPr>
          <w:rFonts w:ascii="Times New Roman"/>
          <w:b w:val="false"/>
          <w:i w:val="false"/>
          <w:color w:val="000000"/>
          <w:sz w:val="28"/>
        </w:rPr>
        <w:t xml:space="preserve">
      1) в главах цифры "I, II, III, IV, V, VI, VII, VIII, IX, X, XI" заменить соответственно цифрами "1, 2, 3, 4, 5, 6, 7, 8, 9, 10, 11"; </w:t>
      </w:r>
      <w:r>
        <w:br/>
      </w:r>
      <w:r>
        <w:rPr>
          <w:rFonts w:ascii="Times New Roman"/>
          <w:b w:val="false"/>
          <w:i w:val="false"/>
          <w:color w:val="000000"/>
          <w:sz w:val="28"/>
        </w:rPr>
        <w:t xml:space="preserve">
      2) в заголовке Главы III слова "и органов местного самоуправления" исключить; </w:t>
      </w:r>
      <w:r>
        <w:br/>
      </w:r>
      <w:r>
        <w:rPr>
          <w:rFonts w:ascii="Times New Roman"/>
          <w:b w:val="false"/>
          <w:i w:val="false"/>
          <w:color w:val="000000"/>
          <w:sz w:val="28"/>
        </w:rPr>
        <w:t xml:space="preserve">
      3) в статье 10: </w:t>
      </w:r>
      <w:r>
        <w:br/>
      </w:r>
      <w:r>
        <w:rPr>
          <w:rFonts w:ascii="Times New Roman"/>
          <w:b w:val="false"/>
          <w:i w:val="false"/>
          <w:color w:val="000000"/>
          <w:sz w:val="28"/>
        </w:rPr>
        <w:t xml:space="preserve">
      абзацы третий и четвертый изложить в следующей редакции: </w:t>
      </w:r>
      <w:r>
        <w:br/>
      </w:r>
      <w:r>
        <w:rPr>
          <w:rFonts w:ascii="Times New Roman"/>
          <w:b w:val="false"/>
          <w:i w:val="false"/>
          <w:color w:val="000000"/>
          <w:sz w:val="28"/>
        </w:rPr>
        <w:t xml:space="preserve">
      "- организует разработку программ в области чрезвычайных ситуаций природного и техногенного характера; </w:t>
      </w:r>
      <w:r>
        <w:br/>
      </w:r>
      <w:r>
        <w:rPr>
          <w:rFonts w:ascii="Times New Roman"/>
          <w:b w:val="false"/>
          <w:i w:val="false"/>
          <w:color w:val="000000"/>
          <w:sz w:val="28"/>
        </w:rPr>
        <w:t xml:space="preserve">
      - руководит деятельностью центральных и местных исполнительных органов;"; </w:t>
      </w:r>
      <w:r>
        <w:br/>
      </w:r>
      <w:r>
        <w:rPr>
          <w:rFonts w:ascii="Times New Roman"/>
          <w:b w:val="false"/>
          <w:i w:val="false"/>
          <w:color w:val="000000"/>
          <w:sz w:val="28"/>
        </w:rPr>
        <w:t xml:space="preserve">
      в абзаце двенадцатом слова "из средств республиканского бюджета" исключить; </w:t>
      </w:r>
      <w:r>
        <w:br/>
      </w:r>
      <w:r>
        <w:rPr>
          <w:rFonts w:ascii="Times New Roman"/>
          <w:b w:val="false"/>
          <w:i w:val="false"/>
          <w:color w:val="000000"/>
          <w:sz w:val="28"/>
        </w:rPr>
        <w:t xml:space="preserve">
      дополнить абзацем семнадцатым следующего содержания: </w:t>
      </w:r>
      <w:r>
        <w:br/>
      </w:r>
      <w:r>
        <w:rPr>
          <w:rFonts w:ascii="Times New Roman"/>
          <w:b w:val="false"/>
          <w:i w:val="false"/>
          <w:color w:val="000000"/>
          <w:sz w:val="28"/>
        </w:rPr>
        <w:t xml:space="preserve">
      "- создает аварийно-спасательные службы (в том числе аэромобильные отряды);"; </w:t>
      </w:r>
      <w:r>
        <w:br/>
      </w:r>
      <w:r>
        <w:rPr>
          <w:rFonts w:ascii="Times New Roman"/>
          <w:b w:val="false"/>
          <w:i w:val="false"/>
          <w:color w:val="000000"/>
          <w:sz w:val="28"/>
        </w:rPr>
        <w:t xml:space="preserve">
      4) в части второй статьи 11: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"координирует работу центральных и местных исполнительных органов и научных организаций в области чрезвычайных ситуаций природного и техногенного характера;"; </w:t>
      </w:r>
      <w:r>
        <w:br/>
      </w:r>
      <w:r>
        <w:rPr>
          <w:rFonts w:ascii="Times New Roman"/>
          <w:b w:val="false"/>
          <w:i w:val="false"/>
          <w:color w:val="000000"/>
          <w:sz w:val="28"/>
        </w:rPr>
        <w:t xml:space="preserve">
      в абзаце восьмом слова "из средств республиканского бюджета в пределах выделенных ассигнований" исключить; </w:t>
      </w:r>
      <w:r>
        <w:br/>
      </w:r>
      <w:r>
        <w:rPr>
          <w:rFonts w:ascii="Times New Roman"/>
          <w:b w:val="false"/>
          <w:i w:val="false"/>
          <w:color w:val="000000"/>
          <w:sz w:val="28"/>
        </w:rPr>
        <w:t xml:space="preserve">
      в абзаце двенадцатом слова "министерствам, государственным комитетам и центральным исполнительным органам, не входящим в состав Правительства Республики Казахстан, местным исполнительным" заменить словом "государственным";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 разрабатывает программы по предупреждению и ликвидации чрезвычайных ситуаций природного и техногенного характера; </w:t>
      </w:r>
      <w:r>
        <w:br/>
      </w:r>
      <w:r>
        <w:rPr>
          <w:rFonts w:ascii="Times New Roman"/>
          <w:b w:val="false"/>
          <w:i w:val="false"/>
          <w:color w:val="000000"/>
          <w:sz w:val="28"/>
        </w:rPr>
        <w:t xml:space="preserve">
      - обеспечивает деятельность аварийно-спасательных служб (в том числе аэромобильных отрядов);"; </w:t>
      </w:r>
      <w:r>
        <w:br/>
      </w:r>
      <w:r>
        <w:rPr>
          <w:rFonts w:ascii="Times New Roman"/>
          <w:b w:val="false"/>
          <w:i w:val="false"/>
          <w:color w:val="000000"/>
          <w:sz w:val="28"/>
        </w:rPr>
        <w:t xml:space="preserve">
      5) в статье 12: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12. Полномочия центральных государственных органов в области чрезвычайных ситуаций природного и техногенного характера"; </w:t>
      </w:r>
      <w:r>
        <w:br/>
      </w:r>
      <w:r>
        <w:rPr>
          <w:rFonts w:ascii="Times New Roman"/>
          <w:b w:val="false"/>
          <w:i w:val="false"/>
          <w:color w:val="000000"/>
          <w:sz w:val="28"/>
        </w:rPr>
        <w:t xml:space="preserve">
      часть первую изложить в следующей редакции: "Центральные государственные органы в пределах их компетенции:"; </w:t>
      </w:r>
      <w:r>
        <w:br/>
      </w:r>
      <w:r>
        <w:rPr>
          <w:rFonts w:ascii="Times New Roman"/>
          <w:b w:val="false"/>
          <w:i w:val="false"/>
          <w:color w:val="000000"/>
          <w:sz w:val="28"/>
        </w:rPr>
        <w:t xml:space="preserve">
      6) в статье 13: </w:t>
      </w:r>
      <w:r>
        <w:br/>
      </w:r>
      <w:r>
        <w:rPr>
          <w:rFonts w:ascii="Times New Roman"/>
          <w:b w:val="false"/>
          <w:i w:val="false"/>
          <w:color w:val="000000"/>
          <w:sz w:val="28"/>
        </w:rPr>
        <w:t xml:space="preserve">
      в заголовке слова "и органов местного самоуправления" исключить;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"Местные представительные органы областей (города республиканского значения, столицы) и районов (городов областного значения) в области чрезвычайных ситуаций природного и техногенного характера на соответствующей (подведомственной) территории:";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после слова "органы" дополнить словами "областей (города республиканского значения, столицы) и районов (городов областного значения)"; </w:t>
      </w:r>
      <w:r>
        <w:br/>
      </w:r>
      <w:r>
        <w:rPr>
          <w:rFonts w:ascii="Times New Roman"/>
          <w:b w:val="false"/>
          <w:i w:val="false"/>
          <w:color w:val="000000"/>
          <w:sz w:val="28"/>
        </w:rPr>
        <w:t xml:space="preserve">
      абзац второй дополнить словами "местного масштаба";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"создают и используют местные запасы материально-технических, продовольственных, медицинских и других ресурсов;"; </w:t>
      </w:r>
      <w:r>
        <w:br/>
      </w:r>
      <w:r>
        <w:rPr>
          <w:rFonts w:ascii="Times New Roman"/>
          <w:b w:val="false"/>
          <w:i w:val="false"/>
          <w:color w:val="000000"/>
          <w:sz w:val="28"/>
        </w:rPr>
        <w:t xml:space="preserve">
      дополнить частью четвертой следующего содержания: </w:t>
      </w:r>
      <w:r>
        <w:br/>
      </w:r>
      <w:r>
        <w:rPr>
          <w:rFonts w:ascii="Times New Roman"/>
          <w:b w:val="false"/>
          <w:i w:val="false"/>
          <w:color w:val="000000"/>
          <w:sz w:val="28"/>
        </w:rPr>
        <w:t xml:space="preserve">
      "К исключительному ведению местных исполнительных органов областей (города республиканского значения, столицы) относится организация водно-спасательных служб."; </w:t>
      </w:r>
      <w:r>
        <w:br/>
      </w:r>
      <w:r>
        <w:rPr>
          <w:rFonts w:ascii="Times New Roman"/>
          <w:b w:val="false"/>
          <w:i w:val="false"/>
          <w:color w:val="000000"/>
          <w:sz w:val="28"/>
        </w:rPr>
        <w:t xml:space="preserve">
      7) в статье 21 слова "министерств, государственных комитетов, центральных исполнительных органов, не входящих в состав Правительства," заменить словами "центральных государственных органов"; </w:t>
      </w:r>
      <w:r>
        <w:br/>
      </w:r>
      <w:r>
        <w:rPr>
          <w:rFonts w:ascii="Times New Roman"/>
          <w:b w:val="false"/>
          <w:i w:val="false"/>
          <w:color w:val="000000"/>
          <w:sz w:val="28"/>
        </w:rPr>
        <w:t xml:space="preserve">
      8) дополнить статьей 24-1 следующего содержания: </w:t>
      </w:r>
      <w:r>
        <w:br/>
      </w:r>
      <w:r>
        <w:rPr>
          <w:rFonts w:ascii="Times New Roman"/>
          <w:b w:val="false"/>
          <w:i w:val="false"/>
          <w:color w:val="000000"/>
          <w:sz w:val="28"/>
        </w:rPr>
        <w:t xml:space="preserve">
      "Статья 24-1. Создание запасов материально-технических, медицинских и других ресурсов, обеспечение транспортными средствами при ликвидации чрезвычайных ситуаций природного и техногенного характера </w:t>
      </w:r>
      <w:r>
        <w:br/>
      </w:r>
      <w:r>
        <w:rPr>
          <w:rFonts w:ascii="Times New Roman"/>
          <w:b w:val="false"/>
          <w:i w:val="false"/>
          <w:color w:val="000000"/>
          <w:sz w:val="28"/>
        </w:rPr>
        <w:t xml:space="preserve">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 заблаговременно создается государственный резерв материально-технических, продовольственных, медицинских и других ресурсов. </w:t>
      </w:r>
      <w:r>
        <w:br/>
      </w:r>
      <w:r>
        <w:rPr>
          <w:rFonts w:ascii="Times New Roman"/>
          <w:b w:val="false"/>
          <w:i w:val="false"/>
          <w:color w:val="000000"/>
          <w:sz w:val="28"/>
        </w:rPr>
        <w:t xml:space="preserve">
      Для ликвидации чрезвычайных ситуаций мобилизуются материально-технические ресурсы и транспортные средства организаций, независимо от форм собственности и ведомственной принадлежности, в соответствии с действующим законодательством, а силы и средства экстренной медицинской помощи и аварийно-спасательных служб доставляются в зоны чрезвычайных ситуаций и возвращаются обратно в первоочередном порядке согласно заранее утвержденным планам."; </w:t>
      </w:r>
      <w:r>
        <w:br/>
      </w:r>
      <w:r>
        <w:rPr>
          <w:rFonts w:ascii="Times New Roman"/>
          <w:b w:val="false"/>
          <w:i w:val="false"/>
          <w:color w:val="000000"/>
          <w:sz w:val="28"/>
        </w:rPr>
        <w:t xml:space="preserve">
      9) статью 27 исключить; </w:t>
      </w:r>
      <w:r>
        <w:br/>
      </w:r>
      <w:r>
        <w:rPr>
          <w:rFonts w:ascii="Times New Roman"/>
          <w:b w:val="false"/>
          <w:i w:val="false"/>
          <w:color w:val="000000"/>
          <w:sz w:val="28"/>
        </w:rPr>
        <w:t xml:space="preserve">
      10) статью 28 исключить; </w:t>
      </w:r>
      <w:r>
        <w:br/>
      </w:r>
      <w:r>
        <w:rPr>
          <w:rFonts w:ascii="Times New Roman"/>
          <w:b w:val="false"/>
          <w:i w:val="false"/>
          <w:color w:val="000000"/>
          <w:sz w:val="28"/>
        </w:rPr>
        <w:t xml:space="preserve">
      11) в статье 31 слова "специально уполномоченные государственные органы в пределах их компетенции и местные исполнительные органы в пределах их компетенции и местные исполнительные органы" заменить словами "центральный исполнительный орган Республики Казахстан по чрезвычайным ситуациям и местные исполнительные органы в пределах их компетенции"; </w:t>
      </w:r>
      <w:r>
        <w:br/>
      </w:r>
      <w:r>
        <w:rPr>
          <w:rFonts w:ascii="Times New Roman"/>
          <w:b w:val="false"/>
          <w:i w:val="false"/>
          <w:color w:val="000000"/>
          <w:sz w:val="28"/>
        </w:rPr>
        <w:t xml:space="preserve">
      12) в статье 32 слова "министерства, государственные комитеты и центральные исполнительные органы, не входящие в состав Правительства Республики Казахстан" заменить словами "центральные государственные органы". </w:t>
      </w:r>
    </w:p>
    <w:bookmarkEnd w:id="36"/>
    <w:bookmarkStart w:name="z38" w:id="37"/>
    <w:p>
      <w:pPr>
        <w:spacing w:after="0"/>
        <w:ind w:left="0"/>
        <w:jc w:val="both"/>
      </w:pPr>
      <w:r>
        <w:rPr>
          <w:rFonts w:ascii="Times New Roman"/>
          <w:b w:val="false"/>
          <w:i w:val="false"/>
          <w:color w:val="000000"/>
          <w:sz w:val="28"/>
        </w:rPr>
        <w:t>
      35.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1996 г. "О безопасности дорожного движения" (Ведомости Парламента Республики Казахстан, 1996 г., N 14, ст. 273; 2001 г., N 24, ст. 338; 2003 г., N 12, ст. 82): </w:t>
      </w:r>
      <w:r>
        <w:br/>
      </w:r>
      <w:r>
        <w:rPr>
          <w:rFonts w:ascii="Times New Roman"/>
          <w:b w:val="false"/>
          <w:i w:val="false"/>
          <w:color w:val="000000"/>
          <w:sz w:val="28"/>
        </w:rPr>
        <w:t xml:space="preserve">
      1) абзац шестой статьи 3 исключить; </w:t>
      </w:r>
      <w:r>
        <w:br/>
      </w:r>
      <w:r>
        <w:rPr>
          <w:rFonts w:ascii="Times New Roman"/>
          <w:b w:val="false"/>
          <w:i w:val="false"/>
          <w:color w:val="000000"/>
          <w:sz w:val="28"/>
        </w:rPr>
        <w:t xml:space="preserve">
      2) в абзацах втором и третьем статьи 5 слова "министерств, государственных комитетов, иных" исключить;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в абзаце пятом слова "министерств, государственных комитетов, иных" исключить; </w:t>
      </w:r>
      <w:r>
        <w:br/>
      </w:r>
      <w:r>
        <w:rPr>
          <w:rFonts w:ascii="Times New Roman"/>
          <w:b w:val="false"/>
          <w:i w:val="false"/>
          <w:color w:val="000000"/>
          <w:sz w:val="28"/>
        </w:rPr>
        <w:t xml:space="preserve">
      абзац седьмой исключить; </w:t>
      </w:r>
      <w:r>
        <w:br/>
      </w:r>
      <w:r>
        <w:rPr>
          <w:rFonts w:ascii="Times New Roman"/>
          <w:b w:val="false"/>
          <w:i w:val="false"/>
          <w:color w:val="000000"/>
          <w:sz w:val="28"/>
        </w:rPr>
        <w:t xml:space="preserve">
      4) в статье 7: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7. Полномочия центрального исполнительного органа по безопасности дорожного движения";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"К ведению центрального исполнительного органа по безопасности дорожного движения относятся:"; </w:t>
      </w:r>
      <w:r>
        <w:br/>
      </w:r>
      <w:r>
        <w:rPr>
          <w:rFonts w:ascii="Times New Roman"/>
          <w:b w:val="false"/>
          <w:i w:val="false"/>
          <w:color w:val="000000"/>
          <w:sz w:val="28"/>
        </w:rPr>
        <w:t xml:space="preserve">
      в абзаце третьем слово "государственных" исключить;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в абзаце седьмом слова ", а также подготовка специалистов" исключить; </w:t>
      </w:r>
      <w:r>
        <w:br/>
      </w:r>
      <w:r>
        <w:rPr>
          <w:rFonts w:ascii="Times New Roman"/>
          <w:b w:val="false"/>
          <w:i w:val="false"/>
          <w:color w:val="000000"/>
          <w:sz w:val="28"/>
        </w:rPr>
        <w:t xml:space="preserve">
      абзац девятый изложить в следующей редакции: </w:t>
      </w:r>
      <w:r>
        <w:br/>
      </w:r>
      <w:r>
        <w:rPr>
          <w:rFonts w:ascii="Times New Roman"/>
          <w:b w:val="false"/>
          <w:i w:val="false"/>
          <w:color w:val="000000"/>
          <w:sz w:val="28"/>
        </w:rPr>
        <w:t xml:space="preserve">
      "организация и осуществление контроля за всеми видами работ при строительстве, реконструкции, ремонте и содержании дорог международного и республиканского значения в части безопасности дорожного движения;"; </w:t>
      </w:r>
      <w:r>
        <w:br/>
      </w:r>
      <w:r>
        <w:rPr>
          <w:rFonts w:ascii="Times New Roman"/>
          <w:b w:val="false"/>
          <w:i w:val="false"/>
          <w:color w:val="000000"/>
          <w:sz w:val="28"/>
        </w:rPr>
        <w:t xml:space="preserve">
      в абзаце десятом слова "и сертификации" исключить; </w:t>
      </w:r>
      <w:r>
        <w:br/>
      </w:r>
      <w:r>
        <w:rPr>
          <w:rFonts w:ascii="Times New Roman"/>
          <w:b w:val="false"/>
          <w:i w:val="false"/>
          <w:color w:val="000000"/>
          <w:sz w:val="28"/>
        </w:rPr>
        <w:t xml:space="preserve">
      в абзаце одиннадцатом после слов "на дорогах" дополнить словами "международного и"; </w:t>
      </w:r>
      <w:r>
        <w:br/>
      </w:r>
      <w:r>
        <w:rPr>
          <w:rFonts w:ascii="Times New Roman"/>
          <w:b w:val="false"/>
          <w:i w:val="false"/>
          <w:color w:val="000000"/>
          <w:sz w:val="28"/>
        </w:rPr>
        <w:t xml:space="preserve">
      5) в статье 8: </w:t>
      </w:r>
      <w:r>
        <w:br/>
      </w:r>
      <w:r>
        <w:rPr>
          <w:rFonts w:ascii="Times New Roman"/>
          <w:b w:val="false"/>
          <w:i w:val="false"/>
          <w:color w:val="000000"/>
          <w:sz w:val="28"/>
        </w:rPr>
        <w:t xml:space="preserve">
      в заголовке и пунктах 1 и 2 после слов "органов" дополнить словами "районов (городов)";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в абзаце пятом слова "министерств, государственных комитетов, иных центральных исполнительных органов по вопросам обеспечения" заменить словами "центрального исполнительного органа по";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 обеспечение выполнения и контроль за всеми видами работ при строительстве, реконструкции, ремонте, внедрении и содержании технических средств регулирования дорожного движения на автомобильных дорогах районов (городов), дорожной сети городов, населенных пунктов районов (городов), выполнении работ по их содержанию, охране и обустройству дорог объектами сервиса;"; </w:t>
      </w:r>
      <w:r>
        <w:br/>
      </w:r>
      <w:r>
        <w:rPr>
          <w:rFonts w:ascii="Times New Roman"/>
          <w:b w:val="false"/>
          <w:i w:val="false"/>
          <w:color w:val="000000"/>
          <w:sz w:val="28"/>
        </w:rPr>
        <w:t xml:space="preserve">
      абзац одиннадцатый изложить в следующей редакции: </w:t>
      </w:r>
      <w:r>
        <w:br/>
      </w:r>
      <w:r>
        <w:rPr>
          <w:rFonts w:ascii="Times New Roman"/>
          <w:b w:val="false"/>
          <w:i w:val="false"/>
          <w:color w:val="000000"/>
          <w:sz w:val="28"/>
        </w:rPr>
        <w:t xml:space="preserve">
      "подготовка специалистов в сфере обеспечения дорожного движения"; </w:t>
      </w:r>
      <w:r>
        <w:br/>
      </w:r>
      <w:r>
        <w:rPr>
          <w:rFonts w:ascii="Times New Roman"/>
          <w:b w:val="false"/>
          <w:i w:val="false"/>
          <w:color w:val="000000"/>
          <w:sz w:val="28"/>
        </w:rPr>
        <w:t xml:space="preserve">
      6) пункт 3 статьи 10 изложить в следующей редакции: "3. Центральные и местные исполнительные органы вправе запрашивать в установленном порядке сведения, входящие в систему отчетности."; </w:t>
      </w:r>
      <w:r>
        <w:br/>
      </w:r>
      <w:r>
        <w:rPr>
          <w:rFonts w:ascii="Times New Roman"/>
          <w:b w:val="false"/>
          <w:i w:val="false"/>
          <w:color w:val="000000"/>
          <w:sz w:val="28"/>
        </w:rPr>
        <w:t xml:space="preserve">
      7) в статье 11: </w:t>
      </w:r>
      <w:r>
        <w:br/>
      </w:r>
      <w:r>
        <w:rPr>
          <w:rFonts w:ascii="Times New Roman"/>
          <w:b w:val="false"/>
          <w:i w:val="false"/>
          <w:color w:val="000000"/>
          <w:sz w:val="28"/>
        </w:rPr>
        <w:t xml:space="preserve">
      в пункте 1 слово "государственная" заменить словом "отраслевая"; </w:t>
      </w:r>
      <w:r>
        <w:br/>
      </w:r>
      <w:r>
        <w:rPr>
          <w:rFonts w:ascii="Times New Roman"/>
          <w:b w:val="false"/>
          <w:i w:val="false"/>
          <w:color w:val="000000"/>
          <w:sz w:val="28"/>
        </w:rPr>
        <w:t xml:space="preserve">
      слово "Государственная" заменить словом "Отраслевые"; </w:t>
      </w:r>
      <w:r>
        <w:br/>
      </w:r>
      <w:r>
        <w:rPr>
          <w:rFonts w:ascii="Times New Roman"/>
          <w:b w:val="false"/>
          <w:i w:val="false"/>
          <w:color w:val="000000"/>
          <w:sz w:val="28"/>
        </w:rPr>
        <w:t xml:space="preserve">
      слова "соответствующих бюджетов" заменить словами "бюджетных средств"; </w:t>
      </w:r>
      <w:r>
        <w:br/>
      </w:r>
      <w:r>
        <w:rPr>
          <w:rFonts w:ascii="Times New Roman"/>
          <w:b w:val="false"/>
          <w:i w:val="false"/>
          <w:color w:val="000000"/>
          <w:sz w:val="28"/>
        </w:rPr>
        <w:t xml:space="preserve">
      8) в статье 15: </w:t>
      </w:r>
      <w:r>
        <w:br/>
      </w:r>
      <w:r>
        <w:rPr>
          <w:rFonts w:ascii="Times New Roman"/>
          <w:b w:val="false"/>
          <w:i w:val="false"/>
          <w:color w:val="000000"/>
          <w:sz w:val="28"/>
        </w:rPr>
        <w:t xml:space="preserve">
      в пункте 3 слово "гражданам" заменить словом "лицам";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слова "граждан", "гражданину" заменить словами "лиц", "лицам"; </w:t>
      </w:r>
      <w:r>
        <w:br/>
      </w:r>
      <w:r>
        <w:rPr>
          <w:rFonts w:ascii="Times New Roman"/>
          <w:b w:val="false"/>
          <w:i w:val="false"/>
          <w:color w:val="000000"/>
          <w:sz w:val="28"/>
        </w:rPr>
        <w:t xml:space="preserve">
      9) в статье 17: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Координацию деятельности по медицинскому обеспечению безопасности дорожного движения осуществляет уполномоченный центральный исполнительный орган Республики Казахстан, осуществляющий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Перечень медицинских противопоказаний, при которых лицам запрещается управлять транспортными средствами, порядок проведения медицинского освидетельствования, осмотра, их периодичность устанавливаются уполномоченным центральным исполнительным органом Республики Казахстан, осуществляющим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10) в статье 18: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часть третью дополнить подпунктом 5) следующего содержания: </w:t>
      </w:r>
      <w:r>
        <w:br/>
      </w:r>
      <w:r>
        <w:rPr>
          <w:rFonts w:ascii="Times New Roman"/>
          <w:b w:val="false"/>
          <w:i w:val="false"/>
          <w:color w:val="000000"/>
          <w:sz w:val="28"/>
        </w:rPr>
        <w:t xml:space="preserve">
      "5) легковые, грузовые автомобили и автобусы, включая изготовленные на их шасси специальные автомобили, мотоциклы и мотороллеры, прицепы, предназначенные для движения в составе с автомобилями, зарегистрированные в других государствах и ввезенные на территорию Республики Казахстан на срок более двух месяцев"; </w:t>
      </w:r>
      <w:r>
        <w:br/>
      </w:r>
      <w:r>
        <w:rPr>
          <w:rFonts w:ascii="Times New Roman"/>
          <w:b w:val="false"/>
          <w:i w:val="false"/>
          <w:color w:val="000000"/>
          <w:sz w:val="28"/>
        </w:rPr>
        <w:t xml:space="preserve">
      подпункт 4) части четвертой после слов "мотоциклы и мотороллеры," дополнить словами "прицепы, предназначенные для движения в составе с автомобилями,"; </w:t>
      </w:r>
      <w:r>
        <w:br/>
      </w:r>
      <w:r>
        <w:rPr>
          <w:rFonts w:ascii="Times New Roman"/>
          <w:b w:val="false"/>
          <w:i w:val="false"/>
          <w:color w:val="000000"/>
          <w:sz w:val="28"/>
        </w:rPr>
        <w:t xml:space="preserve">
      11) пункт 1 статьи 22 изложить в следующей редакции: </w:t>
      </w:r>
      <w:r>
        <w:br/>
      </w:r>
      <w:r>
        <w:rPr>
          <w:rFonts w:ascii="Times New Roman"/>
          <w:b w:val="false"/>
          <w:i w:val="false"/>
          <w:color w:val="000000"/>
          <w:sz w:val="28"/>
        </w:rPr>
        <w:t xml:space="preserve">
      "1. Мероприятия по организации дорожного движения осуществляются в целях повышения его безопасности и пропускной способности дорог уполномоченным государственным органом, обеспечивающим развитие, сохранность, ремонт и содержание автомобильных дорог, местными исполнительными органами, юридическими и физическими лицами, в ведении которых находятся автомобильные дороги, а также территориальными подразделениями центрального исполнительного органа по безопасности дорожного движения.". </w:t>
      </w:r>
    </w:p>
    <w:bookmarkEnd w:id="37"/>
    <w:bookmarkStart w:name="z39" w:id="38"/>
    <w:p>
      <w:pPr>
        <w:spacing w:after="0"/>
        <w:ind w:left="0"/>
        <w:jc w:val="both"/>
      </w:pPr>
      <w:r>
        <w:rPr>
          <w:rFonts w:ascii="Times New Roman"/>
          <w:b w:val="false"/>
          <w:i w:val="false"/>
          <w:color w:val="000000"/>
          <w:sz w:val="28"/>
        </w:rPr>
        <w:t>
      36.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 "О пожарной безопасности" (Ведомости Парламента Республики Казахстан, 1996 г., N 18, ст. 368; 1998 г., N 23, ст. 416; 1999 г., N 20, ст. 728; N 23, ст. 931; 2000 г., N 6, ст. 142; 2002 г., N 17, ст. 155; 2003 г., N 14, ст. 112;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29 декабря 2003 года N 511 "О внесении изменений и дополнений в Закон Республики Казахстан "О пожарной безопасности" "Казахстанская правда" от 1 января 2004 года N 1): </w:t>
      </w:r>
      <w:r>
        <w:br/>
      </w:r>
      <w:r>
        <w:rPr>
          <w:rFonts w:ascii="Times New Roman"/>
          <w:b w:val="false"/>
          <w:i w:val="false"/>
          <w:color w:val="000000"/>
          <w:sz w:val="28"/>
        </w:rPr>
        <w:t xml:space="preserve">
      1) в заголовке главы 2 слова "и местного самоуправления" исключить; </w:t>
      </w:r>
      <w:r>
        <w:br/>
      </w:r>
      <w:r>
        <w:rPr>
          <w:rFonts w:ascii="Times New Roman"/>
          <w:b w:val="false"/>
          <w:i w:val="false"/>
          <w:color w:val="000000"/>
          <w:sz w:val="28"/>
        </w:rPr>
        <w:t xml:space="preserve">
      2) в статье 5: </w:t>
      </w:r>
      <w:r>
        <w:br/>
      </w:r>
      <w:r>
        <w:rPr>
          <w:rFonts w:ascii="Times New Roman"/>
          <w:b w:val="false"/>
          <w:i w:val="false"/>
          <w:color w:val="000000"/>
          <w:sz w:val="28"/>
        </w:rPr>
        <w:t xml:space="preserve">
      в абзаце четвертом слова "министерств и центральных исполнительных органов, не входящих в состав Правительства Республики Казахстан, местных исполнительных" заменить словом "государственных"; </w:t>
      </w:r>
      <w:r>
        <w:br/>
      </w:r>
      <w:r>
        <w:rPr>
          <w:rFonts w:ascii="Times New Roman"/>
          <w:b w:val="false"/>
          <w:i w:val="false"/>
          <w:color w:val="000000"/>
          <w:sz w:val="28"/>
        </w:rPr>
        <w:t xml:space="preserve">
      абзац седьмой изложить в следующей редакции: </w:t>
      </w:r>
      <w:r>
        <w:br/>
      </w:r>
      <w:r>
        <w:rPr>
          <w:rFonts w:ascii="Times New Roman"/>
          <w:b w:val="false"/>
          <w:i w:val="false"/>
          <w:color w:val="000000"/>
          <w:sz w:val="28"/>
        </w:rPr>
        <w:t xml:space="preserve">
      "устанавливает лимит штатной численности противопожарной службы, содержащейся за счет бюджетных средств;"; </w:t>
      </w:r>
      <w:r>
        <w:br/>
      </w:r>
      <w:r>
        <w:rPr>
          <w:rFonts w:ascii="Times New Roman"/>
          <w:b w:val="false"/>
          <w:i w:val="false"/>
          <w:color w:val="000000"/>
          <w:sz w:val="28"/>
        </w:rPr>
        <w:t xml:space="preserve">
      3) в части второй статьи 6: </w:t>
      </w:r>
      <w:r>
        <w:br/>
      </w:r>
      <w:r>
        <w:rPr>
          <w:rFonts w:ascii="Times New Roman"/>
          <w:b w:val="false"/>
          <w:i w:val="false"/>
          <w:color w:val="000000"/>
          <w:sz w:val="28"/>
        </w:rPr>
        <w:t xml:space="preserve">
      абзацы второй, третий изложить в следующей редакции: </w:t>
      </w:r>
      <w:r>
        <w:br/>
      </w:r>
      <w:r>
        <w:rPr>
          <w:rFonts w:ascii="Times New Roman"/>
          <w:b w:val="false"/>
          <w:i w:val="false"/>
          <w:color w:val="000000"/>
          <w:sz w:val="28"/>
        </w:rPr>
        <w:t xml:space="preserve">
      "разрабатывает и обеспечивает выполнение программы в области пожарной безопасности на территории Республики Казахстан; </w:t>
      </w:r>
      <w:r>
        <w:br/>
      </w:r>
      <w:r>
        <w:rPr>
          <w:rFonts w:ascii="Times New Roman"/>
          <w:b w:val="false"/>
          <w:i w:val="false"/>
          <w:color w:val="000000"/>
          <w:sz w:val="28"/>
        </w:rPr>
        <w:t xml:space="preserve">
      координирует работу центральных и местных государственных органов и организаций в области обеспечения пожарной безопасности;"; </w:t>
      </w:r>
      <w:r>
        <w:br/>
      </w:r>
      <w:r>
        <w:rPr>
          <w:rFonts w:ascii="Times New Roman"/>
          <w:b w:val="false"/>
          <w:i w:val="false"/>
          <w:color w:val="000000"/>
          <w:sz w:val="28"/>
        </w:rPr>
        <w:t xml:space="preserve">
      4) статьи 7, 8 изложить в следующей редакции: </w:t>
      </w:r>
      <w:r>
        <w:br/>
      </w:r>
      <w:r>
        <w:rPr>
          <w:rFonts w:ascii="Times New Roman"/>
          <w:b w:val="false"/>
          <w:i w:val="false"/>
          <w:color w:val="000000"/>
          <w:sz w:val="28"/>
        </w:rPr>
        <w:t xml:space="preserve">
      "Статья 7. Полномочия центральных государственных органов в области пожарной безопасности </w:t>
      </w:r>
      <w:r>
        <w:br/>
      </w:r>
      <w:r>
        <w:rPr>
          <w:rFonts w:ascii="Times New Roman"/>
          <w:b w:val="false"/>
          <w:i w:val="false"/>
          <w:color w:val="000000"/>
          <w:sz w:val="28"/>
        </w:rPr>
        <w:t xml:space="preserve">
      Центральные государственные органы в пределах своей компетенции: </w:t>
      </w:r>
      <w:r>
        <w:br/>
      </w:r>
      <w:r>
        <w:rPr>
          <w:rFonts w:ascii="Times New Roman"/>
          <w:b w:val="false"/>
          <w:i w:val="false"/>
          <w:color w:val="000000"/>
          <w:sz w:val="28"/>
        </w:rPr>
        <w:t xml:space="preserve">
      разрабатывают и согласовывают нормативы, стандарты и правила, ведут государственный учет в области пожарной безопасности и представляют его данные в центральный исполнительный орган Республики Казахстан по пожарной безопасности; </w:t>
      </w:r>
      <w:r>
        <w:br/>
      </w:r>
      <w:r>
        <w:rPr>
          <w:rFonts w:ascii="Times New Roman"/>
          <w:b w:val="false"/>
          <w:i w:val="false"/>
          <w:color w:val="000000"/>
          <w:sz w:val="28"/>
        </w:rPr>
        <w:t xml:space="preserve">
      образуют отраслевые пожарно-технические комиссии; </w:t>
      </w:r>
      <w:r>
        <w:br/>
      </w:r>
      <w:r>
        <w:rPr>
          <w:rFonts w:ascii="Times New Roman"/>
          <w:b w:val="false"/>
          <w:i w:val="false"/>
          <w:color w:val="000000"/>
          <w:sz w:val="28"/>
        </w:rPr>
        <w:t xml:space="preserve">
      обеспечивают контроль за состоянием пожарной безопасности в государственных органах, проводят мероприятия по предупреждению пожаров. </w:t>
      </w:r>
      <w:r>
        <w:br/>
      </w:r>
      <w:r>
        <w:rPr>
          <w:rFonts w:ascii="Times New Roman"/>
          <w:b w:val="false"/>
          <w:i w:val="false"/>
          <w:color w:val="000000"/>
          <w:sz w:val="28"/>
        </w:rPr>
        <w:t xml:space="preserve">
      Статья 8. Полномочия местных исполнительных органов города республиканского значения, столицы, районов (города областного значения) в области пожарной безопасности: </w:t>
      </w:r>
      <w:r>
        <w:br/>
      </w:r>
      <w:r>
        <w:rPr>
          <w:rFonts w:ascii="Times New Roman"/>
          <w:b w:val="false"/>
          <w:i w:val="false"/>
          <w:color w:val="000000"/>
          <w:sz w:val="28"/>
        </w:rPr>
        <w:t xml:space="preserve">
      К полномочиям местных исполнительных органов районов города республиканского значения, столицы, районов (города областного значения) в области пожарной безопасности относятся: </w:t>
      </w:r>
      <w:r>
        <w:br/>
      </w:r>
      <w:r>
        <w:rPr>
          <w:rFonts w:ascii="Times New Roman"/>
          <w:b w:val="false"/>
          <w:i w:val="false"/>
          <w:color w:val="000000"/>
          <w:sz w:val="28"/>
        </w:rPr>
        <w:t xml:space="preserve">
      информирование населения и организаций о мерах в области пожарной безопасности; </w:t>
      </w:r>
      <w:r>
        <w:br/>
      </w:r>
      <w:r>
        <w:rPr>
          <w:rFonts w:ascii="Times New Roman"/>
          <w:b w:val="false"/>
          <w:i w:val="false"/>
          <w:color w:val="000000"/>
          <w:sz w:val="28"/>
        </w:rPr>
        <w:t xml:space="preserve">
      обеспечение в пределах своей компетенции социальной защиты граждан и работников, пострадавших вследствие пожаров, возмещение вреда, причиненного здоровью и имуществу граждан, окружающей среде и объектам хозяйствования."; </w:t>
      </w:r>
      <w:r>
        <w:br/>
      </w:r>
      <w:r>
        <w:rPr>
          <w:rFonts w:ascii="Times New Roman"/>
          <w:b w:val="false"/>
          <w:i w:val="false"/>
          <w:color w:val="000000"/>
          <w:sz w:val="28"/>
        </w:rPr>
        <w:t xml:space="preserve">
      5) в статье 10: </w:t>
      </w:r>
      <w:r>
        <w:br/>
      </w:r>
      <w:r>
        <w:rPr>
          <w:rFonts w:ascii="Times New Roman"/>
          <w:b w:val="false"/>
          <w:i w:val="false"/>
          <w:color w:val="000000"/>
          <w:sz w:val="28"/>
        </w:rPr>
        <w:t xml:space="preserve">
      в части четвертой: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в абзаце семнадцатом слова "добровольных противопожарных формирований населения" заменить словами "общественных объединений (добровольных противопожарных формирований населения)"; </w:t>
      </w:r>
      <w:r>
        <w:br/>
      </w:r>
      <w:r>
        <w:rPr>
          <w:rFonts w:ascii="Times New Roman"/>
          <w:b w:val="false"/>
          <w:i w:val="false"/>
          <w:color w:val="000000"/>
          <w:sz w:val="28"/>
        </w:rPr>
        <w:t xml:space="preserve">
      в частях восьмой и девятой абзацах слова "городов Астаны, Алматы" заменить словами "(города республиканского значения, столицы)"; </w:t>
      </w:r>
      <w:r>
        <w:br/>
      </w:r>
      <w:r>
        <w:rPr>
          <w:rFonts w:ascii="Times New Roman"/>
          <w:b w:val="false"/>
          <w:i w:val="false"/>
          <w:color w:val="000000"/>
          <w:sz w:val="28"/>
        </w:rPr>
        <w:t xml:space="preserve">
      6) в части первой статьи 12 слова "Государственные органы, организации" заменить словом "Организации"; </w:t>
      </w:r>
      <w:r>
        <w:br/>
      </w:r>
      <w:r>
        <w:rPr>
          <w:rFonts w:ascii="Times New Roman"/>
          <w:b w:val="false"/>
          <w:i w:val="false"/>
          <w:color w:val="000000"/>
          <w:sz w:val="28"/>
        </w:rPr>
        <w:t xml:space="preserve">
      7) статью 13 после слова "объединения" дополнить словами "(добровольные противопожарные формирования)"; </w:t>
      </w:r>
      <w:r>
        <w:br/>
      </w:r>
      <w:r>
        <w:rPr>
          <w:rFonts w:ascii="Times New Roman"/>
          <w:b w:val="false"/>
          <w:i w:val="false"/>
          <w:color w:val="000000"/>
          <w:sz w:val="28"/>
        </w:rPr>
        <w:t xml:space="preserve">
      8) в части второй статьи 14 слово "уполномоченными" исключить; </w:t>
      </w:r>
      <w:r>
        <w:br/>
      </w:r>
      <w:r>
        <w:rPr>
          <w:rFonts w:ascii="Times New Roman"/>
          <w:b w:val="false"/>
          <w:i w:val="false"/>
          <w:color w:val="000000"/>
          <w:sz w:val="28"/>
        </w:rPr>
        <w:t xml:space="preserve">
      9) в части первой статьи 19 слова "специально уполномоченными государственными органами" заменить словами "центральным исполнительным органом в области пожарной безопасности и местными исполнительными органами города республиканского значения, столицы, районов (города областного значения)"; </w:t>
      </w:r>
      <w:r>
        <w:br/>
      </w:r>
      <w:r>
        <w:rPr>
          <w:rFonts w:ascii="Times New Roman"/>
          <w:b w:val="false"/>
          <w:i w:val="false"/>
          <w:color w:val="000000"/>
          <w:sz w:val="28"/>
        </w:rPr>
        <w:t xml:space="preserve">
      10) в части второй статьи 20 слово "самоуправления" заменить словами "государственного управления"; </w:t>
      </w:r>
      <w:r>
        <w:br/>
      </w:r>
      <w:r>
        <w:rPr>
          <w:rFonts w:ascii="Times New Roman"/>
          <w:b w:val="false"/>
          <w:i w:val="false"/>
          <w:color w:val="000000"/>
          <w:sz w:val="28"/>
        </w:rPr>
        <w:t xml:space="preserve">
      11) часть вторую статьи 21 изложить в следующей редакции: </w:t>
      </w:r>
      <w:r>
        <w:br/>
      </w:r>
      <w:r>
        <w:rPr>
          <w:rFonts w:ascii="Times New Roman"/>
          <w:b w:val="false"/>
          <w:i w:val="false"/>
          <w:color w:val="000000"/>
          <w:sz w:val="28"/>
        </w:rPr>
        <w:t xml:space="preserve">
      "Государственные органы, организации, независимо от форм собственности, представляют отчетность о пожарах и их последствиях в органы противопожарной службы."; </w:t>
      </w:r>
      <w:r>
        <w:br/>
      </w:r>
      <w:r>
        <w:rPr>
          <w:rFonts w:ascii="Times New Roman"/>
          <w:b w:val="false"/>
          <w:i w:val="false"/>
          <w:color w:val="000000"/>
          <w:sz w:val="28"/>
        </w:rPr>
        <w:t xml:space="preserve">
      12) в части второй статьи 22 слова "средств республиканского, местного бюджетов", "средств республиканского бюджета" заменить словами "бюджетных средств". </w:t>
      </w:r>
    </w:p>
    <w:bookmarkEnd w:id="38"/>
    <w:bookmarkStart w:name="z40" w:id="39"/>
    <w:p>
      <w:pPr>
        <w:spacing w:after="0"/>
        <w:ind w:left="0"/>
        <w:jc w:val="both"/>
      </w:pPr>
      <w:r>
        <w:rPr>
          <w:rFonts w:ascii="Times New Roman"/>
          <w:b w:val="false"/>
          <w:i w:val="false"/>
          <w:color w:val="000000"/>
          <w:sz w:val="28"/>
        </w:rPr>
        <w:t>
      37.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января 1997 г. "О банкротстве" (Ведомости Парламента Республики Казахстан, 1997 г., N 1-2, ст. 7; N 13-14, ст. 205; 1998 г., N 14, ст. 198; N 17-18, ст. 225; 2002 г., N 22, ст. 408; 2001 г., N 8, ст. 52; N 17-18, ст. 240; N 24, ст. 338; 2002 г., N 17, ст. 155; 2003 г., N 4, ст. 26; N 11, ст. 66): </w:t>
      </w:r>
      <w:r>
        <w:br/>
      </w:r>
      <w:r>
        <w:rPr>
          <w:rFonts w:ascii="Times New Roman"/>
          <w:b w:val="false"/>
          <w:i w:val="false"/>
          <w:color w:val="000000"/>
          <w:sz w:val="28"/>
        </w:rPr>
        <w:t xml:space="preserve">
      1) подпункт 7) статьи 16 исключить; </w:t>
      </w:r>
      <w:r>
        <w:br/>
      </w:r>
      <w:r>
        <w:rPr>
          <w:rFonts w:ascii="Times New Roman"/>
          <w:b w:val="false"/>
          <w:i w:val="false"/>
          <w:color w:val="000000"/>
          <w:sz w:val="28"/>
        </w:rPr>
        <w:t xml:space="preserve">
      2) статью 102 исключить. </w:t>
      </w:r>
    </w:p>
    <w:bookmarkEnd w:id="39"/>
    <w:bookmarkStart w:name="z41" w:id="40"/>
    <w:p>
      <w:pPr>
        <w:spacing w:after="0"/>
        <w:ind w:left="0"/>
        <w:jc w:val="both"/>
      </w:pPr>
      <w:r>
        <w:rPr>
          <w:rFonts w:ascii="Times New Roman"/>
          <w:b w:val="false"/>
          <w:i w:val="false"/>
          <w:color w:val="000000"/>
          <w:sz w:val="28"/>
        </w:rPr>
        <w:t>
      38.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марта 1997 г. "Об экологической экспертизе" (Ведомости Парламента Республики Казахстан, 1997 г., N 6, ст. 67; 1998 г., N 24, ст. 443; 1999 г., N 11, ст. 357; 2003 г., N 14, ст. 112): </w:t>
      </w:r>
      <w:r>
        <w:br/>
      </w:r>
      <w:r>
        <w:rPr>
          <w:rFonts w:ascii="Times New Roman"/>
          <w:b w:val="false"/>
          <w:i w:val="false"/>
          <w:color w:val="000000"/>
          <w:sz w:val="28"/>
        </w:rPr>
        <w:t xml:space="preserve">
      1) статью 1 дополнить частями следующего содержания: </w:t>
      </w:r>
      <w:r>
        <w:br/>
      </w:r>
      <w:r>
        <w:rPr>
          <w:rFonts w:ascii="Times New Roman"/>
          <w:b w:val="false"/>
          <w:i w:val="false"/>
          <w:color w:val="000000"/>
          <w:sz w:val="28"/>
        </w:rPr>
        <w:t xml:space="preserve">
      "Стратегический объект - объект экспертизы, реализация которого связана с деятельностью в области разведки, добычи, транспортировки, переработки, использования природных ресурсов, инфраструктуры и энергетики республиканского значения, аэрокосмического и военного комплексов, связи. </w:t>
      </w:r>
      <w:r>
        <w:br/>
      </w:r>
      <w:r>
        <w:rPr>
          <w:rFonts w:ascii="Times New Roman"/>
          <w:b w:val="false"/>
          <w:i w:val="false"/>
          <w:color w:val="000000"/>
          <w:sz w:val="28"/>
        </w:rPr>
        <w:t xml:space="preserve">
      Трансграничный объект - объект экспертизы, реализация которого оказывает или может оказывать вредное воздействие на окружающую среду и здоровье людей двух и более областей (города республиканского значения, столицы), и/или территории сопредельного государства;";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в подпункте 1) слово "любых" заменить словами "стратегических, трансграничных и экологически опасных";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центральные государственные органы, привлекаемые к проведению государственной экологической экспертизы стратегических, трансграничных и экологически опасных объектов центральным исполнительным органом в сфере охраны окружающей среды и его территориальными органами на местах"; </w:t>
      </w:r>
      <w:r>
        <w:br/>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xml:space="preserve">
      "2-1) местный исполнительный орган области (города республиканского значения, столицы) - в части организации и проведения государственной экологической экспертизы субъектов области (города республиканского значения, столицы) за исключением стратегических, трансграничных и экологически опасных объектов.";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юридические и физические лица (внештатные эксперты), привлеченные органами государственной экологической экспертизы для проведения экологической экспертизы, имеющие соответствующую лицензию."; </w:t>
      </w:r>
      <w:r>
        <w:br/>
      </w:r>
      <w:r>
        <w:rPr>
          <w:rFonts w:ascii="Times New Roman"/>
          <w:b w:val="false"/>
          <w:i w:val="false"/>
          <w:color w:val="000000"/>
          <w:sz w:val="28"/>
        </w:rPr>
        <w:t xml:space="preserve">
      3) в статье 10: </w:t>
      </w:r>
      <w:r>
        <w:br/>
      </w:r>
      <w:r>
        <w:rPr>
          <w:rFonts w:ascii="Times New Roman"/>
          <w:b w:val="false"/>
          <w:i w:val="false"/>
          <w:color w:val="000000"/>
          <w:sz w:val="28"/>
        </w:rPr>
        <w:t xml:space="preserve">
      подпункты 2), 3) пункта 1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"2. Центральные государственные органы в пределах компетенции"; </w:t>
      </w:r>
      <w:r>
        <w:br/>
      </w:r>
      <w:r>
        <w:rPr>
          <w:rFonts w:ascii="Times New Roman"/>
          <w:b w:val="false"/>
          <w:i w:val="false"/>
          <w:color w:val="000000"/>
          <w:sz w:val="28"/>
        </w:rPr>
        <w:t xml:space="preserve">
      в подпункте 1) слова "обеспечивают и организуют выполнение" заменить словами "участвуют в обеспечении и выполнении", слово "государственных" заменить словами "иных";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4) в статье 11: </w:t>
      </w:r>
      <w:r>
        <w:br/>
      </w:r>
      <w:r>
        <w:rPr>
          <w:rFonts w:ascii="Times New Roman"/>
          <w:b w:val="false"/>
          <w:i w:val="false"/>
          <w:color w:val="000000"/>
          <w:sz w:val="28"/>
        </w:rPr>
        <w:t xml:space="preserve">
      пункт 1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дополнить словами "стратегических, трансграничных и экологически опасных объектов;"; </w:t>
      </w:r>
      <w:r>
        <w:br/>
      </w:r>
      <w:r>
        <w:rPr>
          <w:rFonts w:ascii="Times New Roman"/>
          <w:b w:val="false"/>
          <w:i w:val="false"/>
          <w:color w:val="000000"/>
          <w:sz w:val="28"/>
        </w:rPr>
        <w:t xml:space="preserve">
      в подпункте 4) слова "хозяйственную и иную деятельность" заменить словами "трансграничных объектов и объектов, осуществляющие экологически опасные виды хозяйственной деятельности"; </w:t>
      </w:r>
      <w:r>
        <w:br/>
      </w:r>
      <w:r>
        <w:rPr>
          <w:rFonts w:ascii="Times New Roman"/>
          <w:b w:val="false"/>
          <w:i w:val="false"/>
          <w:color w:val="000000"/>
          <w:sz w:val="28"/>
        </w:rPr>
        <w:t xml:space="preserve">
      подпункт 10) изложить в следующей редакции: </w:t>
      </w:r>
      <w:r>
        <w:br/>
      </w:r>
      <w:r>
        <w:rPr>
          <w:rFonts w:ascii="Times New Roman"/>
          <w:b w:val="false"/>
          <w:i w:val="false"/>
          <w:color w:val="000000"/>
          <w:sz w:val="28"/>
        </w:rPr>
        <w:t xml:space="preserve">
      "10) определяет персональный состав экспертных комиссий, привлекает в качестве внештатных экспертов (юридических и физических лиц), имеющих лицензии на осуществление работ в области экологической экспертизы, представителей центральных и местных исполнительных органов области (города республиканского значения, столицы), общественных объединений и природоохранных движений;"; </w:t>
      </w:r>
      <w:r>
        <w:br/>
      </w:r>
      <w:r>
        <w:rPr>
          <w:rFonts w:ascii="Times New Roman"/>
          <w:b w:val="false"/>
          <w:i w:val="false"/>
          <w:color w:val="000000"/>
          <w:sz w:val="28"/>
        </w:rPr>
        <w:t xml:space="preserve">
      в подпункте 11): </w:t>
      </w:r>
      <w:r>
        <w:br/>
      </w:r>
      <w:r>
        <w:rPr>
          <w:rFonts w:ascii="Times New Roman"/>
          <w:b w:val="false"/>
          <w:i w:val="false"/>
          <w:color w:val="000000"/>
          <w:sz w:val="28"/>
        </w:rPr>
        <w:t xml:space="preserve">
      после слов "экологической экспертизы" дополнить словами "стратегических, трансграничных и экологически опасных объектов"; </w:t>
      </w:r>
      <w:r>
        <w:br/>
      </w:r>
      <w:r>
        <w:rPr>
          <w:rFonts w:ascii="Times New Roman"/>
          <w:b w:val="false"/>
          <w:i w:val="false"/>
          <w:color w:val="000000"/>
          <w:sz w:val="28"/>
        </w:rPr>
        <w:t xml:space="preserve">
      слова "министерств, государственных комитетов, иных" исключить; </w:t>
      </w:r>
      <w:r>
        <w:br/>
      </w:r>
      <w:r>
        <w:rPr>
          <w:rFonts w:ascii="Times New Roman"/>
          <w:b w:val="false"/>
          <w:i w:val="false"/>
          <w:color w:val="000000"/>
          <w:sz w:val="28"/>
        </w:rPr>
        <w:t xml:space="preserve">
      в подпункте 12) слова "министерствами, государственными комитетами" исключить; </w:t>
      </w:r>
      <w:r>
        <w:br/>
      </w:r>
      <w:r>
        <w:rPr>
          <w:rFonts w:ascii="Times New Roman"/>
          <w:b w:val="false"/>
          <w:i w:val="false"/>
          <w:color w:val="000000"/>
          <w:sz w:val="28"/>
        </w:rPr>
        <w:t xml:space="preserve">
      5) статью 12 изложить в следующей редакции: </w:t>
      </w:r>
      <w:r>
        <w:br/>
      </w:r>
      <w:r>
        <w:rPr>
          <w:rFonts w:ascii="Times New Roman"/>
          <w:b w:val="false"/>
          <w:i w:val="false"/>
          <w:color w:val="000000"/>
          <w:sz w:val="28"/>
        </w:rPr>
        <w:t xml:space="preserve">
      "Статья 12. Компетенция местных исполнительных органов областей (города республиканского значения, столицы) в области экологической экспертизы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w:t>
      </w:r>
      <w:r>
        <w:br/>
      </w:r>
      <w:r>
        <w:rPr>
          <w:rFonts w:ascii="Times New Roman"/>
          <w:b w:val="false"/>
          <w:i w:val="false"/>
          <w:color w:val="000000"/>
          <w:sz w:val="28"/>
        </w:rPr>
        <w:t xml:space="preserve">
      1) организуют и проводят государственную экологическую экспертизу хозяйственной деятельности субъектов области (города республиканского значения, столицы) за исключением стратегических, трансграничных и экологически опасных объектов; </w:t>
      </w:r>
      <w:r>
        <w:br/>
      </w:r>
      <w:r>
        <w:rPr>
          <w:rFonts w:ascii="Times New Roman"/>
          <w:b w:val="false"/>
          <w:i w:val="false"/>
          <w:color w:val="000000"/>
          <w:sz w:val="28"/>
        </w:rPr>
        <w:t xml:space="preserve">
      2) организуют общественные слушания при проведении государственной экологической экспертизы; </w:t>
      </w:r>
      <w:r>
        <w:br/>
      </w:r>
      <w:r>
        <w:rPr>
          <w:rFonts w:ascii="Times New Roman"/>
          <w:b w:val="false"/>
          <w:i w:val="false"/>
          <w:color w:val="000000"/>
          <w:sz w:val="28"/>
        </w:rPr>
        <w:t xml:space="preserve">
      3) вносят предложения по разработке документов в области экологической экспертизы и передают на рассмотрение центрального исполнительного органа в сфере охраны окружающей среды инициативные проекты таких документов; </w:t>
      </w:r>
      <w:r>
        <w:br/>
      </w:r>
      <w:r>
        <w:rPr>
          <w:rFonts w:ascii="Times New Roman"/>
          <w:b w:val="false"/>
          <w:i w:val="false"/>
          <w:color w:val="000000"/>
          <w:sz w:val="28"/>
        </w:rPr>
        <w:t xml:space="preserve">
      4) привлекают для проведения экспертных работ внештатных экспертов (юридических и физических лиц), имеющих лицензии на осуществление работ в области экологической экспертизы."; </w:t>
      </w:r>
      <w:r>
        <w:br/>
      </w:r>
      <w:r>
        <w:rPr>
          <w:rFonts w:ascii="Times New Roman"/>
          <w:b w:val="false"/>
          <w:i w:val="false"/>
          <w:color w:val="000000"/>
          <w:sz w:val="28"/>
        </w:rPr>
        <w:t xml:space="preserve">
      6) в статье 13: </w:t>
      </w:r>
      <w:r>
        <w:br/>
      </w:r>
      <w:r>
        <w:rPr>
          <w:rFonts w:ascii="Times New Roman"/>
          <w:b w:val="false"/>
          <w:i w:val="false"/>
          <w:color w:val="000000"/>
          <w:sz w:val="28"/>
        </w:rPr>
        <w:t xml:space="preserve">
      пункте 1 слова "и его подразделений на местах" заменить словами "и местных исполнительных органов областей (города республиканского значения, столицы) в пределах своей компетенции."; </w:t>
      </w:r>
      <w:r>
        <w:br/>
      </w:r>
      <w:r>
        <w:rPr>
          <w:rFonts w:ascii="Times New Roman"/>
          <w:b w:val="false"/>
          <w:i w:val="false"/>
          <w:color w:val="000000"/>
          <w:sz w:val="28"/>
        </w:rPr>
        <w:t xml:space="preserve">
      в пункте 2 после слов "окружающей среды" дополнить словами "и местными исполнительными органами области (города республиканского значения, столицы)"; </w:t>
      </w:r>
      <w:r>
        <w:br/>
      </w:r>
      <w:r>
        <w:rPr>
          <w:rFonts w:ascii="Times New Roman"/>
          <w:b w:val="false"/>
          <w:i w:val="false"/>
          <w:color w:val="000000"/>
          <w:sz w:val="28"/>
        </w:rPr>
        <w:t xml:space="preserve">
      7) подпункт 10) статьи 14 исключить; </w:t>
      </w:r>
      <w:r>
        <w:br/>
      </w:r>
      <w:r>
        <w:rPr>
          <w:rFonts w:ascii="Times New Roman"/>
          <w:b w:val="false"/>
          <w:i w:val="false"/>
          <w:color w:val="000000"/>
          <w:sz w:val="28"/>
        </w:rPr>
        <w:t xml:space="preserve">
      8) в пункте 3 статьи 15: </w:t>
      </w:r>
      <w:r>
        <w:br/>
      </w:r>
      <w:r>
        <w:rPr>
          <w:rFonts w:ascii="Times New Roman"/>
          <w:b w:val="false"/>
          <w:i w:val="false"/>
          <w:color w:val="000000"/>
          <w:sz w:val="28"/>
        </w:rPr>
        <w:t xml:space="preserve">
      после слова "центрального" дополнить словами "и местного"; </w:t>
      </w:r>
      <w:r>
        <w:br/>
      </w:r>
      <w:r>
        <w:rPr>
          <w:rFonts w:ascii="Times New Roman"/>
          <w:b w:val="false"/>
          <w:i w:val="false"/>
          <w:color w:val="000000"/>
          <w:sz w:val="28"/>
        </w:rPr>
        <w:t xml:space="preserve">
      после слов "исполнительного органа" дополнить словами "областей (города республиканского значения, столицы)"; </w:t>
      </w:r>
      <w:r>
        <w:br/>
      </w:r>
      <w:r>
        <w:rPr>
          <w:rFonts w:ascii="Times New Roman"/>
          <w:b w:val="false"/>
          <w:i w:val="false"/>
          <w:color w:val="000000"/>
          <w:sz w:val="28"/>
        </w:rPr>
        <w:t xml:space="preserve">
      9) в пункте 2 статьи 16 слова "в сфере охраны окружающей среды и его подразделений на местах" заменить словами "(его подразделений на местах) в сфере охраны окружающей среды либо по решению местных исполнительных органов областей (города республиканского значения, столицы) в пределах своей компетенции."; </w:t>
      </w:r>
      <w:r>
        <w:br/>
      </w:r>
      <w:r>
        <w:rPr>
          <w:rFonts w:ascii="Times New Roman"/>
          <w:b w:val="false"/>
          <w:i w:val="false"/>
          <w:color w:val="000000"/>
          <w:sz w:val="28"/>
        </w:rPr>
        <w:t xml:space="preserve">
      10) пункт 2 статьи 17 изложить в следующей редакции: </w:t>
      </w:r>
      <w:r>
        <w:br/>
      </w:r>
      <w:r>
        <w:rPr>
          <w:rFonts w:ascii="Times New Roman"/>
          <w:b w:val="false"/>
          <w:i w:val="false"/>
          <w:color w:val="000000"/>
          <w:sz w:val="28"/>
        </w:rPr>
        <w:t xml:space="preserve">
      "2. Руководители экспертных подразделений центрального исполнительного органа в сфере охраны окружающей среды и его подразделений на местах являются главными государственными экологическими экспертами области (города республиканского значения, столицы) и Республики Казахстан."; </w:t>
      </w:r>
      <w:r>
        <w:br/>
      </w:r>
      <w:r>
        <w:rPr>
          <w:rFonts w:ascii="Times New Roman"/>
          <w:b w:val="false"/>
          <w:i w:val="false"/>
          <w:color w:val="000000"/>
          <w:sz w:val="28"/>
        </w:rPr>
        <w:t xml:space="preserve">
      11) в статье 20: </w:t>
      </w:r>
      <w:r>
        <w:br/>
      </w:r>
      <w:r>
        <w:rPr>
          <w:rFonts w:ascii="Times New Roman"/>
          <w:b w:val="false"/>
          <w:i w:val="false"/>
          <w:color w:val="000000"/>
          <w:sz w:val="28"/>
        </w:rPr>
        <w:t xml:space="preserve">
      в пункте 1 слова "экспертным органом" заменить словами "центральным исполнительным органом в сфере охраны окружающей среды и местным исполнительным органом области (города республиканского значения, столицы)"; </w:t>
      </w:r>
      <w:r>
        <w:br/>
      </w:r>
      <w:r>
        <w:rPr>
          <w:rFonts w:ascii="Times New Roman"/>
          <w:b w:val="false"/>
          <w:i w:val="false"/>
          <w:color w:val="000000"/>
          <w:sz w:val="28"/>
        </w:rPr>
        <w:t xml:space="preserve">
      в пункте 2 после слов "договорных отношениях" дополнить словами ", за исключением отношений, связанных с проведением и оплатой экспертных работ внештатных экспертов"; </w:t>
      </w:r>
      <w:r>
        <w:br/>
      </w:r>
      <w:r>
        <w:rPr>
          <w:rFonts w:ascii="Times New Roman"/>
          <w:b w:val="false"/>
          <w:i w:val="false"/>
          <w:color w:val="000000"/>
          <w:sz w:val="28"/>
        </w:rPr>
        <w:t xml:space="preserve">
      12) в статье 22: </w:t>
      </w:r>
      <w:r>
        <w:br/>
      </w:r>
      <w:r>
        <w:rPr>
          <w:rFonts w:ascii="Times New Roman"/>
          <w:b w:val="false"/>
          <w:i w:val="false"/>
          <w:color w:val="000000"/>
          <w:sz w:val="28"/>
        </w:rPr>
        <w:t xml:space="preserve">
      в пункте 1 после слов "окружающей среды" дополнить словами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Положения об экспертных советах центрального и местных исполнительных органов области (города республиканского значения, столицы), их персональные составы разрабатываются и утверждаются соответственно центральным исполнительным органом Республики Казахстан в сфере охраны окружающей среды и акиматом области (города республиканского значения, столицы)."; </w:t>
      </w:r>
      <w:r>
        <w:br/>
      </w:r>
      <w:r>
        <w:rPr>
          <w:rFonts w:ascii="Times New Roman"/>
          <w:b w:val="false"/>
          <w:i w:val="false"/>
          <w:color w:val="000000"/>
          <w:sz w:val="28"/>
        </w:rPr>
        <w:t xml:space="preserve">
      13) в статье 25: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штатными сотрудниками экспертных служб центрального исполнительного органа в сфере охраны окружающей среды, его территориальными подразделениями на местах 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в подпункте 2) слова "исполнительным органом" заменить словами "и местными исполнительными органами области (города республиканского значения, столицы)"; </w:t>
      </w:r>
      <w:r>
        <w:br/>
      </w:r>
      <w:r>
        <w:rPr>
          <w:rFonts w:ascii="Times New Roman"/>
          <w:b w:val="false"/>
          <w:i w:val="false"/>
          <w:color w:val="000000"/>
          <w:sz w:val="28"/>
        </w:rPr>
        <w:t xml:space="preserve">
      14) в пункте 2 статьи 27 после слов "окружающей среды" дополнить словами ", его территориальными подразделениями на местах 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15) в статье 33: </w:t>
      </w:r>
      <w:r>
        <w:br/>
      </w:r>
      <w:r>
        <w:rPr>
          <w:rFonts w:ascii="Times New Roman"/>
          <w:b w:val="false"/>
          <w:i w:val="false"/>
          <w:color w:val="000000"/>
          <w:sz w:val="28"/>
        </w:rPr>
        <w:t xml:space="preserve">
      в пункте 1 слова "средств республиканского и местных бюджетов" заменить словами "бюджетных средств";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Оплату экспертных работ, проводимых внештатными экологическими экспертами (юридическими и физическими лицами), имеющими лицензии на осуществление работ в области экологической экспертизы, производит инициатор хозяйственной деятельности (заказчик).". </w:t>
      </w:r>
    </w:p>
    <w:bookmarkEnd w:id="40"/>
    <w:bookmarkStart w:name="z42" w:id="41"/>
    <w:p>
      <w:pPr>
        <w:spacing w:after="0"/>
        <w:ind w:left="0"/>
        <w:jc w:val="both"/>
      </w:pPr>
      <w:r>
        <w:rPr>
          <w:rFonts w:ascii="Times New Roman"/>
          <w:b w:val="false"/>
          <w:i w:val="false"/>
          <w:color w:val="000000"/>
          <w:sz w:val="28"/>
        </w:rPr>
        <w:t>
      39.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марта 1997 г. "Об аварийно-спасательных службах и статусе спасателей" (Ведомости Парламента Республики Казахстан, 1997 г., N 6, ст. 69; 1998 г., N 24, ст. 436; 2000 г., N 8, ст. 187): </w:t>
      </w:r>
      <w:r>
        <w:br/>
      </w:r>
      <w:r>
        <w:rPr>
          <w:rFonts w:ascii="Times New Roman"/>
          <w:b w:val="false"/>
          <w:i w:val="false"/>
          <w:color w:val="000000"/>
          <w:sz w:val="28"/>
        </w:rPr>
        <w:t xml:space="preserve">
      1) в абзаце втором статьи 1 после слов "аварийно-спасательные формирования" дополнить словами "в том числе аэромобильные отряды,"; </w:t>
      </w:r>
      <w:r>
        <w:br/>
      </w:r>
      <w:r>
        <w:rPr>
          <w:rFonts w:ascii="Times New Roman"/>
          <w:b w:val="false"/>
          <w:i w:val="false"/>
          <w:color w:val="000000"/>
          <w:sz w:val="28"/>
        </w:rPr>
        <w:t xml:space="preserve">
      2) пункт 2 статьи 4 изложить в следующей редакции: </w:t>
      </w:r>
      <w:r>
        <w:br/>
      </w:r>
      <w:r>
        <w:rPr>
          <w:rFonts w:ascii="Times New Roman"/>
          <w:b w:val="false"/>
          <w:i w:val="false"/>
          <w:color w:val="000000"/>
          <w:sz w:val="28"/>
        </w:rPr>
        <w:t xml:space="preserve">
      "2. Полный перечень задач, возлагаемых на конкретные аварийно-спасательные службы и формирования, определяется органом, их создавшим и закрепляется в положениях об аварийно-спасательных службах и формированиях или в уставах указанных служб и формирований."; </w:t>
      </w:r>
      <w:r>
        <w:br/>
      </w:r>
      <w:r>
        <w:rPr>
          <w:rFonts w:ascii="Times New Roman"/>
          <w:b w:val="false"/>
          <w:i w:val="false"/>
          <w:color w:val="000000"/>
          <w:sz w:val="28"/>
        </w:rPr>
        <w:t xml:space="preserve">
      3) в абзаце третьем статьи 5 слова ", местным исполнительным органам" и "и оснащении" исключить; </w:t>
      </w:r>
      <w:r>
        <w:br/>
      </w:r>
      <w:r>
        <w:rPr>
          <w:rFonts w:ascii="Times New Roman"/>
          <w:b w:val="false"/>
          <w:i w:val="false"/>
          <w:color w:val="000000"/>
          <w:sz w:val="28"/>
        </w:rPr>
        <w:t xml:space="preserve">
      4) статью 6 после слова "газоспасательные," дополнить словом "водно-спасательные,"; </w:t>
      </w:r>
      <w:r>
        <w:br/>
      </w:r>
      <w:r>
        <w:rPr>
          <w:rFonts w:ascii="Times New Roman"/>
          <w:b w:val="false"/>
          <w:i w:val="false"/>
          <w:color w:val="000000"/>
          <w:sz w:val="28"/>
        </w:rPr>
        <w:t xml:space="preserve">
      5) в статье 7: </w:t>
      </w:r>
      <w:r>
        <w:br/>
      </w:r>
      <w:r>
        <w:rPr>
          <w:rFonts w:ascii="Times New Roman"/>
          <w:b w:val="false"/>
          <w:i w:val="false"/>
          <w:color w:val="000000"/>
          <w:sz w:val="28"/>
        </w:rPr>
        <w:t xml:space="preserve">
      в абзаце втором пункта 1 после слов "и подразделения," дополнить словами ", водно-спасательные службы";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"республиканские (в том числе как республиканские государственные предприятия) и территориальные - по решению Правительства Республики Казахстан;"; </w:t>
      </w:r>
      <w:r>
        <w:br/>
      </w:r>
      <w:r>
        <w:rPr>
          <w:rFonts w:ascii="Times New Roman"/>
          <w:b w:val="false"/>
          <w:i w:val="false"/>
          <w:color w:val="000000"/>
          <w:sz w:val="28"/>
        </w:rPr>
        <w:t xml:space="preserve">
      абзац третий исключить;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"Профессиональные водно-спасательные службы создаются местными исполнительными органами области (города республиканского значения, столицы)."; </w:t>
      </w:r>
      <w:r>
        <w:br/>
      </w:r>
      <w:r>
        <w:rPr>
          <w:rFonts w:ascii="Times New Roman"/>
          <w:b w:val="false"/>
          <w:i w:val="false"/>
          <w:color w:val="000000"/>
          <w:sz w:val="28"/>
        </w:rPr>
        <w:t xml:space="preserve">
      6) статью 8 изложить в следующей редакции: </w:t>
      </w:r>
      <w:r>
        <w:br/>
      </w:r>
      <w:r>
        <w:rPr>
          <w:rFonts w:ascii="Times New Roman"/>
          <w:b w:val="false"/>
          <w:i w:val="false"/>
          <w:color w:val="000000"/>
          <w:sz w:val="28"/>
        </w:rPr>
        <w:t xml:space="preserve">
      "Статья 8. Состав аварийно-спасательных служб и формирований </w:t>
      </w:r>
      <w:r>
        <w:br/>
      </w:r>
      <w:r>
        <w:rPr>
          <w:rFonts w:ascii="Times New Roman"/>
          <w:b w:val="false"/>
          <w:i w:val="false"/>
          <w:color w:val="000000"/>
          <w:sz w:val="28"/>
        </w:rPr>
        <w:t xml:space="preserve">
      Состав и структура аварийно-спасательных служб и формирований определяются Правительством Республики Казахстан, водно-спасательных служб - местными исполнительными органами области (города республиканского значения, столицы)."; </w:t>
      </w:r>
      <w:r>
        <w:br/>
      </w:r>
      <w:r>
        <w:rPr>
          <w:rFonts w:ascii="Times New Roman"/>
          <w:b w:val="false"/>
          <w:i w:val="false"/>
          <w:color w:val="000000"/>
          <w:sz w:val="28"/>
        </w:rPr>
        <w:t xml:space="preserve">
      7) пункт 2 статьи 10 изложить в следующей редакции: </w:t>
      </w:r>
      <w:r>
        <w:br/>
      </w:r>
      <w:r>
        <w:rPr>
          <w:rFonts w:ascii="Times New Roman"/>
          <w:b w:val="false"/>
          <w:i w:val="false"/>
          <w:color w:val="000000"/>
          <w:sz w:val="28"/>
        </w:rPr>
        <w:t xml:space="preserve">
      "2. Регистрацию (учетную) аварийно-спасательных служб и формирований в установленном порядке осуществляют центральный исполнительный орган по чрезвычайным ситуациям, водно-спасательных служб - местный исполнительный орган области (города республиканского значения, столицы)."; </w:t>
      </w:r>
      <w:r>
        <w:br/>
      </w:r>
      <w:r>
        <w:rPr>
          <w:rFonts w:ascii="Times New Roman"/>
          <w:b w:val="false"/>
          <w:i w:val="false"/>
          <w:color w:val="000000"/>
          <w:sz w:val="28"/>
        </w:rPr>
        <w:t xml:space="preserve">
      8) в пункте 3 статьи 11 слова ", органами государственного надзора и местными исполнительными органами" исключить; </w:t>
      </w:r>
      <w:r>
        <w:br/>
      </w:r>
      <w:r>
        <w:rPr>
          <w:rFonts w:ascii="Times New Roman"/>
          <w:b w:val="false"/>
          <w:i w:val="false"/>
          <w:color w:val="000000"/>
          <w:sz w:val="28"/>
        </w:rPr>
        <w:t xml:space="preserve">
      9) в статье 13: </w:t>
      </w:r>
      <w:r>
        <w:br/>
      </w:r>
      <w:r>
        <w:rPr>
          <w:rFonts w:ascii="Times New Roman"/>
          <w:b w:val="false"/>
          <w:i w:val="false"/>
          <w:color w:val="000000"/>
          <w:sz w:val="28"/>
        </w:rPr>
        <w:t xml:space="preserve">
      в пункте 1 слова ", созданных по решению центральных исполнительных органов" исключить; </w:t>
      </w:r>
      <w:r>
        <w:br/>
      </w:r>
      <w:r>
        <w:rPr>
          <w:rFonts w:ascii="Times New Roman"/>
          <w:b w:val="false"/>
          <w:i w:val="false"/>
          <w:color w:val="000000"/>
          <w:sz w:val="28"/>
        </w:rPr>
        <w:t xml:space="preserve">
      в пункте 3 слово "всех" исключить; </w:t>
      </w:r>
      <w:r>
        <w:br/>
      </w:r>
      <w:r>
        <w:rPr>
          <w:rFonts w:ascii="Times New Roman"/>
          <w:b w:val="false"/>
          <w:i w:val="false"/>
          <w:color w:val="000000"/>
          <w:sz w:val="28"/>
        </w:rPr>
        <w:t xml:space="preserve">
      10) в статье 14: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Решения о перемещении, перепрофилировании или ликвидации профессиональных аварийно-спасательных служб и формирований, обязательное создание которых предусмотрено законодательством Республики Казахстан, принимаются: </w:t>
      </w:r>
      <w:r>
        <w:br/>
      </w:r>
      <w:r>
        <w:rPr>
          <w:rFonts w:ascii="Times New Roman"/>
          <w:b w:val="false"/>
          <w:i w:val="false"/>
          <w:color w:val="000000"/>
          <w:sz w:val="28"/>
        </w:rPr>
        <w:t xml:space="preserve">
      в отношении республиканских и территориальных профессиональных аварийно-спасательных служб и формирований - Правительством Республики Казахстан по предложениям центрального исполнительного органа по чрезвычайным ситуациям; </w:t>
      </w:r>
      <w:r>
        <w:br/>
      </w:r>
      <w:r>
        <w:rPr>
          <w:rFonts w:ascii="Times New Roman"/>
          <w:b w:val="false"/>
          <w:i w:val="false"/>
          <w:color w:val="000000"/>
          <w:sz w:val="28"/>
        </w:rPr>
        <w:t xml:space="preserve">
      в отношении профессиональных водно-спасательных служб -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в отношении объектовых профессиональных аварийно-спасательных служб и формирований - руководством организаций по согласованию с центральным исполнительным органом по чрезвычайным ситуациям."; </w:t>
      </w:r>
      <w:r>
        <w:br/>
      </w:r>
      <w:r>
        <w:rPr>
          <w:rFonts w:ascii="Times New Roman"/>
          <w:b w:val="false"/>
          <w:i w:val="false"/>
          <w:color w:val="000000"/>
          <w:sz w:val="28"/>
        </w:rPr>
        <w:t xml:space="preserve">
      в пункте 3 слова "органы, на которые в соответствии со статьей 13 настоящего Закона возложены функции координации деятельности указанных формирований" заменить словами "центральный исполнительный орган по чрезвычайным ситуациям"; </w:t>
      </w:r>
      <w:r>
        <w:br/>
      </w:r>
      <w:r>
        <w:rPr>
          <w:rFonts w:ascii="Times New Roman"/>
          <w:b w:val="false"/>
          <w:i w:val="false"/>
          <w:color w:val="000000"/>
          <w:sz w:val="28"/>
        </w:rPr>
        <w:t xml:space="preserve">
      11) в пункте 1 статьи 16: </w:t>
      </w:r>
      <w:r>
        <w:br/>
      </w:r>
      <w:r>
        <w:rPr>
          <w:rFonts w:ascii="Times New Roman"/>
          <w:b w:val="false"/>
          <w:i w:val="false"/>
          <w:color w:val="000000"/>
          <w:sz w:val="28"/>
        </w:rPr>
        <w:t xml:space="preserve">
      в абзаце пятом слова "центральных и местных исполнительных органов" заменить словами "центрального исполнительного органа по чрезвычайным ситуациям"; </w:t>
      </w:r>
      <w:r>
        <w:br/>
      </w:r>
      <w:r>
        <w:rPr>
          <w:rFonts w:ascii="Times New Roman"/>
          <w:b w:val="false"/>
          <w:i w:val="false"/>
          <w:color w:val="000000"/>
          <w:sz w:val="28"/>
        </w:rPr>
        <w:t xml:space="preserve">
      дополнить абзацем шестым следующего содержания: </w:t>
      </w:r>
      <w:r>
        <w:br/>
      </w:r>
      <w:r>
        <w:rPr>
          <w:rFonts w:ascii="Times New Roman"/>
          <w:b w:val="false"/>
          <w:i w:val="false"/>
          <w:color w:val="000000"/>
          <w:sz w:val="28"/>
        </w:rPr>
        <w:t xml:space="preserve">
      "Привлечение водно-спасательных служб к ликвидации чрезвычайных ситуаций осуществляется местным исполнительным органом области (города республиканского значения, столицы) - на основе запроса центральных или местных исполнительных органов, организаций, к полномочиям которых отнесена ликвидация указанных чрезвычайных ситуаций, на основе запроса руководителей ликвидации чрезвычайных ситуаций."; </w:t>
      </w:r>
      <w:r>
        <w:br/>
      </w:r>
      <w:r>
        <w:rPr>
          <w:rFonts w:ascii="Times New Roman"/>
          <w:b w:val="false"/>
          <w:i w:val="false"/>
          <w:color w:val="000000"/>
          <w:sz w:val="28"/>
        </w:rPr>
        <w:t xml:space="preserve">
      12) пункт 2 статьи 29 исключить. </w:t>
      </w:r>
    </w:p>
    <w:bookmarkEnd w:id="41"/>
    <w:bookmarkStart w:name="z43" w:id="42"/>
    <w:p>
      <w:pPr>
        <w:spacing w:after="0"/>
        <w:ind w:left="0"/>
        <w:jc w:val="both"/>
      </w:pPr>
      <w:r>
        <w:rPr>
          <w:rFonts w:ascii="Times New Roman"/>
          <w:b w:val="false"/>
          <w:i w:val="false"/>
          <w:color w:val="000000"/>
          <w:sz w:val="28"/>
        </w:rPr>
        <w:t>
      40.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14 апреля 1997 г. "Об использовании атомной энергии" (Ведомости Парламента Республики Казахстан, 1997 г., N 7, ст. 83): </w:t>
      </w:r>
      <w:r>
        <w:br/>
      </w:r>
      <w:r>
        <w:rPr>
          <w:rFonts w:ascii="Times New Roman"/>
          <w:b w:val="false"/>
          <w:i w:val="false"/>
          <w:color w:val="000000"/>
          <w:sz w:val="28"/>
        </w:rPr>
        <w:t xml:space="preserve">
      1) в тексте слова "полномочных государственных органов", "полномочными государственными органами", "полномочного государственного органа", "полномочные государственные органы", "полномочным государственным органом", "государственными полномочными органами", "государственные полномочные органы по использованию атомной энергии" заменить словами "уполномоченного государственного органа в области использования атомной энергии", "уполномоченный государственный орган в области использования атомной энергии", "уполномоченным государственным органом в области использования атомной энергии"; </w:t>
      </w:r>
      <w:r>
        <w:br/>
      </w:r>
      <w:r>
        <w:rPr>
          <w:rFonts w:ascii="Times New Roman"/>
          <w:b w:val="false"/>
          <w:i w:val="false"/>
          <w:color w:val="000000"/>
          <w:sz w:val="28"/>
        </w:rPr>
        <w:t xml:space="preserve">
      2) статью 7 изложить в следующей редакции: </w:t>
      </w:r>
      <w:r>
        <w:br/>
      </w:r>
      <w:r>
        <w:rPr>
          <w:rFonts w:ascii="Times New Roman"/>
          <w:b w:val="false"/>
          <w:i w:val="false"/>
          <w:color w:val="000000"/>
          <w:sz w:val="28"/>
        </w:rPr>
        <w:t xml:space="preserve">
      "Статья 7. Компетенция Правительства Республики Казахстан в области использования атомной энергии </w:t>
      </w:r>
      <w:r>
        <w:br/>
      </w:r>
      <w:r>
        <w:rPr>
          <w:rFonts w:ascii="Times New Roman"/>
          <w:b w:val="false"/>
          <w:i w:val="false"/>
          <w:color w:val="000000"/>
          <w:sz w:val="28"/>
        </w:rPr>
        <w:t xml:space="preserve">
      Правительство Республики Казахстан определяет: </w:t>
      </w:r>
      <w:r>
        <w:br/>
      </w:r>
      <w:r>
        <w:rPr>
          <w:rFonts w:ascii="Times New Roman"/>
          <w:b w:val="false"/>
          <w:i w:val="false"/>
          <w:color w:val="000000"/>
          <w:sz w:val="28"/>
        </w:rPr>
        <w:t xml:space="preserve">
      государственное регулирование безопасного использования атомной энергии, надзор, контроль и лицензирование видов деятельности с использованием атомной энергии, с радиационным воздействием на персонал и население; </w:t>
      </w:r>
      <w:r>
        <w:br/>
      </w:r>
      <w:r>
        <w:rPr>
          <w:rFonts w:ascii="Times New Roman"/>
          <w:b w:val="false"/>
          <w:i w:val="false"/>
          <w:color w:val="000000"/>
          <w:sz w:val="28"/>
        </w:rPr>
        <w:t xml:space="preserve">
      экологическую экспертизу в области охраны окружающей среды; </w:t>
      </w:r>
      <w:r>
        <w:br/>
      </w:r>
      <w:r>
        <w:rPr>
          <w:rFonts w:ascii="Times New Roman"/>
          <w:b w:val="false"/>
          <w:i w:val="false"/>
          <w:color w:val="000000"/>
          <w:sz w:val="28"/>
        </w:rPr>
        <w:t xml:space="preserve">
      управление и развитие атомной энергетики и промышленности.";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заголовок изложить в редакции: </w:t>
      </w:r>
      <w:r>
        <w:br/>
      </w:r>
      <w:r>
        <w:rPr>
          <w:rFonts w:ascii="Times New Roman"/>
          <w:b w:val="false"/>
          <w:i w:val="false"/>
          <w:color w:val="000000"/>
          <w:sz w:val="28"/>
        </w:rPr>
        <w:t xml:space="preserve">
      "Статья 8. Компетенция уполномоченного государственного органа в области использования атомной энергии"; </w:t>
      </w:r>
      <w:r>
        <w:br/>
      </w:r>
      <w:r>
        <w:rPr>
          <w:rFonts w:ascii="Times New Roman"/>
          <w:b w:val="false"/>
          <w:i w:val="false"/>
          <w:color w:val="000000"/>
          <w:sz w:val="28"/>
        </w:rPr>
        <w:t xml:space="preserve">
      абзац первый изложить в редакции: </w:t>
      </w:r>
      <w:r>
        <w:br/>
      </w:r>
      <w:r>
        <w:rPr>
          <w:rFonts w:ascii="Times New Roman"/>
          <w:b w:val="false"/>
          <w:i w:val="false"/>
          <w:color w:val="000000"/>
          <w:sz w:val="28"/>
        </w:rPr>
        <w:t xml:space="preserve">
      "Уполномоченный государственный орган в области использования атомной энергии вправе:"; </w:t>
      </w:r>
      <w:r>
        <w:br/>
      </w:r>
      <w:r>
        <w:rPr>
          <w:rFonts w:ascii="Times New Roman"/>
          <w:b w:val="false"/>
          <w:i w:val="false"/>
          <w:color w:val="000000"/>
          <w:sz w:val="28"/>
        </w:rPr>
        <w:t xml:space="preserve">
      4) в части первой статьи 9 слова "(руководители, заместители руководителей)" исключить; </w:t>
      </w:r>
      <w:r>
        <w:br/>
      </w:r>
      <w:r>
        <w:rPr>
          <w:rFonts w:ascii="Times New Roman"/>
          <w:b w:val="false"/>
          <w:i w:val="false"/>
          <w:color w:val="000000"/>
          <w:sz w:val="28"/>
        </w:rPr>
        <w:t xml:space="preserve">
      5) абзац седьмой пункта 3 статьи 18 исключить. </w:t>
      </w:r>
    </w:p>
    <w:bookmarkEnd w:id="42"/>
    <w:bookmarkStart w:name="z44" w:id="43"/>
    <w:p>
      <w:pPr>
        <w:spacing w:after="0"/>
        <w:ind w:left="0"/>
        <w:jc w:val="both"/>
      </w:pPr>
      <w:r>
        <w:rPr>
          <w:rFonts w:ascii="Times New Roman"/>
          <w:b w:val="false"/>
          <w:i w:val="false"/>
          <w:color w:val="000000"/>
          <w:sz w:val="28"/>
        </w:rPr>
        <w:t>
      41.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апреля 1997 г. "О жилищных отношениях" (Ведомости Парламента Республики Казахстан, 1997 г., N 8, ст. 84; 1999 г., N 13, ст. 431; N 23, ст. 921; 2001 г., N 15-16, ст. 228; 2002 г., N 6, ст. 71; 2003 г., N 11, ст. 66): </w:t>
      </w:r>
      <w:r>
        <w:br/>
      </w:r>
      <w:r>
        <w:rPr>
          <w:rFonts w:ascii="Times New Roman"/>
          <w:b w:val="false"/>
          <w:i w:val="false"/>
          <w:color w:val="000000"/>
          <w:sz w:val="28"/>
        </w:rPr>
        <w:t xml:space="preserve">
      1) в первой части пункта 3 статьи 4 слова "специальным уполномоченным органом или лицом" заменить словами "уполномоченным органом по делам строительства"; </w:t>
      </w:r>
      <w:r>
        <w:br/>
      </w:r>
      <w:r>
        <w:rPr>
          <w:rFonts w:ascii="Times New Roman"/>
          <w:b w:val="false"/>
          <w:i w:val="false"/>
          <w:color w:val="000000"/>
          <w:sz w:val="28"/>
        </w:rPr>
        <w:t xml:space="preserve">
      2) в статье 97: </w:t>
      </w:r>
      <w:r>
        <w:br/>
      </w:r>
      <w:r>
        <w:rPr>
          <w:rFonts w:ascii="Times New Roman"/>
          <w:b w:val="false"/>
          <w:i w:val="false"/>
          <w:color w:val="000000"/>
          <w:sz w:val="28"/>
        </w:rPr>
        <w:t xml:space="preserve">
      в части второй пункта 2 слова "средств местных бюджетов" заменить словами "бюджетных средств"; </w:t>
      </w:r>
      <w:r>
        <w:br/>
      </w:r>
      <w:r>
        <w:rPr>
          <w:rFonts w:ascii="Times New Roman"/>
          <w:b w:val="false"/>
          <w:i w:val="false"/>
          <w:color w:val="000000"/>
          <w:sz w:val="28"/>
        </w:rPr>
        <w:t xml:space="preserve">
      дополнить словами "города республиканского значения, столицы, районов (городов областного значения)"; </w:t>
      </w:r>
      <w:r>
        <w:br/>
      </w:r>
      <w:r>
        <w:rPr>
          <w:rFonts w:ascii="Times New Roman"/>
          <w:b w:val="false"/>
          <w:i w:val="false"/>
          <w:color w:val="000000"/>
          <w:sz w:val="28"/>
        </w:rPr>
        <w:t xml:space="preserve">
      3) в пункте 2 статьи 109 слово "законодательством" заменить словом "Правительством". </w:t>
      </w:r>
    </w:p>
    <w:bookmarkEnd w:id="43"/>
    <w:bookmarkStart w:name="z45" w:id="44"/>
    <w:p>
      <w:pPr>
        <w:spacing w:after="0"/>
        <w:ind w:left="0"/>
        <w:jc w:val="both"/>
      </w:pPr>
      <w:r>
        <w:rPr>
          <w:rFonts w:ascii="Times New Roman"/>
          <w:b w:val="false"/>
          <w:i w:val="false"/>
          <w:color w:val="000000"/>
          <w:sz w:val="28"/>
        </w:rPr>
        <w:t>
      42.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апреля 1997 г. "О психиатрической помощи и гарантиях прав граждан при ее оказании" (Ведомости Парламента Республики Казахстан, 1997 г., N 8, ст. 86; 2001 г., N 17-18, ст. 245): </w:t>
      </w:r>
      <w:r>
        <w:br/>
      </w:r>
      <w:r>
        <w:rPr>
          <w:rFonts w:ascii="Times New Roman"/>
          <w:b w:val="false"/>
          <w:i w:val="false"/>
          <w:color w:val="000000"/>
          <w:sz w:val="28"/>
        </w:rPr>
        <w:t xml:space="preserve">
      1) дополнить статьями 3-1, 3-2 следующего содержания: </w:t>
      </w:r>
      <w:r>
        <w:br/>
      </w:r>
      <w:r>
        <w:rPr>
          <w:rFonts w:ascii="Times New Roman"/>
          <w:b w:val="false"/>
          <w:i w:val="false"/>
          <w:color w:val="000000"/>
          <w:sz w:val="28"/>
        </w:rPr>
        <w:t xml:space="preserve">
      "Статья 3-1. Компетенция центрального исполнительного органа, осуществляющего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Центральный исполнительный орган, осуществляющий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1) обеспечивает проведение государственной политики в сфере оказания психиатрической помощи населению и гарантий прав граждан при ее оказании; </w:t>
      </w:r>
      <w:r>
        <w:br/>
      </w:r>
      <w:r>
        <w:rPr>
          <w:rFonts w:ascii="Times New Roman"/>
          <w:b w:val="false"/>
          <w:i w:val="false"/>
          <w:color w:val="000000"/>
          <w:sz w:val="28"/>
        </w:rPr>
        <w:t xml:space="preserve">
      2) осуществляет международное сотрудничество и межотраслевое взаимодействие в сфере оказания психиатрической помощи населению и гарантий прав граждан при ее оказании; </w:t>
      </w:r>
      <w:r>
        <w:br/>
      </w:r>
      <w:r>
        <w:rPr>
          <w:rFonts w:ascii="Times New Roman"/>
          <w:b w:val="false"/>
          <w:i w:val="false"/>
          <w:color w:val="000000"/>
          <w:sz w:val="28"/>
        </w:rPr>
        <w:t xml:space="preserve">
      3) разрабатывает и утверждает нормативные правовые акты в сфере оказания психиатрической помощи населению и гарантий прав граждан при ее оказании; </w:t>
      </w:r>
      <w:r>
        <w:br/>
      </w:r>
      <w:r>
        <w:rPr>
          <w:rFonts w:ascii="Times New Roman"/>
          <w:b w:val="false"/>
          <w:i w:val="false"/>
          <w:color w:val="000000"/>
          <w:sz w:val="28"/>
        </w:rPr>
        <w:t xml:space="preserve">
      4) осуществляет контроль за профессиональной деятельностью врачей-психиатров, психиатрических и психоневрологических организаций на территории Республики Казахстан. </w:t>
      </w:r>
      <w:r>
        <w:br/>
      </w:r>
      <w:r>
        <w:rPr>
          <w:rFonts w:ascii="Times New Roman"/>
          <w:b w:val="false"/>
          <w:i w:val="false"/>
          <w:color w:val="000000"/>
          <w:sz w:val="28"/>
        </w:rPr>
        <w:t xml:space="preserve">
      Статья 3-2. Компетенция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w:t>
      </w:r>
      <w:r>
        <w:br/>
      </w:r>
      <w:r>
        <w:rPr>
          <w:rFonts w:ascii="Times New Roman"/>
          <w:b w:val="false"/>
          <w:i w:val="false"/>
          <w:color w:val="000000"/>
          <w:sz w:val="28"/>
        </w:rPr>
        <w:t xml:space="preserve">
      1) реализуют государственную политику в сфере оказания психиатрической помощи населению и гарантий прав граждан при ее оказании на соответствующей территории; </w:t>
      </w:r>
      <w:r>
        <w:br/>
      </w:r>
      <w:r>
        <w:rPr>
          <w:rFonts w:ascii="Times New Roman"/>
          <w:b w:val="false"/>
          <w:i w:val="false"/>
          <w:color w:val="000000"/>
          <w:sz w:val="28"/>
        </w:rPr>
        <w:t xml:space="preserve">
      2) обеспечивают исполнение законодательства Республики Казахстан, регулирующего отношения при организации проведения психиатрической помощи, определяющего гарантии прав граждан при ее оказании; </w:t>
      </w:r>
      <w:r>
        <w:br/>
      </w:r>
      <w:r>
        <w:rPr>
          <w:rFonts w:ascii="Times New Roman"/>
          <w:b w:val="false"/>
          <w:i w:val="false"/>
          <w:color w:val="000000"/>
          <w:sz w:val="28"/>
        </w:rPr>
        <w:t xml:space="preserve">
      3) обеспечивают оснащение государственных медицинских организаций, оказывающих психиатрическую помощь на соответствующей территории; </w:t>
      </w:r>
      <w:r>
        <w:br/>
      </w:r>
      <w:r>
        <w:rPr>
          <w:rFonts w:ascii="Times New Roman"/>
          <w:b w:val="false"/>
          <w:i w:val="false"/>
          <w:color w:val="000000"/>
          <w:sz w:val="28"/>
        </w:rPr>
        <w:t xml:space="preserve">
      4) координируют и обеспечивают контроль за профессиональной деятельностью врачей-психиатров, психиатрических и психоневрологических организаций на соответствующей территории; </w:t>
      </w:r>
      <w:r>
        <w:br/>
      </w:r>
      <w:r>
        <w:rPr>
          <w:rFonts w:ascii="Times New Roman"/>
          <w:b w:val="false"/>
          <w:i w:val="false"/>
          <w:color w:val="000000"/>
          <w:sz w:val="28"/>
        </w:rPr>
        <w:t xml:space="preserve">
      5) осуществляют межрегиональное взаимодействие и международное сотрудничество в сфере оказания психиатрической помощи населению и гарантии прав граждан при ее оказании."; </w:t>
      </w:r>
      <w:r>
        <w:br/>
      </w:r>
      <w:r>
        <w:rPr>
          <w:rFonts w:ascii="Times New Roman"/>
          <w:b w:val="false"/>
          <w:i w:val="false"/>
          <w:color w:val="000000"/>
          <w:sz w:val="28"/>
        </w:rPr>
        <w:t xml:space="preserve">
      2) в статье 16: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2) слова "а также профессиональное переобучение для взрослых," исключить; </w:t>
      </w:r>
      <w:r>
        <w:br/>
      </w:r>
      <w:r>
        <w:rPr>
          <w:rFonts w:ascii="Times New Roman"/>
          <w:b w:val="false"/>
          <w:i w:val="false"/>
          <w:color w:val="000000"/>
          <w:sz w:val="28"/>
        </w:rPr>
        <w:t xml:space="preserve">
      подпункты 4) и 5) исключить;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3) часть вторую пункта 1 статьи 18 исключить; </w:t>
      </w:r>
      <w:r>
        <w:br/>
      </w:r>
      <w:r>
        <w:rPr>
          <w:rFonts w:ascii="Times New Roman"/>
          <w:b w:val="false"/>
          <w:i w:val="false"/>
          <w:color w:val="000000"/>
          <w:sz w:val="28"/>
        </w:rPr>
        <w:t xml:space="preserve">
      4) в пункте 1 статьи 43: </w:t>
      </w:r>
      <w:r>
        <w:br/>
      </w:r>
      <w:r>
        <w:rPr>
          <w:rFonts w:ascii="Times New Roman"/>
          <w:b w:val="false"/>
          <w:i w:val="false"/>
          <w:color w:val="000000"/>
          <w:sz w:val="28"/>
        </w:rPr>
        <w:t xml:space="preserve">
      в подпункте 4) слова "и иных" исключить; </w:t>
      </w:r>
      <w:r>
        <w:br/>
      </w:r>
      <w:r>
        <w:rPr>
          <w:rFonts w:ascii="Times New Roman"/>
          <w:b w:val="false"/>
          <w:i w:val="false"/>
          <w:color w:val="000000"/>
          <w:sz w:val="28"/>
        </w:rPr>
        <w:t xml:space="preserve">
      в подпункте 7) после слов "периодических и" слово "иных" исключить; </w:t>
      </w:r>
      <w:r>
        <w:br/>
      </w:r>
      <w:r>
        <w:rPr>
          <w:rFonts w:ascii="Times New Roman"/>
          <w:b w:val="false"/>
          <w:i w:val="false"/>
          <w:color w:val="000000"/>
          <w:sz w:val="28"/>
        </w:rPr>
        <w:t xml:space="preserve">
      5) в пункте 2 статьи 44 слова "государственные уполномоченные органы Республики Kaзaxcтaн" заменить словами "в пределах компетенции центральный исполнительный орган, осуществляющий руководство в области охраны здоровья граждан, медицинского и фармацевтического образования.". </w:t>
      </w:r>
    </w:p>
    <w:bookmarkEnd w:id="44"/>
    <w:bookmarkStart w:name="z46" w:id="45"/>
    <w:p>
      <w:pPr>
        <w:spacing w:after="0"/>
        <w:ind w:left="0"/>
        <w:jc w:val="both"/>
      </w:pPr>
      <w:r>
        <w:rPr>
          <w:rFonts w:ascii="Times New Roman"/>
          <w:b w:val="false"/>
          <w:i w:val="false"/>
          <w:color w:val="000000"/>
          <w:sz w:val="28"/>
        </w:rPr>
        <w:t>
      43.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мая 1997 г. "О государственной статистике" (Ведомости Парламента Республики Казахстан, 1997 г., N 9, ст. 91; 2001 г., N 4, ст. 23; 2002 г., N 1, ст. 3; 2002 г., N 17, ст. 155): </w:t>
      </w:r>
      <w:r>
        <w:br/>
      </w:r>
      <w:r>
        <w:rPr>
          <w:rFonts w:ascii="Times New Roman"/>
          <w:b w:val="false"/>
          <w:i w:val="false"/>
          <w:color w:val="000000"/>
          <w:sz w:val="28"/>
        </w:rPr>
        <w:t xml:space="preserve">
      1) в части второй статьи 9-1 слова "за счет средств, выделяемых в порядке, установленном законодательством Республики Казахстан" исключить; </w:t>
      </w:r>
      <w:r>
        <w:br/>
      </w:r>
      <w:r>
        <w:rPr>
          <w:rFonts w:ascii="Times New Roman"/>
          <w:b w:val="false"/>
          <w:i w:val="false"/>
          <w:color w:val="000000"/>
          <w:sz w:val="28"/>
        </w:rPr>
        <w:t xml:space="preserve">
      2) абзацы восьмой и девятый статьи 10 исключить; </w:t>
      </w:r>
      <w:r>
        <w:br/>
      </w:r>
      <w:r>
        <w:rPr>
          <w:rFonts w:ascii="Times New Roman"/>
          <w:b w:val="false"/>
          <w:i w:val="false"/>
          <w:color w:val="000000"/>
          <w:sz w:val="28"/>
        </w:rPr>
        <w:t xml:space="preserve">
      3) статью 14 исключить. </w:t>
      </w:r>
    </w:p>
    <w:bookmarkEnd w:id="45"/>
    <w:bookmarkStart w:name="z47" w:id="46"/>
    <w:p>
      <w:pPr>
        <w:spacing w:after="0"/>
        <w:ind w:left="0"/>
        <w:jc w:val="both"/>
      </w:pPr>
      <w:r>
        <w:rPr>
          <w:rFonts w:ascii="Times New Roman"/>
          <w:b w:val="false"/>
          <w:i w:val="false"/>
          <w:color w:val="000000"/>
          <w:sz w:val="28"/>
        </w:rPr>
        <w:t>
      44.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мая 1997 г. "О гражданской обороне" (Ведомости Парламента Республики Казахстан, 1997 г., N 9, ст. 93; 1998 г., N 23, ст. 416; 1999 г., N 4, ст. 101; 2000 г., N 6, ст. 142): </w:t>
      </w:r>
      <w:r>
        <w:br/>
      </w:r>
      <w:r>
        <w:rPr>
          <w:rFonts w:ascii="Times New Roman"/>
          <w:b w:val="false"/>
          <w:i w:val="false"/>
          <w:color w:val="000000"/>
          <w:sz w:val="28"/>
        </w:rPr>
        <w:t xml:space="preserve">
      1) в части второй статьи 5: </w:t>
      </w:r>
      <w:r>
        <w:br/>
      </w:r>
      <w:r>
        <w:rPr>
          <w:rFonts w:ascii="Times New Roman"/>
          <w:b w:val="false"/>
          <w:i w:val="false"/>
          <w:color w:val="000000"/>
          <w:sz w:val="28"/>
        </w:rPr>
        <w:t xml:space="preserve">
      слова "центральными и" исключить;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"Центральный исполнительный орган в целях защиты населения, территорий и объектов хозяйствования от чрезвычайных ситуаций природного и техногенного характера обеспечивает создание, подготовку и поддержание в готовности к применению сил и средств по предупреждению и ликвидации последствий чрезвычайных ситуаций, оказывает помощь пострадавшим."; </w:t>
      </w:r>
      <w:r>
        <w:br/>
      </w:r>
      <w:r>
        <w:rPr>
          <w:rFonts w:ascii="Times New Roman"/>
          <w:b w:val="false"/>
          <w:i w:val="false"/>
          <w:color w:val="000000"/>
          <w:sz w:val="28"/>
        </w:rPr>
        <w:t xml:space="preserve">
      2) абзац первый пункта 3 статьи 6 после слова "собственности" дополнить словами "в пределах своей компетенции,"; </w:t>
      </w:r>
      <w:r>
        <w:br/>
      </w:r>
      <w:r>
        <w:rPr>
          <w:rFonts w:ascii="Times New Roman"/>
          <w:b w:val="false"/>
          <w:i w:val="false"/>
          <w:color w:val="000000"/>
          <w:sz w:val="28"/>
        </w:rPr>
        <w:t xml:space="preserve">
      3) в части первой статьи 12 слова "чрезвычайных ситуаций республиканских, областных, городских и районных оперативно-спасательных отрядов" заменить словами "чрезвычайных ситуаций, оперативно-спасательных отрядов"; </w:t>
      </w:r>
      <w:r>
        <w:br/>
      </w:r>
      <w:r>
        <w:rPr>
          <w:rFonts w:ascii="Times New Roman"/>
          <w:b w:val="false"/>
          <w:i w:val="false"/>
          <w:color w:val="000000"/>
          <w:sz w:val="28"/>
        </w:rPr>
        <w:t xml:space="preserve">
      4) в статье 14: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"Республиканские, оперативно-спасательные" заменить словами "Оперативно-спасательные"; </w:t>
      </w:r>
      <w:r>
        <w:br/>
      </w:r>
      <w:r>
        <w:rPr>
          <w:rFonts w:ascii="Times New Roman"/>
          <w:b w:val="false"/>
          <w:i w:val="false"/>
          <w:color w:val="000000"/>
          <w:sz w:val="28"/>
        </w:rPr>
        <w:t xml:space="preserve">
      слова "в труднодоступных районах, на объектах повышенной сложности" исключить; </w:t>
      </w:r>
      <w:r>
        <w:br/>
      </w:r>
      <w:r>
        <w:rPr>
          <w:rFonts w:ascii="Times New Roman"/>
          <w:b w:val="false"/>
          <w:i w:val="false"/>
          <w:color w:val="000000"/>
          <w:sz w:val="28"/>
        </w:rPr>
        <w:t xml:space="preserve">
      в части второй слова "Республиканские, оперативно-спасательные" заменить словами "Оперативно-спасательные";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5) абзац третий пункта 1 статьи 16 дополнить словами "областей (города республиканского значения, столицы)"; </w:t>
      </w:r>
      <w:r>
        <w:br/>
      </w:r>
      <w:r>
        <w:rPr>
          <w:rFonts w:ascii="Times New Roman"/>
          <w:b w:val="false"/>
          <w:i w:val="false"/>
          <w:color w:val="000000"/>
          <w:sz w:val="28"/>
        </w:rPr>
        <w:t xml:space="preserve">
      6) в пункте 2 статьи 17 слова ", городов, районов" заменить словами "(города республиканского значения, столицы)"; </w:t>
      </w:r>
      <w:r>
        <w:br/>
      </w:r>
      <w:r>
        <w:rPr>
          <w:rFonts w:ascii="Times New Roman"/>
          <w:b w:val="false"/>
          <w:i w:val="false"/>
          <w:color w:val="000000"/>
          <w:sz w:val="28"/>
        </w:rPr>
        <w:t xml:space="preserve">
      7) в статье 22: </w:t>
      </w:r>
      <w:r>
        <w:br/>
      </w:r>
      <w:r>
        <w:rPr>
          <w:rFonts w:ascii="Times New Roman"/>
          <w:b w:val="false"/>
          <w:i w:val="false"/>
          <w:color w:val="000000"/>
          <w:sz w:val="28"/>
        </w:rPr>
        <w:t xml:space="preserve">
      в заголовке после слова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части первой после слова "органы" дополнить словами "областей (города республиканского значения, столицы)"; </w:t>
      </w:r>
      <w:r>
        <w:br/>
      </w:r>
      <w:r>
        <w:rPr>
          <w:rFonts w:ascii="Times New Roman"/>
          <w:b w:val="false"/>
          <w:i w:val="false"/>
          <w:color w:val="000000"/>
          <w:sz w:val="28"/>
        </w:rPr>
        <w:t xml:space="preserve">
      в части второй абзац первый дополнить словами "областей (города республиканского значения, столицы)"; </w:t>
      </w:r>
      <w:r>
        <w:br/>
      </w:r>
      <w:r>
        <w:rPr>
          <w:rFonts w:ascii="Times New Roman"/>
          <w:b w:val="false"/>
          <w:i w:val="false"/>
          <w:color w:val="000000"/>
          <w:sz w:val="28"/>
        </w:rPr>
        <w:t xml:space="preserve">
      в абзаце шестом слова "аварийно-спасательные" заменить словами "водно-спасательные";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xml:space="preserve">
      8) в статье 28: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Финансирование мероприятий Гражданской обороны осуществляется за счет бюджетных средств и собственных средств организаций.";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9) статью 29 исключить. </w:t>
      </w:r>
    </w:p>
    <w:bookmarkEnd w:id="46"/>
    <w:bookmarkStart w:name="z48" w:id="47"/>
    <w:p>
      <w:pPr>
        <w:spacing w:after="0"/>
        <w:ind w:left="0"/>
        <w:jc w:val="both"/>
      </w:pPr>
      <w:r>
        <w:rPr>
          <w:rFonts w:ascii="Times New Roman"/>
          <w:b w:val="false"/>
          <w:i w:val="false"/>
          <w:color w:val="000000"/>
          <w:sz w:val="28"/>
        </w:rPr>
        <w:t>
      45.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июня 1997 г.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N 11, ст. 154; 1999 г., N 8, ст. 239; N 23, ст. 925; 2002 г., N 6, ст. 71; 2003 г., N 1-2, ст. 13): </w:t>
      </w:r>
      <w:r>
        <w:br/>
      </w:r>
      <w:r>
        <w:rPr>
          <w:rFonts w:ascii="Times New Roman"/>
          <w:b w:val="false"/>
          <w:i w:val="false"/>
          <w:color w:val="000000"/>
          <w:sz w:val="28"/>
        </w:rPr>
        <w:t xml:space="preserve">
      1) дополнить статьей 1-1 следующего содержания: </w:t>
      </w:r>
      <w:r>
        <w:br/>
      </w:r>
      <w:r>
        <w:rPr>
          <w:rFonts w:ascii="Times New Roman"/>
          <w:b w:val="false"/>
          <w:i w:val="false"/>
          <w:color w:val="000000"/>
          <w:sz w:val="28"/>
        </w:rPr>
        <w:t xml:space="preserve">
      "Статья 1-1. Органы в сфере социальной защиты населения </w:t>
      </w:r>
      <w:r>
        <w:br/>
      </w:r>
      <w:r>
        <w:rPr>
          <w:rFonts w:ascii="Times New Roman"/>
          <w:b w:val="false"/>
          <w:i w:val="false"/>
          <w:color w:val="000000"/>
          <w:sz w:val="28"/>
        </w:rPr>
        <w:t xml:space="preserve">
      1. Уполномоченный государственный орган - центральный исполнительный орган по вопросам социальной защиты населения. </w:t>
      </w:r>
      <w:r>
        <w:br/>
      </w:r>
      <w:r>
        <w:rPr>
          <w:rFonts w:ascii="Times New Roman"/>
          <w:b w:val="false"/>
          <w:i w:val="false"/>
          <w:color w:val="000000"/>
          <w:sz w:val="28"/>
        </w:rPr>
        <w:t xml:space="preserve">
      2. Уполномоченная организация (далее - Центр) - юридическое лицо, уполномоченное Правительством Республики Казахстан осуществлять функции на условиях настоящего Закона. </w:t>
      </w:r>
      <w:r>
        <w:br/>
      </w:r>
      <w:r>
        <w:rPr>
          <w:rFonts w:ascii="Times New Roman"/>
          <w:b w:val="false"/>
          <w:i w:val="false"/>
          <w:color w:val="000000"/>
          <w:sz w:val="28"/>
        </w:rPr>
        <w:t xml:space="preserve">
      3. Уполномоченный орган по выплате пособия - территориальные подразделения Центра. </w:t>
      </w:r>
      <w:r>
        <w:br/>
      </w:r>
      <w:r>
        <w:rPr>
          <w:rFonts w:ascii="Times New Roman"/>
          <w:b w:val="false"/>
          <w:i w:val="false"/>
          <w:color w:val="000000"/>
          <w:sz w:val="28"/>
        </w:rPr>
        <w:t xml:space="preserve">
      4. Уполномоченный государственный орган по назначению пособия - территориальные подразделения уполномоченного государственного органа."; </w:t>
      </w:r>
      <w:r>
        <w:br/>
      </w:r>
      <w:r>
        <w:rPr>
          <w:rFonts w:ascii="Times New Roman"/>
          <w:b w:val="false"/>
          <w:i w:val="false"/>
          <w:color w:val="000000"/>
          <w:sz w:val="28"/>
        </w:rPr>
        <w:t xml:space="preserve">
      2) в статье 2 слова "средств государственного бюджета" заменить словами "бюджетных средств"; </w:t>
      </w:r>
      <w:r>
        <w:br/>
      </w:r>
      <w:r>
        <w:rPr>
          <w:rFonts w:ascii="Times New Roman"/>
          <w:b w:val="false"/>
          <w:i w:val="false"/>
          <w:color w:val="000000"/>
          <w:sz w:val="28"/>
        </w:rPr>
        <w:t xml:space="preserve">
      3) пункты 2, 3, 4, 5 статьи 3 изложить в следующей редакции: </w:t>
      </w:r>
      <w:r>
        <w:br/>
      </w:r>
      <w:r>
        <w:rPr>
          <w:rFonts w:ascii="Times New Roman"/>
          <w:b w:val="false"/>
          <w:i w:val="false"/>
          <w:color w:val="000000"/>
          <w:sz w:val="28"/>
        </w:rPr>
        <w:t xml:space="preserve">
      "2. Заявление о назначении пособия подается в уполномоченный орган по выплате пособия по месту жительства лица, имеющего право на пособие, с приложением документов, перечень которых утверждается уполномоченным государственным органом. </w:t>
      </w:r>
      <w:r>
        <w:br/>
      </w:r>
      <w:r>
        <w:rPr>
          <w:rFonts w:ascii="Times New Roman"/>
          <w:b w:val="false"/>
          <w:i w:val="false"/>
          <w:color w:val="000000"/>
          <w:sz w:val="28"/>
        </w:rPr>
        <w:t xml:space="preserve">
      3. Назначение гражданам пособия производится уполномоченным государственным органом по назначению пособия в порядке, установленном Правительством Республики Казахстан. </w:t>
      </w:r>
      <w:r>
        <w:br/>
      </w:r>
      <w:r>
        <w:rPr>
          <w:rFonts w:ascii="Times New Roman"/>
          <w:b w:val="false"/>
          <w:i w:val="false"/>
          <w:color w:val="000000"/>
          <w:sz w:val="28"/>
        </w:rPr>
        <w:t xml:space="preserve">
      4. Рассмотрение документов для назначения пособия не должно превышать 10-дневный срок со дня подачи заявления. </w:t>
      </w:r>
      <w:r>
        <w:br/>
      </w:r>
      <w:r>
        <w:rPr>
          <w:rFonts w:ascii="Times New Roman"/>
          <w:b w:val="false"/>
          <w:i w:val="false"/>
          <w:color w:val="000000"/>
          <w:sz w:val="28"/>
        </w:rPr>
        <w:t xml:space="preserve">
      Уполномоченный орган по выплате пособия не позднее 5 дней после вынесения соответствующего решения извещает о нем заявителя. </w:t>
      </w:r>
      <w:r>
        <w:br/>
      </w:r>
      <w:r>
        <w:rPr>
          <w:rFonts w:ascii="Times New Roman"/>
          <w:b w:val="false"/>
          <w:i w:val="false"/>
          <w:color w:val="000000"/>
          <w:sz w:val="28"/>
        </w:rPr>
        <w:t xml:space="preserve">
      В случае отказа в назначении пособия уполномоченный государственный орган по назначению пособия обязан письменно мотивировать причины отказа и вернуть заявителю документы. </w:t>
      </w:r>
      <w:r>
        <w:br/>
      </w:r>
      <w:r>
        <w:rPr>
          <w:rFonts w:ascii="Times New Roman"/>
          <w:b w:val="false"/>
          <w:i w:val="false"/>
          <w:color w:val="000000"/>
          <w:sz w:val="28"/>
        </w:rPr>
        <w:t xml:space="preserve">
      5. Решение уполномоченного государственного органа по назначению пособия может быть обжаловано в судебном порядке."; </w:t>
      </w:r>
      <w:r>
        <w:br/>
      </w:r>
      <w:r>
        <w:rPr>
          <w:rFonts w:ascii="Times New Roman"/>
          <w:b w:val="false"/>
          <w:i w:val="false"/>
          <w:color w:val="000000"/>
          <w:sz w:val="28"/>
        </w:rPr>
        <w:t xml:space="preserve">
      4) в статье 4: </w:t>
      </w:r>
      <w:r>
        <w:br/>
      </w:r>
      <w:r>
        <w:rPr>
          <w:rFonts w:ascii="Times New Roman"/>
          <w:b w:val="false"/>
          <w:i w:val="false"/>
          <w:color w:val="000000"/>
          <w:sz w:val="28"/>
        </w:rPr>
        <w:t xml:space="preserve">
      слова "органом социальной защиты населения" заменить словами "уполномоченным государственным органом по назначению пособия";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"Порядок подачи заявления, рассмотрения документов, принятия решения о переводе с одного вида пособия на другой, а также выплата такого пособия производится в соответствии с пунктами 2, 3, 4, 5 статьи 3 настоящего Закона."; </w:t>
      </w:r>
      <w:r>
        <w:br/>
      </w:r>
      <w:r>
        <w:rPr>
          <w:rFonts w:ascii="Times New Roman"/>
          <w:b w:val="false"/>
          <w:i w:val="false"/>
          <w:color w:val="000000"/>
          <w:sz w:val="28"/>
        </w:rPr>
        <w:t xml:space="preserve">
      5) в пункте 4 статьи 5 слова "органом социальной защиты населения" заменить словами "уполномоченным органом по выплате пособия"; </w:t>
      </w:r>
      <w:r>
        <w:br/>
      </w:r>
      <w:r>
        <w:rPr>
          <w:rFonts w:ascii="Times New Roman"/>
          <w:b w:val="false"/>
          <w:i w:val="false"/>
          <w:color w:val="000000"/>
          <w:sz w:val="28"/>
        </w:rPr>
        <w:t xml:space="preserve">
      6) в пункте 3 статьи 6 слова "органа, назначающего и выплачивающего" заменить словами "уполномоченных органов по назначению и выплате"; </w:t>
      </w:r>
      <w:r>
        <w:br/>
      </w:r>
      <w:r>
        <w:rPr>
          <w:rFonts w:ascii="Times New Roman"/>
          <w:b w:val="false"/>
          <w:i w:val="false"/>
          <w:color w:val="000000"/>
          <w:sz w:val="28"/>
        </w:rPr>
        <w:t xml:space="preserve">
      7) в пункте 3 статьи 8 слова "Государственного центра по выплате пенсий" заменить словом "Центра"; </w:t>
      </w:r>
      <w:r>
        <w:br/>
      </w:r>
      <w:r>
        <w:rPr>
          <w:rFonts w:ascii="Times New Roman"/>
          <w:b w:val="false"/>
          <w:i w:val="false"/>
          <w:color w:val="000000"/>
          <w:sz w:val="28"/>
        </w:rPr>
        <w:t xml:space="preserve">
      8) в части второй статьи 9 слова "территориальными подразделениями центрального исполнительного органа в области социальной защиты населения" заменить словами "уполномоченным государственным органом по назначению пособия"; </w:t>
      </w:r>
      <w:r>
        <w:br/>
      </w:r>
      <w:r>
        <w:rPr>
          <w:rFonts w:ascii="Times New Roman"/>
          <w:b w:val="false"/>
          <w:i w:val="false"/>
          <w:color w:val="000000"/>
          <w:sz w:val="28"/>
        </w:rPr>
        <w:t xml:space="preserve">
      9) в статье 10: </w:t>
      </w:r>
      <w:r>
        <w:br/>
      </w:r>
      <w:r>
        <w:rPr>
          <w:rFonts w:ascii="Times New Roman"/>
          <w:b w:val="false"/>
          <w:i w:val="false"/>
          <w:color w:val="000000"/>
          <w:sz w:val="28"/>
        </w:rPr>
        <w:t xml:space="preserve">
      в пункте 1 слова "территориальным подразделением центрального исполнительного органа в области социальной защиты населения" заменить словами "уполномоченным государственным органом по назначению пособия"; </w:t>
      </w:r>
      <w:r>
        <w:br/>
      </w:r>
      <w:r>
        <w:rPr>
          <w:rFonts w:ascii="Times New Roman"/>
          <w:b w:val="false"/>
          <w:i w:val="false"/>
          <w:color w:val="000000"/>
          <w:sz w:val="28"/>
        </w:rPr>
        <w:t xml:space="preserve">
      в частях первой и второй пункта 3 слова "территориальное подразделение центрального исполнительного органа в области социальной защиты населения" заменить словами "уполномоченный государственный орган по назначению пособия"; </w:t>
      </w:r>
      <w:r>
        <w:br/>
      </w:r>
      <w:r>
        <w:rPr>
          <w:rFonts w:ascii="Times New Roman"/>
          <w:b w:val="false"/>
          <w:i w:val="false"/>
          <w:color w:val="000000"/>
          <w:sz w:val="28"/>
        </w:rPr>
        <w:t xml:space="preserve">
      10) в пунктах 5 статьи 12, статье 16 и в статье 17 слова "Государственного центра по выплате пенсий" заменить словом "Центра"; </w:t>
      </w:r>
      <w:r>
        <w:br/>
      </w:r>
      <w:r>
        <w:rPr>
          <w:rFonts w:ascii="Times New Roman"/>
          <w:b w:val="false"/>
          <w:i w:val="false"/>
          <w:color w:val="000000"/>
          <w:sz w:val="28"/>
        </w:rPr>
        <w:t xml:space="preserve">
      11) в пункте 1 статьи 20 слова "соответствующих бюджетов" заменить словами "бюджетных средств". </w:t>
      </w:r>
    </w:p>
    <w:bookmarkEnd w:id="47"/>
    <w:bookmarkStart w:name="z49" w:id="48"/>
    <w:p>
      <w:pPr>
        <w:spacing w:after="0"/>
        <w:ind w:left="0"/>
        <w:jc w:val="both"/>
      </w:pPr>
      <w:r>
        <w:rPr>
          <w:rFonts w:ascii="Times New Roman"/>
          <w:b w:val="false"/>
          <w:i w:val="false"/>
          <w:color w:val="000000"/>
          <w:sz w:val="28"/>
        </w:rPr>
        <w:t>
      46.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июня 1997 г. "О государственной поддержке малого предпринимательства" (Ведомости Парламента Республики Казахстан, 1997 г., N 12, ст. 182; 1998 г., N 17-18, ст. 225; 1999 г., N 21, ст. 778; N 23, ст. 931; 2001 г., N 4, ст. 23; N 8, ст. 52; N 24, ст. 338; 2002 г., N 15, ст. 150; 2003 г., N 4, ст. 26; N 19-20, ст. 147): </w:t>
      </w:r>
      <w:r>
        <w:br/>
      </w:r>
      <w:r>
        <w:rPr>
          <w:rFonts w:ascii="Times New Roman"/>
          <w:b w:val="false"/>
          <w:i w:val="false"/>
          <w:color w:val="000000"/>
          <w:sz w:val="28"/>
        </w:rPr>
        <w:t xml:space="preserve">
      1) абзацы второй и третий статьи 5 исключить; </w:t>
      </w:r>
      <w:r>
        <w:br/>
      </w:r>
      <w:r>
        <w:rPr>
          <w:rFonts w:ascii="Times New Roman"/>
          <w:b w:val="false"/>
          <w:i w:val="false"/>
          <w:color w:val="000000"/>
          <w:sz w:val="28"/>
        </w:rPr>
        <w:t xml:space="preserve">
      2) в статье 6: </w:t>
      </w:r>
      <w:r>
        <w:br/>
      </w:r>
      <w:r>
        <w:rPr>
          <w:rFonts w:ascii="Times New Roman"/>
          <w:b w:val="false"/>
          <w:i w:val="false"/>
          <w:color w:val="000000"/>
          <w:sz w:val="28"/>
        </w:rPr>
        <w:t xml:space="preserve">
      пункты 1-1 и 1-2 исключить; </w:t>
      </w:r>
      <w:r>
        <w:br/>
      </w:r>
      <w:r>
        <w:rPr>
          <w:rFonts w:ascii="Times New Roman"/>
          <w:b w:val="false"/>
          <w:i w:val="false"/>
          <w:color w:val="000000"/>
          <w:sz w:val="28"/>
        </w:rPr>
        <w:t xml:space="preserve">
      в пункте 2 слово "государственный" заменить словом "уполномоченный"; </w:t>
      </w:r>
      <w:r>
        <w:br/>
      </w:r>
      <w:r>
        <w:rPr>
          <w:rFonts w:ascii="Times New Roman"/>
          <w:b w:val="false"/>
          <w:i w:val="false"/>
          <w:color w:val="000000"/>
          <w:sz w:val="28"/>
        </w:rPr>
        <w:t xml:space="preserve">
      3) в статье 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абзацы пятый, шестой исключить; </w:t>
      </w:r>
      <w:r>
        <w:br/>
      </w:r>
      <w:r>
        <w:rPr>
          <w:rFonts w:ascii="Times New Roman"/>
          <w:b w:val="false"/>
          <w:i w:val="false"/>
          <w:color w:val="000000"/>
          <w:sz w:val="28"/>
        </w:rPr>
        <w:t xml:space="preserve">
      дополнить абзацем десятым следующего содержания: </w:t>
      </w:r>
      <w:r>
        <w:br/>
      </w:r>
      <w:r>
        <w:rPr>
          <w:rFonts w:ascii="Times New Roman"/>
          <w:b w:val="false"/>
          <w:i w:val="false"/>
          <w:color w:val="000000"/>
          <w:sz w:val="28"/>
        </w:rPr>
        <w:t xml:space="preserve">
      "обеспечивает поддержку и развитие инфраструктуры малого предпринимательства путем финансирования этой деятельности в рамках государственной, отраслевых программ по поддержке малого предпринимательства.";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абзацах первых подпунктов 1) и 2) слово "Местные", "местные" заменить словами "Областные (города республиканского значения, столицы)", "областные (города республиканского значения, столицы)"; </w:t>
      </w:r>
      <w:r>
        <w:br/>
      </w:r>
      <w:r>
        <w:rPr>
          <w:rFonts w:ascii="Times New Roman"/>
          <w:b w:val="false"/>
          <w:i w:val="false"/>
          <w:color w:val="000000"/>
          <w:sz w:val="28"/>
        </w:rPr>
        <w:t xml:space="preserve">
      абзацы третий и пятый подпункта 1) исключить;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в абзаце первом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в абзаце втором слова "и их финансовое обеспечение"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"разрабатывают мероприятия по созданию сети технопарков, лизинговых центров, центров малой инновационной деятельности, венчурных фирм и других объектов инфраструктуры, создаваемых в целях поддержки субъектов малого предпринимательства."; </w:t>
      </w:r>
      <w:r>
        <w:br/>
      </w:r>
      <w:r>
        <w:rPr>
          <w:rFonts w:ascii="Times New Roman"/>
          <w:b w:val="false"/>
          <w:i w:val="false"/>
          <w:color w:val="000000"/>
          <w:sz w:val="28"/>
        </w:rPr>
        <w:t xml:space="preserve">
      абзац пятый изложить в следующей редакции: </w:t>
      </w:r>
      <w:r>
        <w:br/>
      </w:r>
      <w:r>
        <w:rPr>
          <w:rFonts w:ascii="Times New Roman"/>
          <w:b w:val="false"/>
          <w:i w:val="false"/>
          <w:color w:val="000000"/>
          <w:sz w:val="28"/>
        </w:rPr>
        <w:t xml:space="preserve">
      "обеспечивает поддержку и развитие инфраструктуры малого предпринимательства путем льготного предоставления субъектам малого предпринимательства зданий, сооружений, производственных помещений и иного имущества, находящегося в коммунальной собственности."; </w:t>
      </w:r>
      <w:r>
        <w:br/>
      </w:r>
      <w:r>
        <w:rPr>
          <w:rFonts w:ascii="Times New Roman"/>
          <w:b w:val="false"/>
          <w:i w:val="false"/>
          <w:color w:val="000000"/>
          <w:sz w:val="28"/>
        </w:rPr>
        <w:t xml:space="preserve">
      в пункте 3 слово "отраслевые" исключить; </w:t>
      </w:r>
      <w:r>
        <w:br/>
      </w:r>
      <w:r>
        <w:rPr>
          <w:rFonts w:ascii="Times New Roman"/>
          <w:b w:val="false"/>
          <w:i w:val="false"/>
          <w:color w:val="000000"/>
          <w:sz w:val="28"/>
        </w:rPr>
        <w:t xml:space="preserve">
      4) в статье 9: </w:t>
      </w:r>
      <w:r>
        <w:br/>
      </w:r>
      <w:r>
        <w:rPr>
          <w:rFonts w:ascii="Times New Roman"/>
          <w:b w:val="false"/>
          <w:i w:val="false"/>
          <w:color w:val="000000"/>
          <w:sz w:val="28"/>
        </w:rPr>
        <w:t xml:space="preserve">
      пункты 1, 2 исключить; </w:t>
      </w:r>
      <w:r>
        <w:br/>
      </w:r>
      <w:r>
        <w:rPr>
          <w:rFonts w:ascii="Times New Roman"/>
          <w:b w:val="false"/>
          <w:i w:val="false"/>
          <w:color w:val="000000"/>
          <w:sz w:val="28"/>
        </w:rPr>
        <w:t xml:space="preserve">
      в пунктах 4 и 8 после слов "исполнительные органы" дополнить словами "областей (города республиканского значения, столицы)"; </w:t>
      </w:r>
      <w:r>
        <w:br/>
      </w:r>
      <w:r>
        <w:rPr>
          <w:rFonts w:ascii="Times New Roman"/>
          <w:b w:val="false"/>
          <w:i w:val="false"/>
          <w:color w:val="000000"/>
          <w:sz w:val="28"/>
        </w:rPr>
        <w:t xml:space="preserve">
      5) статьи 12, 13 и 14 исключить; </w:t>
      </w:r>
      <w:r>
        <w:br/>
      </w:r>
      <w:r>
        <w:rPr>
          <w:rFonts w:ascii="Times New Roman"/>
          <w:b w:val="false"/>
          <w:i w:val="false"/>
          <w:color w:val="000000"/>
          <w:sz w:val="28"/>
        </w:rPr>
        <w:t xml:space="preserve">
      6) пункт 4 статьи 15 изложить в следующей редакции: </w:t>
      </w:r>
      <w:r>
        <w:br/>
      </w:r>
      <w:r>
        <w:rPr>
          <w:rFonts w:ascii="Times New Roman"/>
          <w:b w:val="false"/>
          <w:i w:val="false"/>
          <w:color w:val="000000"/>
          <w:sz w:val="28"/>
        </w:rPr>
        <w:t xml:space="preserve">
      "4. Правительство Республики Казахстан, местные исполнительные органы областей (города республиканского значения, столицы) осуществляют взаимодействие с объединениями субъектов малого предпринимательства в целях развития малого предпринимательства, коллективной защиты интересов субъектов малого предпринимательства.". </w:t>
      </w:r>
    </w:p>
    <w:bookmarkEnd w:id="48"/>
    <w:bookmarkStart w:name="z50" w:id="49"/>
    <w:p>
      <w:pPr>
        <w:spacing w:after="0"/>
        <w:ind w:left="0"/>
        <w:jc w:val="both"/>
      </w:pPr>
      <w:r>
        <w:rPr>
          <w:rFonts w:ascii="Times New Roman"/>
          <w:b w:val="false"/>
          <w:i w:val="false"/>
          <w:color w:val="000000"/>
          <w:sz w:val="28"/>
        </w:rPr>
        <w:t>
      47.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w:t>
      </w:r>
      <w:r>
        <w:br/>
      </w:r>
      <w:r>
        <w:rPr>
          <w:rFonts w:ascii="Times New Roman"/>
          <w:b w:val="false"/>
          <w:i w:val="false"/>
          <w:color w:val="000000"/>
          <w:sz w:val="28"/>
        </w:rPr>
        <w:t xml:space="preserve">
      1) подпункт 20) статьи 1 исключить; </w:t>
      </w:r>
      <w:r>
        <w:br/>
      </w:r>
      <w:r>
        <w:rPr>
          <w:rFonts w:ascii="Times New Roman"/>
          <w:b w:val="false"/>
          <w:i w:val="false"/>
          <w:color w:val="000000"/>
          <w:sz w:val="28"/>
        </w:rPr>
        <w:t xml:space="preserve">
      2) в пункте 1 статьи 6 слова "Законом Республики Казахстан "О бюджетной системе" исключить; </w:t>
      </w:r>
      <w:r>
        <w:br/>
      </w:r>
      <w:r>
        <w:rPr>
          <w:rFonts w:ascii="Times New Roman"/>
          <w:b w:val="false"/>
          <w:i w:val="false"/>
          <w:color w:val="000000"/>
          <w:sz w:val="28"/>
        </w:rPr>
        <w:t xml:space="preserve">
      3) в подпункте 1) пункта 2 статьи 18 слова "средств республиканского бюджета" заменить словами "бюджетных средств"; </w:t>
      </w:r>
      <w:r>
        <w:br/>
      </w:r>
      <w:r>
        <w:rPr>
          <w:rFonts w:ascii="Times New Roman"/>
          <w:b w:val="false"/>
          <w:i w:val="false"/>
          <w:color w:val="000000"/>
          <w:sz w:val="28"/>
        </w:rPr>
        <w:t xml:space="preserve">
      4) в пункте 1 статьи 64 слова "средств республиканского бюджета" заменить словами "бюджетных средств"; </w:t>
      </w:r>
      <w:r>
        <w:br/>
      </w:r>
      <w:r>
        <w:rPr>
          <w:rFonts w:ascii="Times New Roman"/>
          <w:b w:val="false"/>
          <w:i w:val="false"/>
          <w:color w:val="000000"/>
          <w:sz w:val="28"/>
        </w:rPr>
        <w:t xml:space="preserve">
      5) в статье 65: </w:t>
      </w:r>
      <w:r>
        <w:br/>
      </w:r>
      <w:r>
        <w:rPr>
          <w:rFonts w:ascii="Times New Roman"/>
          <w:b w:val="false"/>
          <w:i w:val="false"/>
          <w:color w:val="000000"/>
          <w:sz w:val="28"/>
        </w:rPr>
        <w:t xml:space="preserve">
      в пунктах 1 и 2 слова "средств республиканского бюджета" заменить словами "бюджетных средств";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"республиканского и местных бюджетов" и "средств соответствующего бюджета" заменить словами "бюджетных средств"; </w:t>
      </w:r>
      <w:r>
        <w:br/>
      </w:r>
      <w:r>
        <w:rPr>
          <w:rFonts w:ascii="Times New Roman"/>
          <w:b w:val="false"/>
          <w:i w:val="false"/>
          <w:color w:val="000000"/>
          <w:sz w:val="28"/>
        </w:rPr>
        <w:t xml:space="preserve">
      слова "из республиканского бюджета" заменить словами "за счет бюджетных средств"; </w:t>
      </w:r>
      <w:r>
        <w:br/>
      </w:r>
      <w:r>
        <w:rPr>
          <w:rFonts w:ascii="Times New Roman"/>
          <w:b w:val="false"/>
          <w:i w:val="false"/>
          <w:color w:val="000000"/>
          <w:sz w:val="28"/>
        </w:rPr>
        <w:t xml:space="preserve">
      6) в пункте 1 статьи 67 слова "из государственного бюджета" заменить словами "за счет бюджетных средств". </w:t>
      </w:r>
    </w:p>
    <w:bookmarkEnd w:id="49"/>
    <w:bookmarkStart w:name="z51" w:id="50"/>
    <w:p>
      <w:pPr>
        <w:spacing w:after="0"/>
        <w:ind w:left="0"/>
        <w:jc w:val="both"/>
      </w:pPr>
      <w:r>
        <w:rPr>
          <w:rFonts w:ascii="Times New Roman"/>
          <w:b w:val="false"/>
          <w:i w:val="false"/>
          <w:color w:val="000000"/>
          <w:sz w:val="28"/>
        </w:rPr>
        <w:t>
      48.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июля 1997 г. "О судебных приставах" (Ведомости Парламента Республики Казахстан, 1997 г., N 13-14, ст. 201; 2003 г., N 10, ст. 49): </w:t>
      </w:r>
      <w:r>
        <w:br/>
      </w:r>
      <w:r>
        <w:rPr>
          <w:rFonts w:ascii="Times New Roman"/>
          <w:b w:val="false"/>
          <w:i w:val="false"/>
          <w:color w:val="000000"/>
          <w:sz w:val="28"/>
        </w:rPr>
        <w:t xml:space="preserve">
      1) в статье 11 слова "средств республиканского бюджета" заменить словами "бюджетных средств". </w:t>
      </w:r>
    </w:p>
    <w:bookmarkEnd w:id="50"/>
    <w:bookmarkStart w:name="z52" w:id="51"/>
    <w:p>
      <w:pPr>
        <w:spacing w:after="0"/>
        <w:ind w:left="0"/>
        <w:jc w:val="both"/>
      </w:pPr>
      <w:r>
        <w:rPr>
          <w:rFonts w:ascii="Times New Roman"/>
          <w:b w:val="false"/>
          <w:i w:val="false"/>
          <w:color w:val="000000"/>
          <w:sz w:val="28"/>
        </w:rPr>
        <w:t>
      49.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июля 1997 г. "О языках в Республике Казахстан" (Ведомости Парламента Республики Казахстан, 1997 г., N 13-14, ст. 202): </w:t>
      </w:r>
      <w:r>
        <w:br/>
      </w:r>
      <w:r>
        <w:rPr>
          <w:rFonts w:ascii="Times New Roman"/>
          <w:b w:val="false"/>
          <w:i w:val="false"/>
          <w:color w:val="000000"/>
          <w:sz w:val="28"/>
        </w:rPr>
        <w:t xml:space="preserve">
      1) статью 1 дополнить абзацами следующего содержания: </w:t>
      </w:r>
      <w:r>
        <w:br/>
      </w:r>
      <w:r>
        <w:rPr>
          <w:rFonts w:ascii="Times New Roman"/>
          <w:b w:val="false"/>
          <w:i w:val="false"/>
          <w:color w:val="000000"/>
          <w:sz w:val="28"/>
        </w:rPr>
        <w:t xml:space="preserve">
      "терминологическая комиссия - консультативно-совещательный орган, вырабатывающий предложения в области терминологической лексики казахского языка по всем отраслям экономики, науки, техники, культуры; </w:t>
      </w:r>
      <w:r>
        <w:br/>
      </w:r>
      <w:r>
        <w:rPr>
          <w:rFonts w:ascii="Times New Roman"/>
          <w:b w:val="false"/>
          <w:i w:val="false"/>
          <w:color w:val="000000"/>
          <w:sz w:val="28"/>
        </w:rPr>
        <w:t xml:space="preserve">
      ономастическая комиссия - консультативно-совещательный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 </w:t>
      </w:r>
      <w:r>
        <w:br/>
      </w:r>
      <w:r>
        <w:rPr>
          <w:rFonts w:ascii="Times New Roman"/>
          <w:b w:val="false"/>
          <w:i w:val="false"/>
          <w:color w:val="000000"/>
          <w:sz w:val="28"/>
        </w:rPr>
        <w:t xml:space="preserve">
      уполномоченный орган - центральный исполнительный орган, ответственный за реализацию единой государственной политики в сфере развития языков."; </w:t>
      </w:r>
      <w:r>
        <w:br/>
      </w:r>
      <w:r>
        <w:rPr>
          <w:rFonts w:ascii="Times New Roman"/>
          <w:b w:val="false"/>
          <w:i w:val="false"/>
          <w:color w:val="000000"/>
          <w:sz w:val="28"/>
        </w:rPr>
        <w:t xml:space="preserve">
      2) в части четвертой статьи 23 слова "соответствующие государственные комиссии по терминологии, ономастике" заменить словами "терминологическая и ономастическая комиссии"; </w:t>
      </w:r>
      <w:r>
        <w:br/>
      </w:r>
      <w:r>
        <w:rPr>
          <w:rFonts w:ascii="Times New Roman"/>
          <w:b w:val="false"/>
          <w:i w:val="false"/>
          <w:color w:val="000000"/>
          <w:sz w:val="28"/>
        </w:rPr>
        <w:t xml:space="preserve">
      3) статью 25 изложить в следующей редакции: </w:t>
      </w:r>
      <w:r>
        <w:br/>
      </w:r>
      <w:r>
        <w:rPr>
          <w:rFonts w:ascii="Times New Roman"/>
          <w:b w:val="false"/>
          <w:i w:val="false"/>
          <w:color w:val="000000"/>
          <w:sz w:val="28"/>
        </w:rPr>
        <w:t xml:space="preserve">
      "Статья 25. Компетенция уполномоченного органа </w:t>
      </w:r>
      <w:r>
        <w:br/>
      </w:r>
      <w:r>
        <w:rPr>
          <w:rFonts w:ascii="Times New Roman"/>
          <w:b w:val="false"/>
          <w:i w:val="false"/>
          <w:color w:val="000000"/>
          <w:sz w:val="28"/>
        </w:rPr>
        <w:t xml:space="preserve">
      Уполномоченный орган: </w:t>
      </w:r>
      <w:r>
        <w:br/>
      </w:r>
      <w:r>
        <w:rPr>
          <w:rFonts w:ascii="Times New Roman"/>
          <w:b w:val="false"/>
          <w:i w:val="false"/>
          <w:color w:val="000000"/>
          <w:sz w:val="28"/>
        </w:rPr>
        <w:t xml:space="preserve">
      1) обеспечивает реализацию единой государственной политики в сфере развития языков; </w:t>
      </w:r>
      <w:r>
        <w:br/>
      </w:r>
      <w:r>
        <w:rPr>
          <w:rFonts w:ascii="Times New Roman"/>
          <w:b w:val="false"/>
          <w:i w:val="false"/>
          <w:color w:val="000000"/>
          <w:sz w:val="28"/>
        </w:rPr>
        <w:t xml:space="preserve">
      2) разрабатывает программу функционирования и развития языков и иные нормативные правовые акты; </w:t>
      </w:r>
      <w:r>
        <w:br/>
      </w:r>
      <w:r>
        <w:rPr>
          <w:rFonts w:ascii="Times New Roman"/>
          <w:b w:val="false"/>
          <w:i w:val="false"/>
          <w:color w:val="000000"/>
          <w:sz w:val="28"/>
        </w:rPr>
        <w:t xml:space="preserve">
      3) осуществляет контроль за соблюдением законодательства о языках в центральных и местных исполнительных органах области (города республиканского значения, столицы); </w:t>
      </w:r>
      <w:r>
        <w:br/>
      </w:r>
      <w:r>
        <w:rPr>
          <w:rFonts w:ascii="Times New Roman"/>
          <w:b w:val="false"/>
          <w:i w:val="false"/>
          <w:color w:val="000000"/>
          <w:sz w:val="28"/>
        </w:rPr>
        <w:t xml:space="preserve">
      4) дает рекомендации об устранении нарушений требований законодательства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о языках; </w:t>
      </w:r>
      <w:r>
        <w:br/>
      </w:r>
      <w:r>
        <w:rPr>
          <w:rFonts w:ascii="Times New Roman"/>
          <w:b w:val="false"/>
          <w:i w:val="false"/>
          <w:color w:val="000000"/>
          <w:sz w:val="28"/>
        </w:rPr>
        <w:t xml:space="preserve">
      5) организует информационное, методическое обеспечение деятельности по реализации единой государственной политики в сфере развития языков; </w:t>
      </w:r>
      <w:r>
        <w:br/>
      </w:r>
      <w:r>
        <w:rPr>
          <w:rFonts w:ascii="Times New Roman"/>
          <w:b w:val="false"/>
          <w:i w:val="false"/>
          <w:color w:val="000000"/>
          <w:sz w:val="28"/>
        </w:rPr>
        <w:t xml:space="preserve">
      6) координирует деятельность терминологической и ономастических комиссий."; </w:t>
      </w:r>
      <w:r>
        <w:br/>
      </w:r>
      <w:r>
        <w:rPr>
          <w:rFonts w:ascii="Times New Roman"/>
          <w:b w:val="false"/>
          <w:i w:val="false"/>
          <w:color w:val="000000"/>
          <w:sz w:val="28"/>
        </w:rPr>
        <w:t xml:space="preserve">
      4) дополнить статьями 25-1, 25-2 и 25-3 следующего содержания: </w:t>
      </w:r>
      <w:r>
        <w:br/>
      </w:r>
      <w:r>
        <w:rPr>
          <w:rFonts w:ascii="Times New Roman"/>
          <w:b w:val="false"/>
          <w:i w:val="false"/>
          <w:color w:val="000000"/>
          <w:sz w:val="28"/>
        </w:rPr>
        <w:t xml:space="preserve">
      "Статья 25-1. Компетенция ономастической комиссии </w:t>
      </w:r>
      <w:r>
        <w:br/>
      </w:r>
      <w:r>
        <w:rPr>
          <w:rFonts w:ascii="Times New Roman"/>
          <w:b w:val="false"/>
          <w:i w:val="false"/>
          <w:color w:val="000000"/>
          <w:sz w:val="28"/>
        </w:rPr>
        <w:t xml:space="preserve">
      1. Республиканская ономастическая комиссия создается Правительством Республики Казахстан в целях: </w:t>
      </w:r>
      <w:r>
        <w:br/>
      </w:r>
      <w:r>
        <w:rPr>
          <w:rFonts w:ascii="Times New Roman"/>
          <w:b w:val="false"/>
          <w:i w:val="false"/>
          <w:color w:val="000000"/>
          <w:sz w:val="28"/>
        </w:rPr>
        <w:t xml:space="preserve">
      внесения Президенту Республики Казахстан заключений о наименовании и переименовании областей, районов и городов, а также изменения транскрипции их названий; </w:t>
      </w:r>
      <w:r>
        <w:br/>
      </w:r>
      <w:r>
        <w:rPr>
          <w:rFonts w:ascii="Times New Roman"/>
          <w:b w:val="false"/>
          <w:i w:val="false"/>
          <w:color w:val="000000"/>
          <w:sz w:val="28"/>
        </w:rPr>
        <w:t xml:space="preserve">
      внесения в Правительство Республики Казахстан заключений о наименовании и переименовании физико-географических, топонимических, промышленных и иных объектов, находящихся в сфере его компетенции. </w:t>
      </w:r>
      <w:r>
        <w:br/>
      </w:r>
      <w:r>
        <w:rPr>
          <w:rFonts w:ascii="Times New Roman"/>
          <w:b w:val="false"/>
          <w:i w:val="false"/>
          <w:color w:val="000000"/>
          <w:sz w:val="28"/>
        </w:rPr>
        <w:t xml:space="preserve">
      2. Областные ономастические комиссии создаются местными исполнительными органами области в целях подготовки и внесения следующих заключений о наименовании и переименовании: </w:t>
      </w:r>
      <w:r>
        <w:br/>
      </w:r>
      <w:r>
        <w:rPr>
          <w:rFonts w:ascii="Times New Roman"/>
          <w:b w:val="false"/>
          <w:i w:val="false"/>
          <w:color w:val="000000"/>
          <w:sz w:val="28"/>
        </w:rPr>
        <w:t xml:space="preserve">
      аульных (сельских) округов, поселков, аулов, сел, а также изменении транскрипции их названий; </w:t>
      </w:r>
      <w:r>
        <w:br/>
      </w:r>
      <w:r>
        <w:rPr>
          <w:rFonts w:ascii="Times New Roman"/>
          <w:b w:val="false"/>
          <w:i w:val="false"/>
          <w:color w:val="000000"/>
          <w:sz w:val="28"/>
        </w:rPr>
        <w:t xml:space="preserve">
      физико-географических, топонимических, промышленных и иных объектов, находящихся в сфере компетенции местных исполнительных органов области. </w:t>
      </w:r>
      <w:r>
        <w:br/>
      </w:r>
      <w:r>
        <w:rPr>
          <w:rFonts w:ascii="Times New Roman"/>
          <w:b w:val="false"/>
          <w:i w:val="false"/>
          <w:color w:val="000000"/>
          <w:sz w:val="28"/>
        </w:rPr>
        <w:t xml:space="preserve">
      3. Городские ономастические комиссии создаются: </w:t>
      </w:r>
      <w:r>
        <w:br/>
      </w:r>
      <w:r>
        <w:rPr>
          <w:rFonts w:ascii="Times New Roman"/>
          <w:b w:val="false"/>
          <w:i w:val="false"/>
          <w:color w:val="000000"/>
          <w:sz w:val="28"/>
        </w:rPr>
        <w:t xml:space="preserve">
      1) местными исполнительными органами городов (города республиканского значения, столицы) в целях подготовки и внесения следующих заключений о наименовании и переименовании: </w:t>
      </w:r>
      <w:r>
        <w:br/>
      </w:r>
      <w:r>
        <w:rPr>
          <w:rFonts w:ascii="Times New Roman"/>
          <w:b w:val="false"/>
          <w:i w:val="false"/>
          <w:color w:val="000000"/>
          <w:sz w:val="28"/>
        </w:rPr>
        <w:t xml:space="preserve">
      районов в городе, площадей, проспектов, бульваров, улиц, переулков, парков, скверов, мостов и других составных частей города, а также изменении транскрипции их названий; </w:t>
      </w:r>
      <w:r>
        <w:br/>
      </w:r>
      <w:r>
        <w:rPr>
          <w:rFonts w:ascii="Times New Roman"/>
          <w:b w:val="false"/>
          <w:i w:val="false"/>
          <w:color w:val="000000"/>
          <w:sz w:val="28"/>
        </w:rPr>
        <w:t xml:space="preserve">
      физико-географических, топонимических, промышленных и иных объектов, находящихся в сфере компетенции местных исполнительных органов городов (города республиканского значения, столицы); </w:t>
      </w:r>
      <w:r>
        <w:br/>
      </w:r>
      <w:r>
        <w:rPr>
          <w:rFonts w:ascii="Times New Roman"/>
          <w:b w:val="false"/>
          <w:i w:val="false"/>
          <w:color w:val="000000"/>
          <w:sz w:val="28"/>
        </w:rPr>
        <w:t xml:space="preserve">
      2) местными исполнительными органами города областного значения в целях подготовки и внесения следующих заключений о наименовании и переименовании: районов в городе, площадей, проспектов, бульваров, улиц, переулков, парков, скверов, мостов и других составных частей города, а также изменении транскрипции их названий. </w:t>
      </w:r>
      <w:r>
        <w:br/>
      </w:r>
      <w:r>
        <w:rPr>
          <w:rFonts w:ascii="Times New Roman"/>
          <w:b w:val="false"/>
          <w:i w:val="false"/>
          <w:color w:val="000000"/>
          <w:sz w:val="28"/>
        </w:rPr>
        <w:t xml:space="preserve">
      Статья 25-2. Компетенция местного исполнительного органа области (города республиканского значения, столицы) </w:t>
      </w:r>
      <w:r>
        <w:br/>
      </w:r>
      <w:r>
        <w:rPr>
          <w:rFonts w:ascii="Times New Roman"/>
          <w:b w:val="false"/>
          <w:i w:val="false"/>
          <w:color w:val="000000"/>
          <w:sz w:val="28"/>
        </w:rPr>
        <w:t xml:space="preserve">
      Местный исполнительный орган области (города республиканского значения, столицы): </w:t>
      </w:r>
      <w:r>
        <w:br/>
      </w:r>
      <w:r>
        <w:rPr>
          <w:rFonts w:ascii="Times New Roman"/>
          <w:b w:val="false"/>
          <w:i w:val="false"/>
          <w:color w:val="000000"/>
          <w:sz w:val="28"/>
        </w:rPr>
        <w:t xml:space="preserve">
      1) разрабатывает и утверждает региональную программу функционирования и развития языков и обеспечивает ее выполнение; </w:t>
      </w:r>
      <w:r>
        <w:br/>
      </w:r>
      <w:r>
        <w:rPr>
          <w:rFonts w:ascii="Times New Roman"/>
          <w:b w:val="false"/>
          <w:i w:val="false"/>
          <w:color w:val="000000"/>
          <w:sz w:val="28"/>
        </w:rPr>
        <w:t xml:space="preserve">
      2) осуществляет контроль за соблюдением законодательства о языках территориальными подразделениями центральных исполнительных органов и районными исполнительными органами; </w:t>
      </w:r>
      <w:r>
        <w:br/>
      </w:r>
      <w:r>
        <w:rPr>
          <w:rFonts w:ascii="Times New Roman"/>
          <w:b w:val="false"/>
          <w:i w:val="false"/>
          <w:color w:val="000000"/>
          <w:sz w:val="28"/>
        </w:rPr>
        <w:t xml:space="preserve">
      3) дает рекомендации об устранении нарушений требований законодательства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о языках; </w:t>
      </w:r>
      <w:r>
        <w:br/>
      </w:r>
      <w:r>
        <w:rPr>
          <w:rFonts w:ascii="Times New Roman"/>
          <w:b w:val="false"/>
          <w:i w:val="false"/>
          <w:color w:val="000000"/>
          <w:sz w:val="28"/>
        </w:rPr>
        <w:t xml:space="preserve">
      4) осуществляет комплекс мер областного значения, направленных на развитие государственного и других языков; </w:t>
      </w:r>
      <w:r>
        <w:br/>
      </w:r>
      <w:r>
        <w:rPr>
          <w:rFonts w:ascii="Times New Roman"/>
          <w:b w:val="false"/>
          <w:i w:val="false"/>
          <w:color w:val="000000"/>
          <w:sz w:val="28"/>
        </w:rPr>
        <w:t xml:space="preserve">
      5) обеспечивает деятельность областной (города республиканского значения, столицы) ономастической комиссии. </w:t>
      </w:r>
      <w:r>
        <w:br/>
      </w:r>
      <w:r>
        <w:rPr>
          <w:rFonts w:ascii="Times New Roman"/>
          <w:b w:val="false"/>
          <w:i w:val="false"/>
          <w:color w:val="000000"/>
          <w:sz w:val="28"/>
        </w:rPr>
        <w:t xml:space="preserve">
      Статья 25-3. Компетенция местного исполнительного органа района (города областного значения) </w:t>
      </w:r>
      <w:r>
        <w:br/>
      </w:r>
      <w:r>
        <w:rPr>
          <w:rFonts w:ascii="Times New Roman"/>
          <w:b w:val="false"/>
          <w:i w:val="false"/>
          <w:color w:val="000000"/>
          <w:sz w:val="28"/>
        </w:rPr>
        <w:t xml:space="preserve">
      Местный исполнительный орган района (города областного значения): </w:t>
      </w:r>
      <w:r>
        <w:br/>
      </w:r>
      <w:r>
        <w:rPr>
          <w:rFonts w:ascii="Times New Roman"/>
          <w:b w:val="false"/>
          <w:i w:val="false"/>
          <w:color w:val="000000"/>
          <w:sz w:val="28"/>
        </w:rPr>
        <w:t xml:space="preserve">
      1) разрабатывает и обеспечивает осуществление Плана мероприятий по реализации на территории района (города областного значения) региональной программы функционирования и развития языков; </w:t>
      </w:r>
      <w:r>
        <w:br/>
      </w:r>
      <w:r>
        <w:rPr>
          <w:rFonts w:ascii="Times New Roman"/>
          <w:b w:val="false"/>
          <w:i w:val="false"/>
          <w:color w:val="000000"/>
          <w:sz w:val="28"/>
        </w:rPr>
        <w:t xml:space="preserve">
      2) проводит мероприятия районного (города областного значения) уровня, направленные на развитие государственного и других языков; </w:t>
      </w:r>
      <w:r>
        <w:br/>
      </w:r>
      <w:r>
        <w:rPr>
          <w:rFonts w:ascii="Times New Roman"/>
          <w:b w:val="false"/>
          <w:i w:val="false"/>
          <w:color w:val="000000"/>
          <w:sz w:val="28"/>
        </w:rPr>
        <w:t xml:space="preserve">
      3) вносит предложения в областные исполнительные органы о наименовании и переименовании аульных (сельских) округов, поселков, аулов, сел, а также изменении их транскрипции."; </w:t>
      </w:r>
      <w:r>
        <w:br/>
      </w:r>
      <w:r>
        <w:rPr>
          <w:rFonts w:ascii="Times New Roman"/>
          <w:b w:val="false"/>
          <w:i w:val="false"/>
          <w:color w:val="000000"/>
          <w:sz w:val="28"/>
        </w:rPr>
        <w:t xml:space="preserve">
      5) статью 26 исключить. </w:t>
      </w:r>
    </w:p>
    <w:bookmarkEnd w:id="51"/>
    <w:bookmarkStart w:name="z53" w:id="52"/>
    <w:p>
      <w:pPr>
        <w:spacing w:after="0"/>
        <w:ind w:left="0"/>
        <w:jc w:val="both"/>
      </w:pPr>
      <w:r>
        <w:rPr>
          <w:rFonts w:ascii="Times New Roman"/>
          <w:b w:val="false"/>
          <w:i w:val="false"/>
          <w:color w:val="000000"/>
          <w:sz w:val="28"/>
        </w:rPr>
        <w:t>
      50.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14 июля 1997 г. "О нотариате" (Ведомости Парламента Республики Казахстан, 1997 г., N 13-14, ст. 206; 1998 г., N 22, ст. 307; 2000 г., N 3-4, ст. 66; 2001 г., N 15-16, ст. 236; N 24, ст. 338; 2003 г., N 10, ст. 48; N 12, ст. 86): </w:t>
      </w:r>
      <w:r>
        <w:br/>
      </w:r>
      <w:r>
        <w:rPr>
          <w:rFonts w:ascii="Times New Roman"/>
          <w:b w:val="false"/>
          <w:i w:val="false"/>
          <w:color w:val="000000"/>
          <w:sz w:val="28"/>
        </w:rPr>
        <w:t xml:space="preserve">
      1) в подпункте 2) пункта 2 статьи 1 слова "местных исполнительных органов" заменить словами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2) в пункте 5 статьи 8 слова "частных нотариусов" заменить словами "на право заниматься нотариальной деятельностью"; </w:t>
      </w:r>
      <w:r>
        <w:br/>
      </w:r>
      <w:r>
        <w:rPr>
          <w:rFonts w:ascii="Times New Roman"/>
          <w:b w:val="false"/>
          <w:i w:val="false"/>
          <w:color w:val="000000"/>
          <w:sz w:val="28"/>
        </w:rPr>
        <w:t xml:space="preserve">
      3) часть вторую пункта 1 статьи 13 исключить; </w:t>
      </w:r>
      <w:r>
        <w:br/>
      </w:r>
      <w:r>
        <w:rPr>
          <w:rFonts w:ascii="Times New Roman"/>
          <w:b w:val="false"/>
          <w:i w:val="false"/>
          <w:color w:val="000000"/>
          <w:sz w:val="28"/>
        </w:rPr>
        <w:t xml:space="preserve">
      4) в заголовке статьи 23 слова "местных исполнительных органов" заменить словами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5) в пункте 1 статьи 30 слова "местного исполнительного органа" заменить словами "аппарата акима городов районного значения, поселков, аулов (сел), аульных (сельских) округов"; </w:t>
      </w:r>
      <w:r>
        <w:br/>
      </w:r>
      <w:r>
        <w:rPr>
          <w:rFonts w:ascii="Times New Roman"/>
          <w:b w:val="false"/>
          <w:i w:val="false"/>
          <w:color w:val="000000"/>
          <w:sz w:val="28"/>
        </w:rPr>
        <w:t xml:space="preserve">
      6) в статье 31: </w:t>
      </w:r>
      <w:r>
        <w:br/>
      </w:r>
      <w:r>
        <w:rPr>
          <w:rFonts w:ascii="Times New Roman"/>
          <w:b w:val="false"/>
          <w:i w:val="false"/>
          <w:color w:val="000000"/>
          <w:sz w:val="28"/>
        </w:rPr>
        <w:t xml:space="preserve">
      в пункте 1 после слов "государственным нотариусом" дополнить словами "и должностными лицами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в пункте 3 после слова "нотариусом" дополнить словами "и должностными лицами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7) в статье 32: </w:t>
      </w:r>
      <w:r>
        <w:br/>
      </w:r>
      <w:r>
        <w:rPr>
          <w:rFonts w:ascii="Times New Roman"/>
          <w:b w:val="false"/>
          <w:i w:val="false"/>
          <w:color w:val="000000"/>
          <w:sz w:val="28"/>
        </w:rPr>
        <w:t xml:space="preserve">
      в подпункте 4) слова "местных исполнительных органов" заменить словами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разрабатывает и утверждает Положение о Государственном реестре лицензий на право заниматься нотариальной деятельностью;";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лицензирует деятельность нотариусов;"; </w:t>
      </w:r>
      <w:r>
        <w:br/>
      </w:r>
      <w:r>
        <w:rPr>
          <w:rFonts w:ascii="Times New Roman"/>
          <w:b w:val="false"/>
          <w:i w:val="false"/>
          <w:color w:val="000000"/>
          <w:sz w:val="28"/>
        </w:rPr>
        <w:t xml:space="preserve">
      дополнить подпунктами 10), 11), 12), 13), 14), 15), 16) следующего содержания: </w:t>
      </w:r>
      <w:r>
        <w:br/>
      </w:r>
      <w:r>
        <w:rPr>
          <w:rFonts w:ascii="Times New Roman"/>
          <w:b w:val="false"/>
          <w:i w:val="false"/>
          <w:color w:val="000000"/>
          <w:sz w:val="28"/>
        </w:rPr>
        <w:t xml:space="preserve">
      "10) ведет Государственный реестр лицензий на право заниматься нотариальной деятельностью и публикует сведения о лицах, которым выданы лицензии в ведомственном печатном издании; </w:t>
      </w:r>
      <w:r>
        <w:br/>
      </w:r>
      <w:r>
        <w:rPr>
          <w:rFonts w:ascii="Times New Roman"/>
          <w:b w:val="false"/>
          <w:i w:val="false"/>
          <w:color w:val="000000"/>
          <w:sz w:val="28"/>
        </w:rPr>
        <w:t xml:space="preserve">
      11) принимает решение о приостановлении и прекращении действия лицензии на право заниматься нотариальной деятельностью, а также инициирует иски об отзыве лицензий нотариусов; </w:t>
      </w:r>
      <w:r>
        <w:br/>
      </w:r>
      <w:r>
        <w:rPr>
          <w:rFonts w:ascii="Times New Roman"/>
          <w:b w:val="false"/>
          <w:i w:val="false"/>
          <w:color w:val="000000"/>
          <w:sz w:val="28"/>
        </w:rPr>
        <w:t xml:space="preserve">
      12) устанавливает форму реестров регистрации нотариальных действий, нотариальных свидетельств и постановлений, удостоверительных надписей на сделках и свидетельствуемых нотариусами документах; </w:t>
      </w:r>
      <w:r>
        <w:br/>
      </w:r>
      <w:r>
        <w:rPr>
          <w:rFonts w:ascii="Times New Roman"/>
          <w:b w:val="false"/>
          <w:i w:val="false"/>
          <w:color w:val="000000"/>
          <w:sz w:val="28"/>
        </w:rPr>
        <w:t xml:space="preserve">
      13) утверждает порядок прохождения аттестации нотариусов, занимающихся частной практикой; </w:t>
      </w:r>
      <w:r>
        <w:br/>
      </w:r>
      <w:r>
        <w:rPr>
          <w:rFonts w:ascii="Times New Roman"/>
          <w:b w:val="false"/>
          <w:i w:val="false"/>
          <w:color w:val="000000"/>
          <w:sz w:val="28"/>
        </w:rPr>
        <w:t xml:space="preserve">
      14) утверждает порядок контроля за деятельностью нотариусов по согласованию с Республиканской нотариальной палатой; </w:t>
      </w:r>
      <w:r>
        <w:br/>
      </w:r>
      <w:r>
        <w:rPr>
          <w:rFonts w:ascii="Times New Roman"/>
          <w:b w:val="false"/>
          <w:i w:val="false"/>
          <w:color w:val="000000"/>
          <w:sz w:val="28"/>
        </w:rPr>
        <w:t xml:space="preserve">
      15) утверждает положение о кадровом резерве и проведении конкурса на замещение вакантной должности нотариуса; </w:t>
      </w:r>
      <w:r>
        <w:br/>
      </w:r>
      <w:r>
        <w:rPr>
          <w:rFonts w:ascii="Times New Roman"/>
          <w:b w:val="false"/>
          <w:i w:val="false"/>
          <w:color w:val="000000"/>
          <w:sz w:val="28"/>
        </w:rPr>
        <w:t xml:space="preserve">
      16) в пределах своей компетенции осуществляет регулирование нотариальной деятельностью в соответствии с настоящим Законом."; </w:t>
      </w:r>
      <w:r>
        <w:br/>
      </w:r>
      <w:r>
        <w:rPr>
          <w:rFonts w:ascii="Times New Roman"/>
          <w:b w:val="false"/>
          <w:i w:val="false"/>
          <w:color w:val="000000"/>
          <w:sz w:val="28"/>
        </w:rPr>
        <w:t xml:space="preserve">
      8) в статье 33: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3) слова "местных исполнительных органов" заменить словами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в подпункте 4) после слов "государственными нотариусами" дополнить словами "и должностными лицами, аппаратов акимов городов районного значения, поселков, аулов (сел), аульных (сельских) округов,";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регулярно информирует население о территории деятельности государственных и частных нотариусов;"; </w:t>
      </w:r>
      <w:r>
        <w:br/>
      </w:r>
      <w:r>
        <w:rPr>
          <w:rFonts w:ascii="Times New Roman"/>
          <w:b w:val="false"/>
          <w:i w:val="false"/>
          <w:color w:val="000000"/>
          <w:sz w:val="28"/>
        </w:rPr>
        <w:t xml:space="preserve">
      дополнить подпунктами 10), 11) следующего содержания: </w:t>
      </w:r>
      <w:r>
        <w:br/>
      </w:r>
      <w:r>
        <w:rPr>
          <w:rFonts w:ascii="Times New Roman"/>
          <w:b w:val="false"/>
          <w:i w:val="false"/>
          <w:color w:val="000000"/>
          <w:sz w:val="28"/>
        </w:rPr>
        <w:t xml:space="preserve">
      "10) проводит аттестацию должностных лиц аппаратов акимов городов районного значения, поселков, аулов (сел), аульных (сельских) округов, уполномоченных совершать нотариальные действия; </w:t>
      </w:r>
      <w:r>
        <w:br/>
      </w:r>
      <w:r>
        <w:rPr>
          <w:rFonts w:ascii="Times New Roman"/>
          <w:b w:val="false"/>
          <w:i w:val="false"/>
          <w:color w:val="000000"/>
          <w:sz w:val="28"/>
        </w:rPr>
        <w:t xml:space="preserve">
      11) осуществляет меры по оптимизации государственного нотариата в случаях, предусмотренных настоящим Законом."; </w:t>
      </w:r>
      <w:r>
        <w:br/>
      </w:r>
      <w:r>
        <w:rPr>
          <w:rFonts w:ascii="Times New Roman"/>
          <w:b w:val="false"/>
          <w:i w:val="false"/>
          <w:color w:val="000000"/>
          <w:sz w:val="28"/>
        </w:rPr>
        <w:t xml:space="preserve">
      пункт 2 дополнить подпунктом 10) следующего содержания: </w:t>
      </w:r>
      <w:r>
        <w:br/>
      </w:r>
      <w:r>
        <w:rPr>
          <w:rFonts w:ascii="Times New Roman"/>
          <w:b w:val="false"/>
          <w:i w:val="false"/>
          <w:color w:val="000000"/>
          <w:sz w:val="28"/>
        </w:rPr>
        <w:t xml:space="preserve">
      "10) принимает меры по уничтожению личной печати и передаче документов нотариуса, который прекратил свою деятельность в соответствующем нотариальном округе, другому нотариусу или в частный нотариальный архив, а также по изъятию лицензии для передачи ее лицензиару, в случае, если у нотариуса прекращено действие лицензии."; </w:t>
      </w:r>
      <w:r>
        <w:br/>
      </w:r>
      <w:r>
        <w:rPr>
          <w:rFonts w:ascii="Times New Roman"/>
          <w:b w:val="false"/>
          <w:i w:val="false"/>
          <w:color w:val="000000"/>
          <w:sz w:val="28"/>
        </w:rPr>
        <w:t xml:space="preserve">
      9) в заголовке и в пункте 1 статьи 35 слова "местного исполнительного органа" заменить словами "аппарата акима города районного значения, поселка, аула (села), аульного (сельского) округа"; </w:t>
      </w:r>
      <w:r>
        <w:br/>
      </w:r>
      <w:r>
        <w:rPr>
          <w:rFonts w:ascii="Times New Roman"/>
          <w:b w:val="false"/>
          <w:i w:val="false"/>
          <w:color w:val="000000"/>
          <w:sz w:val="28"/>
        </w:rPr>
        <w:t xml:space="preserve">
      10) в пункте 1 статьи 46 слова "местных исполнительных органов" заменить словами "аппаратов акима города районного значения, поселка, аула (села), аульного (сельского) округа". </w:t>
      </w:r>
    </w:p>
    <w:bookmarkEnd w:id="52"/>
    <w:bookmarkStart w:name="z54" w:id="53"/>
    <w:p>
      <w:pPr>
        <w:spacing w:after="0"/>
        <w:ind w:left="0"/>
        <w:jc w:val="both"/>
      </w:pPr>
      <w:r>
        <w:rPr>
          <w:rFonts w:ascii="Times New Roman"/>
          <w:b w:val="false"/>
          <w:i w:val="false"/>
          <w:color w:val="000000"/>
          <w:sz w:val="28"/>
        </w:rPr>
        <w:t>
      51.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 "Об охране окружающей среды" (Ведомости Парламента Республики Казахстан, 1997 г., N 17-18, ст. 213; 1998 г., N 24, ст. 443; 1999 г., N 11, ст. 357; N 23, ст. 931; 2001 г., N 13-14, ст. 171; N 24, ст. 338; 2002 г., N 17, ст. 155): </w:t>
      </w:r>
      <w:r>
        <w:br/>
      </w:r>
      <w:r>
        <w:rPr>
          <w:rFonts w:ascii="Times New Roman"/>
          <w:b w:val="false"/>
          <w:i w:val="false"/>
          <w:color w:val="000000"/>
          <w:sz w:val="28"/>
        </w:rPr>
        <w:t xml:space="preserve">
      1) статью 1 дополнить абзацами следующего содержания: </w:t>
      </w:r>
      <w:r>
        <w:br/>
      </w:r>
      <w:r>
        <w:rPr>
          <w:rFonts w:ascii="Times New Roman"/>
          <w:b w:val="false"/>
          <w:i w:val="false"/>
          <w:color w:val="000000"/>
          <w:sz w:val="28"/>
        </w:rPr>
        <w:t xml:space="preserve">
      "Стратегический объект - объект экспертизы, реализация которого непосредственно связана с деятельностью в области разведки, добычи, транспортировки, переработки, использования природных ресурсов, инфраструктуры республиканского значения, аэрокосмического и военного комплексов, связи, энергетики республиканского значения. </w:t>
      </w:r>
      <w:r>
        <w:br/>
      </w:r>
      <w:r>
        <w:rPr>
          <w:rFonts w:ascii="Times New Roman"/>
          <w:b w:val="false"/>
          <w:i w:val="false"/>
          <w:color w:val="000000"/>
          <w:sz w:val="28"/>
        </w:rPr>
        <w:t xml:space="preserve">
      Трансграничный объект - объект экспертизы, реализация которого оказывает или может оказывать вредное воздействие на окружающую среду и здоровье людей двух и более областей (города республиканского значения, столицы), и/или территории сопредельного государства. </w:t>
      </w:r>
      <w:r>
        <w:br/>
      </w:r>
      <w:r>
        <w:rPr>
          <w:rFonts w:ascii="Times New Roman"/>
          <w:b w:val="false"/>
          <w:i w:val="false"/>
          <w:color w:val="000000"/>
          <w:sz w:val="28"/>
        </w:rPr>
        <w:t xml:space="preserve">
      Экологически опасный объект - объект экспертизы, реализация которого может оказывать или оказывает вредное воздействие на здоровье людей и окружающую среду. </w:t>
      </w:r>
      <w:r>
        <w:br/>
      </w:r>
      <w:r>
        <w:rPr>
          <w:rFonts w:ascii="Times New Roman"/>
          <w:b w:val="false"/>
          <w:i w:val="false"/>
          <w:color w:val="000000"/>
          <w:sz w:val="28"/>
        </w:rPr>
        <w:t xml:space="preserve">
      Мероприятия по охране окружающей среды - комплекс технологических, технических, организационных, социальных и экономических мер, направленных на охрану окружающей среды и улучшение ее качества.";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в абзаце втором слова "и тактические" исключить; </w:t>
      </w:r>
      <w:r>
        <w:br/>
      </w:r>
      <w:r>
        <w:rPr>
          <w:rFonts w:ascii="Times New Roman"/>
          <w:b w:val="false"/>
          <w:i w:val="false"/>
          <w:color w:val="000000"/>
          <w:sz w:val="28"/>
        </w:rPr>
        <w:t xml:space="preserve">
      абзац седьмой исключить;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"в установленных законодательством случаях принимает решения о предоставлении природных ресурсов в природопользование для областей (города республиканского значения, столицы), заключает договоры (контракты) на природопользование;"; </w:t>
      </w:r>
      <w:r>
        <w:br/>
      </w:r>
      <w:r>
        <w:rPr>
          <w:rFonts w:ascii="Times New Roman"/>
          <w:b w:val="false"/>
          <w:i w:val="false"/>
          <w:color w:val="000000"/>
          <w:sz w:val="28"/>
        </w:rPr>
        <w:t xml:space="preserve">
      абзац десятый дополнить словами ", а также участков и источников загрязнения окружающей среды"; </w:t>
      </w:r>
      <w:r>
        <w:br/>
      </w:r>
      <w:r>
        <w:rPr>
          <w:rFonts w:ascii="Times New Roman"/>
          <w:b w:val="false"/>
          <w:i w:val="false"/>
          <w:color w:val="000000"/>
          <w:sz w:val="28"/>
        </w:rPr>
        <w:t xml:space="preserve">
      в абзаце пятнадцатом: </w:t>
      </w:r>
      <w:r>
        <w:br/>
      </w:r>
      <w:r>
        <w:rPr>
          <w:rFonts w:ascii="Times New Roman"/>
          <w:b w:val="false"/>
          <w:i w:val="false"/>
          <w:color w:val="000000"/>
          <w:sz w:val="28"/>
        </w:rPr>
        <w:t xml:space="preserve">
      слова "перечень специально уполномоченных органов" заменить словами "положения о специально уполномоченных государственных органах"; </w:t>
      </w:r>
      <w:r>
        <w:br/>
      </w:r>
      <w:r>
        <w:rPr>
          <w:rFonts w:ascii="Times New Roman"/>
          <w:b w:val="false"/>
          <w:i w:val="false"/>
          <w:color w:val="000000"/>
          <w:sz w:val="28"/>
        </w:rPr>
        <w:t xml:space="preserve">
      слова "в этой области" заменить словами "в этих сферах"; </w:t>
      </w:r>
      <w:r>
        <w:br/>
      </w:r>
      <w:r>
        <w:rPr>
          <w:rFonts w:ascii="Times New Roman"/>
          <w:b w:val="false"/>
          <w:i w:val="false"/>
          <w:color w:val="000000"/>
          <w:sz w:val="28"/>
        </w:rPr>
        <w:t xml:space="preserve">
      абзац восемнадцатый изложить в следующей редакции: </w:t>
      </w:r>
      <w:r>
        <w:br/>
      </w:r>
      <w:r>
        <w:rPr>
          <w:rFonts w:ascii="Times New Roman"/>
          <w:b w:val="false"/>
          <w:i w:val="false"/>
          <w:color w:val="000000"/>
          <w:sz w:val="28"/>
        </w:rPr>
        <w:t xml:space="preserve">
      "устанавливает порядок организации и осуществления государственного контроля в области охраны окружающей среды."; </w:t>
      </w:r>
      <w:r>
        <w:br/>
      </w:r>
      <w:r>
        <w:rPr>
          <w:rFonts w:ascii="Times New Roman"/>
          <w:b w:val="false"/>
          <w:i w:val="false"/>
          <w:color w:val="000000"/>
          <w:sz w:val="28"/>
        </w:rPr>
        <w:t xml:space="preserve">
      дополнить абзацами девятнадцатым и двадцатым следующего содержания: </w:t>
      </w:r>
      <w:r>
        <w:br/>
      </w:r>
      <w:r>
        <w:rPr>
          <w:rFonts w:ascii="Times New Roman"/>
          <w:b w:val="false"/>
          <w:i w:val="false"/>
          <w:color w:val="000000"/>
          <w:sz w:val="28"/>
        </w:rPr>
        <w:t xml:space="preserve">
      "определяет порядок отнесения мероприятий к природоохранным; </w:t>
      </w:r>
      <w:r>
        <w:br/>
      </w:r>
      <w:r>
        <w:rPr>
          <w:rFonts w:ascii="Times New Roman"/>
          <w:b w:val="false"/>
          <w:i w:val="false"/>
          <w:color w:val="000000"/>
          <w:sz w:val="28"/>
        </w:rPr>
        <w:t xml:space="preserve">
      устанавливает лимиты и квоты на загрязнение окружающей среды для областей (города республиканского значения, столицы)."; </w:t>
      </w:r>
      <w:r>
        <w:br/>
      </w:r>
      <w:r>
        <w:rPr>
          <w:rFonts w:ascii="Times New Roman"/>
          <w:b w:val="false"/>
          <w:i w:val="false"/>
          <w:color w:val="000000"/>
          <w:sz w:val="28"/>
        </w:rPr>
        <w:t xml:space="preserve">
      3) статью 8 изложить в следующей редакции: </w:t>
      </w:r>
      <w:r>
        <w:br/>
      </w:r>
      <w:r>
        <w:rPr>
          <w:rFonts w:ascii="Times New Roman"/>
          <w:b w:val="false"/>
          <w:i w:val="false"/>
          <w:color w:val="000000"/>
          <w:sz w:val="28"/>
        </w:rPr>
        <w:t xml:space="preserve">
      "Статья 8. Компетенция центрального исполнительного органа Республики Казахстан в области охраны окружающей среды </w:t>
      </w:r>
      <w:r>
        <w:br/>
      </w:r>
      <w:r>
        <w:rPr>
          <w:rFonts w:ascii="Times New Roman"/>
          <w:b w:val="false"/>
          <w:i w:val="false"/>
          <w:color w:val="000000"/>
          <w:sz w:val="28"/>
        </w:rPr>
        <w:t xml:space="preserve">
      Центральный исполнительный орган Республики Казахстан в области охраны окружающей среды: </w:t>
      </w:r>
      <w:r>
        <w:br/>
      </w:r>
      <w:r>
        <w:rPr>
          <w:rFonts w:ascii="Times New Roman"/>
          <w:b w:val="false"/>
          <w:i w:val="false"/>
          <w:color w:val="000000"/>
          <w:sz w:val="28"/>
        </w:rPr>
        <w:t xml:space="preserve">
      координирует деятельность иных центральных исполнительных органов, осуществляющих функции охраны окружающей среды и управления природопользованием; </w:t>
      </w:r>
      <w:r>
        <w:br/>
      </w:r>
      <w:r>
        <w:rPr>
          <w:rFonts w:ascii="Times New Roman"/>
          <w:b w:val="false"/>
          <w:i w:val="false"/>
          <w:color w:val="000000"/>
          <w:sz w:val="28"/>
        </w:rPr>
        <w:t xml:space="preserve">
      проводит единую государственную политику в области охраны окружающей среды и организует выполнение государственных экологических программ для решения стратегических задач по обеспечению экологической безопасности; </w:t>
      </w:r>
      <w:r>
        <w:br/>
      </w:r>
      <w:r>
        <w:rPr>
          <w:rFonts w:ascii="Times New Roman"/>
          <w:b w:val="false"/>
          <w:i w:val="false"/>
          <w:color w:val="000000"/>
          <w:sz w:val="28"/>
        </w:rPr>
        <w:t xml:space="preserve">
      утверждает в пределах своей компетенции или согласовывает экологические нормативы и экологические требования по хозяйственной и иной деятельности; </w:t>
      </w:r>
      <w:r>
        <w:br/>
      </w:r>
      <w:r>
        <w:rPr>
          <w:rFonts w:ascii="Times New Roman"/>
          <w:b w:val="false"/>
          <w:i w:val="false"/>
          <w:color w:val="000000"/>
          <w:sz w:val="28"/>
        </w:rPr>
        <w:t xml:space="preserve">
      выдает лицензии на экологически опасные виды хозяйственной деятельности, экологическую аудиторскую деятельность, природоохранное проектирование, нормирование и работы в области экологической экспертизы, в порядке, установленном Правительством Республики Казахстан, определяет расчетные ставки платы за загрязнение окружающей среды; </w:t>
      </w:r>
      <w:r>
        <w:br/>
      </w:r>
      <w:r>
        <w:rPr>
          <w:rFonts w:ascii="Times New Roman"/>
          <w:b w:val="false"/>
          <w:i w:val="false"/>
          <w:color w:val="000000"/>
          <w:sz w:val="28"/>
        </w:rPr>
        <w:t xml:space="preserve">
      разрабатывает лимиты и квоты на загрязнение окружающей среды для областей (городов республиканского значения, столицы); </w:t>
      </w:r>
      <w:r>
        <w:br/>
      </w:r>
      <w:r>
        <w:rPr>
          <w:rFonts w:ascii="Times New Roman"/>
          <w:b w:val="false"/>
          <w:i w:val="false"/>
          <w:color w:val="000000"/>
          <w:sz w:val="28"/>
        </w:rPr>
        <w:t xml:space="preserve">
      проводит работы по государственному мониторингу окружающей среды, а также руководит единой системой мониторинга окружающей среды и природных ресурсов, утверждает типовой порядок ведения производственного мониторинга; </w:t>
      </w:r>
      <w:r>
        <w:br/>
      </w:r>
      <w:r>
        <w:rPr>
          <w:rFonts w:ascii="Times New Roman"/>
          <w:b w:val="false"/>
          <w:i w:val="false"/>
          <w:color w:val="000000"/>
          <w:sz w:val="28"/>
        </w:rPr>
        <w:t xml:space="preserve">
      организует и проводит государственную экологическую экспертизу стратегических, трансграничных и экологически опасных объектов; </w:t>
      </w:r>
      <w:r>
        <w:br/>
      </w:r>
      <w:r>
        <w:rPr>
          <w:rFonts w:ascii="Times New Roman"/>
          <w:b w:val="false"/>
          <w:i w:val="false"/>
          <w:color w:val="000000"/>
          <w:sz w:val="28"/>
        </w:rPr>
        <w:t xml:space="preserve">
      ведет государственный кадастр редких и находящихся под угрозой исчезновения видов животного и растительного мира, обеспечивает издание Красной книги; </w:t>
      </w:r>
      <w:r>
        <w:br/>
      </w:r>
      <w:r>
        <w:rPr>
          <w:rFonts w:ascii="Times New Roman"/>
          <w:b w:val="false"/>
          <w:i w:val="false"/>
          <w:color w:val="000000"/>
          <w:sz w:val="28"/>
        </w:rPr>
        <w:t xml:space="preserve">
      осуществляет государственный контроль в области охраны окружающей среды и использования природных ресурсов; </w:t>
      </w:r>
      <w:r>
        <w:br/>
      </w:r>
      <w:r>
        <w:rPr>
          <w:rFonts w:ascii="Times New Roman"/>
          <w:b w:val="false"/>
          <w:i w:val="false"/>
          <w:color w:val="000000"/>
          <w:sz w:val="28"/>
        </w:rPr>
        <w:t xml:space="preserve">
      участвует в международном сотрудничестве в области охраны окружающей среды; </w:t>
      </w:r>
      <w:r>
        <w:br/>
      </w:r>
      <w:r>
        <w:rPr>
          <w:rFonts w:ascii="Times New Roman"/>
          <w:b w:val="false"/>
          <w:i w:val="false"/>
          <w:color w:val="000000"/>
          <w:sz w:val="28"/>
        </w:rPr>
        <w:t xml:space="preserve">
      осуществляет государственный контроль и согласовывает положения о производственном контроле в области использования и охраны водного фонда в пределах своей компетенции; </w:t>
      </w:r>
      <w:r>
        <w:br/>
      </w:r>
      <w:r>
        <w:rPr>
          <w:rFonts w:ascii="Times New Roman"/>
          <w:b w:val="false"/>
          <w:i w:val="false"/>
          <w:color w:val="000000"/>
          <w:sz w:val="28"/>
        </w:rPr>
        <w:t xml:space="preserve">
      через свои территориальные органы участвует в согласовании планов рационального использования и охраны водных объектов, в ведении мониторинга водных объектов, в осуществлении государственного контроля в области использования и охраны водного фонда в пределах своей компетенции, в подготовке бассейновых соглашений и контроле за их осуществлением, в разработке положений для государственных (региональных и бассейновых) программ по использованию, воспроизводству и охране водных объектов, а также в реализации бассейнового принципа управления водными ресурсами; </w:t>
      </w:r>
      <w:r>
        <w:br/>
      </w:r>
      <w:r>
        <w:rPr>
          <w:rFonts w:ascii="Times New Roman"/>
          <w:b w:val="false"/>
          <w:i w:val="false"/>
          <w:color w:val="000000"/>
          <w:sz w:val="28"/>
        </w:rPr>
        <w:t xml:space="preserve">
      осуществляет государственный контроль за использованием и охраной земель в пределах своей компетенции; </w:t>
      </w:r>
      <w:r>
        <w:br/>
      </w:r>
      <w:r>
        <w:rPr>
          <w:rFonts w:ascii="Times New Roman"/>
          <w:b w:val="false"/>
          <w:i w:val="false"/>
          <w:color w:val="000000"/>
          <w:sz w:val="28"/>
        </w:rPr>
        <w:t xml:space="preserve">
      согласовывает программы и планы мероприятий по охране окружающей среды местного значения; </w:t>
      </w:r>
      <w:r>
        <w:br/>
      </w:r>
      <w:r>
        <w:rPr>
          <w:rFonts w:ascii="Times New Roman"/>
          <w:b w:val="false"/>
          <w:i w:val="false"/>
          <w:color w:val="000000"/>
          <w:sz w:val="28"/>
        </w:rPr>
        <w:t xml:space="preserve">
      осуществляет государственный контроль за соблюдением экологических требований в области использования природных ресурсов и особо охраняемых природных территорий; </w:t>
      </w:r>
      <w:r>
        <w:br/>
      </w:r>
      <w:r>
        <w:rPr>
          <w:rFonts w:ascii="Times New Roman"/>
          <w:b w:val="false"/>
          <w:i w:val="false"/>
          <w:color w:val="000000"/>
          <w:sz w:val="28"/>
        </w:rPr>
        <w:t xml:space="preserve">
      разрабатывает и утверждает перечень мероприятий по охране окружающей среды."; </w:t>
      </w:r>
      <w:r>
        <w:br/>
      </w:r>
      <w:r>
        <w:rPr>
          <w:rFonts w:ascii="Times New Roman"/>
          <w:b w:val="false"/>
          <w:i w:val="false"/>
          <w:color w:val="000000"/>
          <w:sz w:val="28"/>
        </w:rPr>
        <w:t xml:space="preserve">
      4) в статье 9 слова "иных центральных исполнительных органов" заменить словами "специально уполномоченных государственных органов"; </w:t>
      </w:r>
      <w:r>
        <w:br/>
      </w:r>
      <w:r>
        <w:rPr>
          <w:rFonts w:ascii="Times New Roman"/>
          <w:b w:val="false"/>
          <w:i w:val="false"/>
          <w:color w:val="000000"/>
          <w:sz w:val="28"/>
        </w:rPr>
        <w:t xml:space="preserve">
      5) в статье 10: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"Компетенция областных (города республиканского значения, столицы) представительных и исполнительных органов:";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"1. Областные (города республиканского значения, столицы) представительные органы:";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после слова "программы" дополнить словами "и перечни мероприятий; </w:t>
      </w:r>
      <w:r>
        <w:br/>
      </w:r>
      <w:r>
        <w:rPr>
          <w:rFonts w:ascii="Times New Roman"/>
          <w:b w:val="false"/>
          <w:i w:val="false"/>
          <w:color w:val="000000"/>
          <w:sz w:val="28"/>
        </w:rPr>
        <w:t xml:space="preserve">
      дополнить словами "для решения тактических задач обеспечения экологической безопасности;"; </w:t>
      </w:r>
      <w:r>
        <w:br/>
      </w:r>
      <w:r>
        <w:rPr>
          <w:rFonts w:ascii="Times New Roman"/>
          <w:b w:val="false"/>
          <w:i w:val="false"/>
          <w:color w:val="000000"/>
          <w:sz w:val="28"/>
        </w:rPr>
        <w:t xml:space="preserve">
      абзацы третий и шестой исключить; </w:t>
      </w:r>
      <w:r>
        <w:br/>
      </w:r>
      <w:r>
        <w:rPr>
          <w:rFonts w:ascii="Times New Roman"/>
          <w:b w:val="false"/>
          <w:i w:val="false"/>
          <w:color w:val="000000"/>
          <w:sz w:val="28"/>
        </w:rPr>
        <w:t xml:space="preserve">
      в абзаце четвертом после слов "исполнительных органов" дополнить словами "области (города республиканского значения, столицы)";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слово "устанавливают" заменить словом "утверждают"; </w:t>
      </w:r>
      <w:r>
        <w:br/>
      </w:r>
      <w:r>
        <w:rPr>
          <w:rFonts w:ascii="Times New Roman"/>
          <w:b w:val="false"/>
          <w:i w:val="false"/>
          <w:color w:val="000000"/>
          <w:sz w:val="28"/>
        </w:rPr>
        <w:t xml:space="preserve">
      слова "на основании" заменить словами ", но не ниже";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"определяют лимиты на загрязнение окружающей среды (в разрезе районов и городов).";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первом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"осуществляют контроль в области охраны окружающей среды и регулируют природопользование по вопросам: </w:t>
      </w:r>
      <w:r>
        <w:br/>
      </w:r>
      <w:r>
        <w:rPr>
          <w:rFonts w:ascii="Times New Roman"/>
          <w:b w:val="false"/>
          <w:i w:val="false"/>
          <w:color w:val="000000"/>
          <w:sz w:val="28"/>
        </w:rPr>
        <w:t xml:space="preserve">
      исполнения юридическими и физическими лицами законодательства в области обеспечения строительства и реконструкции природоохранных объектов; </w:t>
      </w:r>
      <w:r>
        <w:br/>
      </w:r>
      <w:r>
        <w:rPr>
          <w:rFonts w:ascii="Times New Roman"/>
          <w:b w:val="false"/>
          <w:i w:val="false"/>
          <w:color w:val="000000"/>
          <w:sz w:val="28"/>
        </w:rPr>
        <w:t xml:space="preserve">
      выполнения мероприятий по охране малых рек и водоемов, предотвращения и ликвидации их загрязнения, наводнений, подтоплений, разрушения берегов и другого воздействия вод; </w:t>
      </w:r>
      <w:r>
        <w:br/>
      </w:r>
      <w:r>
        <w:rPr>
          <w:rFonts w:ascii="Times New Roman"/>
          <w:b w:val="false"/>
          <w:i w:val="false"/>
          <w:color w:val="000000"/>
          <w:sz w:val="28"/>
        </w:rPr>
        <w:t xml:space="preserve">
      регулирования транспортных потоков с целью снижения загрязненности атмосферного воздуха; </w:t>
      </w:r>
      <w:r>
        <w:br/>
      </w:r>
      <w:r>
        <w:rPr>
          <w:rFonts w:ascii="Times New Roman"/>
          <w:b w:val="false"/>
          <w:i w:val="false"/>
          <w:color w:val="000000"/>
          <w:sz w:val="28"/>
        </w:rPr>
        <w:t xml:space="preserve">
      загрязнением территории городов и поселков; </w:t>
      </w:r>
      <w:r>
        <w:br/>
      </w:r>
      <w:r>
        <w:rPr>
          <w:rFonts w:ascii="Times New Roman"/>
          <w:b w:val="false"/>
          <w:i w:val="false"/>
          <w:color w:val="000000"/>
          <w:sz w:val="28"/>
        </w:rPr>
        <w:t xml:space="preserve">
      защиты земель от истощения, опустынивания, водной и ветровой эрозии, селей, заболачивания, вторичного заселения, иссушения, уплотнения, загрязнения бытовыми и опасными отходами производства и потребления; </w:t>
      </w:r>
      <w:r>
        <w:br/>
      </w:r>
      <w:r>
        <w:rPr>
          <w:rFonts w:ascii="Times New Roman"/>
          <w:b w:val="false"/>
          <w:i w:val="false"/>
          <w:color w:val="000000"/>
          <w:sz w:val="28"/>
        </w:rPr>
        <w:t xml:space="preserve">
      выявления случаев самовольного захвата земли, незаконной рубки деревьев; </w:t>
      </w:r>
      <w:r>
        <w:br/>
      </w:r>
      <w:r>
        <w:rPr>
          <w:rFonts w:ascii="Times New Roman"/>
          <w:b w:val="false"/>
          <w:i w:val="false"/>
          <w:color w:val="000000"/>
          <w:sz w:val="28"/>
        </w:rPr>
        <w:t xml:space="preserve">
      охраны от лесных и степных пожаров, ведения работ способами и методами, обеспечивающими сохранение средообразующих и средозащитных функций леса, а также условий современного восстановления насаждений, лекарственного, пищевого и технического растительного сырья; </w:t>
      </w:r>
      <w:r>
        <w:br/>
      </w:r>
      <w:r>
        <w:rPr>
          <w:rFonts w:ascii="Times New Roman"/>
          <w:b w:val="false"/>
          <w:i w:val="false"/>
          <w:color w:val="000000"/>
          <w:sz w:val="28"/>
        </w:rPr>
        <w:t xml:space="preserve">
      предотвращения угрозы биологическому разнообразию при осуществлении хозяйственной деятельности и принятие мер для ликвидации ее негативного влияния, охране и оздоровлению атмосферного воздуха, резервирования земель";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"организуют разработку и внесение на утверждение местных представительных органов областей (города республиканского значения, столицы) согласованных с центральным исполнительным органом в области охраны окружающей среды программ и иных документов, предусматривающих мероприятия по охране окружающей среды и природопользованию;"; </w:t>
      </w:r>
      <w:r>
        <w:br/>
      </w:r>
      <w:r>
        <w:rPr>
          <w:rFonts w:ascii="Times New Roman"/>
          <w:b w:val="false"/>
          <w:i w:val="false"/>
          <w:color w:val="000000"/>
          <w:sz w:val="28"/>
        </w:rPr>
        <w:t xml:space="preserve">
      абзац шестой исключить;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"организуют и проводят государственную экологическую экспертизу хозяйственной деятельности, за исключением стратегических, трансграничных и экологически опасных объектов; </w:t>
      </w:r>
      <w:r>
        <w:br/>
      </w:r>
      <w:r>
        <w:rPr>
          <w:rFonts w:ascii="Times New Roman"/>
          <w:b w:val="false"/>
          <w:i w:val="false"/>
          <w:color w:val="000000"/>
          <w:sz w:val="28"/>
        </w:rPr>
        <w:t xml:space="preserve">
      при проведении государственной экологической экспертизы организуют общественные слушания; </w:t>
      </w:r>
      <w:r>
        <w:br/>
      </w:r>
      <w:r>
        <w:rPr>
          <w:rFonts w:ascii="Times New Roman"/>
          <w:b w:val="false"/>
          <w:i w:val="false"/>
          <w:color w:val="000000"/>
          <w:sz w:val="28"/>
        </w:rPr>
        <w:t xml:space="preserve">
      проводят мероприятия по охране окружающей среды; </w:t>
      </w:r>
      <w:r>
        <w:br/>
      </w:r>
      <w:r>
        <w:rPr>
          <w:rFonts w:ascii="Times New Roman"/>
          <w:b w:val="false"/>
          <w:i w:val="false"/>
          <w:color w:val="000000"/>
          <w:sz w:val="28"/>
        </w:rPr>
        <w:t xml:space="preserve">
      осуществляют управление природопользованием предприятий в порядке, установленном Правительством Республики Казахстан; </w:t>
      </w:r>
      <w:r>
        <w:br/>
      </w:r>
      <w:r>
        <w:rPr>
          <w:rFonts w:ascii="Times New Roman"/>
          <w:b w:val="false"/>
          <w:i w:val="false"/>
          <w:color w:val="000000"/>
          <w:sz w:val="28"/>
        </w:rPr>
        <w:t xml:space="preserve">
      определяют квоты на загрязнение окружающей среды (в разрезе районов и городов)."; </w:t>
      </w:r>
      <w:r>
        <w:br/>
      </w:r>
      <w:r>
        <w:rPr>
          <w:rFonts w:ascii="Times New Roman"/>
          <w:b w:val="false"/>
          <w:i w:val="false"/>
          <w:color w:val="000000"/>
          <w:sz w:val="28"/>
        </w:rPr>
        <w:t xml:space="preserve">
      6) в статье 14: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после слов "исполнительных органов" дополнить словами "области (города республиканского значения, столицы)"; </w:t>
      </w:r>
      <w:r>
        <w:br/>
      </w:r>
      <w:r>
        <w:rPr>
          <w:rFonts w:ascii="Times New Roman"/>
          <w:b w:val="false"/>
          <w:i w:val="false"/>
          <w:color w:val="000000"/>
          <w:sz w:val="28"/>
        </w:rPr>
        <w:t xml:space="preserve">
      слова "или постановлений Правительства Республики Казахстан" исключить; </w:t>
      </w:r>
      <w:r>
        <w:br/>
      </w:r>
      <w:r>
        <w:rPr>
          <w:rFonts w:ascii="Times New Roman"/>
          <w:b w:val="false"/>
          <w:i w:val="false"/>
          <w:color w:val="000000"/>
          <w:sz w:val="28"/>
        </w:rPr>
        <w:t xml:space="preserve">
      7) статью 15 изложить в следующей редакции: </w:t>
      </w:r>
      <w:r>
        <w:br/>
      </w:r>
      <w:r>
        <w:rPr>
          <w:rFonts w:ascii="Times New Roman"/>
          <w:b w:val="false"/>
          <w:i w:val="false"/>
          <w:color w:val="000000"/>
          <w:sz w:val="28"/>
        </w:rPr>
        <w:t xml:space="preserve">
      "Статья 15. Лимиты и квоты на загрязнение окружающей среды и изъятие природных ресурсов </w:t>
      </w:r>
      <w:r>
        <w:br/>
      </w:r>
      <w:r>
        <w:rPr>
          <w:rFonts w:ascii="Times New Roman"/>
          <w:b w:val="false"/>
          <w:i w:val="false"/>
          <w:color w:val="000000"/>
          <w:sz w:val="28"/>
        </w:rPr>
        <w:t xml:space="preserve">
      Лимиты и квоты на загрязнение окружающей среды определяются местными представительными и исполнительными органами областей (города республиканского значения, столицы) в пределах лимитов и квот, установленных Правительством для областей (города республиканского значения, столицы), а на изъятие природных ресурсов - уполномоченными органами по использованию и охране этих ресурсов в соответствии с действующими нормативами и требованиями к хозяйственной и иной деятельности."; </w:t>
      </w:r>
      <w:r>
        <w:br/>
      </w:r>
      <w:r>
        <w:rPr>
          <w:rFonts w:ascii="Times New Roman"/>
          <w:b w:val="false"/>
          <w:i w:val="false"/>
          <w:color w:val="000000"/>
          <w:sz w:val="28"/>
        </w:rPr>
        <w:t xml:space="preserve">
      8) в статье 17 слова "в соответствии с национальными (государственными) программами за счет бюджетных средств" исключить; </w:t>
      </w:r>
      <w:r>
        <w:br/>
      </w:r>
      <w:r>
        <w:rPr>
          <w:rFonts w:ascii="Times New Roman"/>
          <w:b w:val="false"/>
          <w:i w:val="false"/>
          <w:color w:val="000000"/>
          <w:sz w:val="28"/>
        </w:rPr>
        <w:t xml:space="preserve">
      9) в пункте 1 статьи 20: </w:t>
      </w:r>
      <w:r>
        <w:br/>
      </w:r>
      <w:r>
        <w:rPr>
          <w:rFonts w:ascii="Times New Roman"/>
          <w:b w:val="false"/>
          <w:i w:val="false"/>
          <w:color w:val="000000"/>
          <w:sz w:val="28"/>
        </w:rPr>
        <w:t xml:space="preserve">
      абзац пятый изложить в следующей редакции: </w:t>
      </w:r>
      <w:r>
        <w:br/>
      </w:r>
      <w:r>
        <w:rPr>
          <w:rFonts w:ascii="Times New Roman"/>
          <w:b w:val="false"/>
          <w:i w:val="false"/>
          <w:color w:val="000000"/>
          <w:sz w:val="28"/>
        </w:rPr>
        <w:t xml:space="preserve">
      "осуществлять мероприятия, направленные на улучшение качества окружающей среды, рациональное использование, воспроизводство природных ресурсов;";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"проводить производственный мониторинг и контроль окружающей среды при осуществлении экологически опасных видов хозяйственной деятельности;"; </w:t>
      </w:r>
      <w:r>
        <w:br/>
      </w:r>
      <w:r>
        <w:rPr>
          <w:rFonts w:ascii="Times New Roman"/>
          <w:b w:val="false"/>
          <w:i w:val="false"/>
          <w:color w:val="000000"/>
          <w:sz w:val="28"/>
        </w:rPr>
        <w:t xml:space="preserve">
      10) статью 21 изложить в следующей редакции: </w:t>
      </w:r>
      <w:r>
        <w:br/>
      </w:r>
      <w:r>
        <w:rPr>
          <w:rFonts w:ascii="Times New Roman"/>
          <w:b w:val="false"/>
          <w:i w:val="false"/>
          <w:color w:val="000000"/>
          <w:sz w:val="28"/>
        </w:rPr>
        <w:t xml:space="preserve">
      "Статья 21. Виды деятельности, подлежащие лицензированию в области охраны окружающей среды и использования природных ресурсов </w:t>
      </w:r>
      <w:r>
        <w:br/>
      </w:r>
      <w:r>
        <w:rPr>
          <w:rFonts w:ascii="Times New Roman"/>
          <w:b w:val="false"/>
          <w:i w:val="false"/>
          <w:color w:val="000000"/>
          <w:sz w:val="28"/>
        </w:rPr>
        <w:t xml:space="preserve">
      В области охраны окружающей среды и использования природных ресурсов обязательному лицензированию подлежат: </w:t>
      </w:r>
      <w:r>
        <w:br/>
      </w:r>
      <w:r>
        <w:rPr>
          <w:rFonts w:ascii="Times New Roman"/>
          <w:b w:val="false"/>
          <w:i w:val="false"/>
          <w:color w:val="000000"/>
          <w:sz w:val="28"/>
        </w:rPr>
        <w:t xml:space="preserve">
      1) экологически опасные виды хозяйственной деятельности; </w:t>
      </w:r>
      <w:r>
        <w:br/>
      </w:r>
      <w:r>
        <w:rPr>
          <w:rFonts w:ascii="Times New Roman"/>
          <w:b w:val="false"/>
          <w:i w:val="false"/>
          <w:color w:val="000000"/>
          <w:sz w:val="28"/>
        </w:rPr>
        <w:t xml:space="preserve">
      2) экологическая аудиторская деятельность; </w:t>
      </w:r>
      <w:r>
        <w:br/>
      </w:r>
      <w:r>
        <w:rPr>
          <w:rFonts w:ascii="Times New Roman"/>
          <w:b w:val="false"/>
          <w:i w:val="false"/>
          <w:color w:val="000000"/>
          <w:sz w:val="28"/>
        </w:rPr>
        <w:t xml:space="preserve">
      3) природоохранное проектирование, нормирование и работы в области экологической экспертизы;"; </w:t>
      </w:r>
      <w:r>
        <w:br/>
      </w:r>
      <w:r>
        <w:rPr>
          <w:rFonts w:ascii="Times New Roman"/>
          <w:b w:val="false"/>
          <w:i w:val="false"/>
          <w:color w:val="000000"/>
          <w:sz w:val="28"/>
        </w:rPr>
        <w:t xml:space="preserve">
      11) в части первой статьи 22 слова ", перечень которых утверждается Правительством Республики Казахстан" исключить; </w:t>
      </w:r>
      <w:r>
        <w:br/>
      </w:r>
      <w:r>
        <w:rPr>
          <w:rFonts w:ascii="Times New Roman"/>
          <w:b w:val="false"/>
          <w:i w:val="false"/>
          <w:color w:val="000000"/>
          <w:sz w:val="28"/>
        </w:rPr>
        <w:t xml:space="preserve">
      12) пункт 1 статьи 24 изложить в следующей редакции: </w:t>
      </w:r>
      <w:r>
        <w:br/>
      </w:r>
      <w:r>
        <w:rPr>
          <w:rFonts w:ascii="Times New Roman"/>
          <w:b w:val="false"/>
          <w:i w:val="false"/>
          <w:color w:val="000000"/>
          <w:sz w:val="28"/>
        </w:rPr>
        <w:t xml:space="preserve">
      "1. Государственный мониторинг окружающей среды и природных ресурсов осуществляется центральным исполнительным органом в области охраны окружающей среды и включает:"; </w:t>
      </w:r>
      <w:r>
        <w:br/>
      </w:r>
      <w:r>
        <w:rPr>
          <w:rFonts w:ascii="Times New Roman"/>
          <w:b w:val="false"/>
          <w:i w:val="false"/>
          <w:color w:val="000000"/>
          <w:sz w:val="28"/>
        </w:rPr>
        <w:t xml:space="preserve">
      13) пункт 3 статьи 25 изложить в следующей редакции: </w:t>
      </w:r>
      <w:r>
        <w:br/>
      </w:r>
      <w:r>
        <w:rPr>
          <w:rFonts w:ascii="Times New Roman"/>
          <w:b w:val="false"/>
          <w:i w:val="false"/>
          <w:color w:val="000000"/>
          <w:sz w:val="28"/>
        </w:rPr>
        <w:t xml:space="preserve">
      "3. Данные производственного мониторинга и отчетность о воздействии на окружающую среду стратегических, трансграничных и экологически опасных объектов передаются центральному исполнительному органу Республики Казахстан в области охраны окружающей среды, субъектов хозяйственной деятельности - местным исполнительным органам областей (города республиканского значения, столицы), в сроки, установленные законодательством."; </w:t>
      </w:r>
      <w:r>
        <w:br/>
      </w:r>
      <w:r>
        <w:rPr>
          <w:rFonts w:ascii="Times New Roman"/>
          <w:b w:val="false"/>
          <w:i w:val="false"/>
          <w:color w:val="000000"/>
          <w:sz w:val="28"/>
        </w:rPr>
        <w:t xml:space="preserve">
      в пункте 4 после слов "окружающей среды" дополнить словами "и местному исполнительному органу области (города республиканского значения, столицы)"; </w:t>
      </w:r>
      <w:r>
        <w:br/>
      </w:r>
      <w:r>
        <w:rPr>
          <w:rFonts w:ascii="Times New Roman"/>
          <w:b w:val="false"/>
          <w:i w:val="false"/>
          <w:color w:val="000000"/>
          <w:sz w:val="28"/>
        </w:rPr>
        <w:t xml:space="preserve">
      14) в статье 26: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"экономическая оценка и возмещение ущерба от загрязнения окружающей среды."; </w:t>
      </w:r>
      <w:r>
        <w:br/>
      </w:r>
      <w:r>
        <w:rPr>
          <w:rFonts w:ascii="Times New Roman"/>
          <w:b w:val="false"/>
          <w:i w:val="false"/>
          <w:color w:val="000000"/>
          <w:sz w:val="28"/>
        </w:rPr>
        <w:t xml:space="preserve">
      15) пункт 2 статьи 27 изложить в следующей редакции: </w:t>
      </w:r>
      <w:r>
        <w:br/>
      </w:r>
      <w:r>
        <w:rPr>
          <w:rFonts w:ascii="Times New Roman"/>
          <w:b w:val="false"/>
          <w:i w:val="false"/>
          <w:color w:val="000000"/>
          <w:sz w:val="28"/>
        </w:rPr>
        <w:t xml:space="preserve">
      "2. Финансирование экологических программ и мероприятий по охране окружающей среды производится за счет: </w:t>
      </w:r>
      <w:r>
        <w:br/>
      </w:r>
      <w:r>
        <w:rPr>
          <w:rFonts w:ascii="Times New Roman"/>
          <w:b w:val="false"/>
          <w:i w:val="false"/>
          <w:color w:val="000000"/>
          <w:sz w:val="28"/>
        </w:rPr>
        <w:t xml:space="preserve">
      бюджетных средств; </w:t>
      </w:r>
      <w:r>
        <w:br/>
      </w:r>
      <w:r>
        <w:rPr>
          <w:rFonts w:ascii="Times New Roman"/>
          <w:b w:val="false"/>
          <w:i w:val="false"/>
          <w:color w:val="000000"/>
          <w:sz w:val="28"/>
        </w:rPr>
        <w:t xml:space="preserve">
      средств экологического страхования; </w:t>
      </w:r>
      <w:r>
        <w:br/>
      </w:r>
      <w:r>
        <w:rPr>
          <w:rFonts w:ascii="Times New Roman"/>
          <w:b w:val="false"/>
          <w:i w:val="false"/>
          <w:color w:val="000000"/>
          <w:sz w:val="28"/>
        </w:rPr>
        <w:t xml:space="preserve">
      собственных средств природопользователей; </w:t>
      </w:r>
      <w:r>
        <w:br/>
      </w:r>
      <w:r>
        <w:rPr>
          <w:rFonts w:ascii="Times New Roman"/>
          <w:b w:val="false"/>
          <w:i w:val="false"/>
          <w:color w:val="000000"/>
          <w:sz w:val="28"/>
        </w:rPr>
        <w:t xml:space="preserve">
      добровольных взносов и пожертвований юридических и физических лиц."; </w:t>
      </w:r>
      <w:r>
        <w:br/>
      </w:r>
      <w:r>
        <w:rPr>
          <w:rFonts w:ascii="Times New Roman"/>
          <w:b w:val="false"/>
          <w:i w:val="false"/>
          <w:color w:val="000000"/>
          <w:sz w:val="28"/>
        </w:rPr>
        <w:t xml:space="preserve">
      16) первое предложение в части третьей статьи 29 исключить; </w:t>
      </w:r>
      <w:r>
        <w:br/>
      </w:r>
      <w:r>
        <w:rPr>
          <w:rFonts w:ascii="Times New Roman"/>
          <w:b w:val="false"/>
          <w:i w:val="false"/>
          <w:color w:val="000000"/>
          <w:sz w:val="28"/>
        </w:rPr>
        <w:t xml:space="preserve">
      17) пункт 1 статьи 31 изложить в следующей редакции: </w:t>
      </w:r>
      <w:r>
        <w:br/>
      </w:r>
      <w:r>
        <w:rPr>
          <w:rFonts w:ascii="Times New Roman"/>
          <w:b w:val="false"/>
          <w:i w:val="false"/>
          <w:color w:val="000000"/>
          <w:sz w:val="28"/>
        </w:rPr>
        <w:t xml:space="preserve">
      "1. Экономическое стимулирование охраны окружающей среды осуществляется через предоставление предусмотренных законодательством льгот и преференций юридическим лицам - природопользователям, эффективно осуществляющим охрану окружающей среды, и иные меры стимулирующего характера."; </w:t>
      </w:r>
      <w:r>
        <w:br/>
      </w:r>
      <w:r>
        <w:rPr>
          <w:rFonts w:ascii="Times New Roman"/>
          <w:b w:val="false"/>
          <w:i w:val="false"/>
          <w:color w:val="000000"/>
          <w:sz w:val="28"/>
        </w:rPr>
        <w:t xml:space="preserve">
      18) подпункты 4) и 5) пункта 3 статьи 51 исключить; </w:t>
      </w:r>
      <w:r>
        <w:br/>
      </w:r>
      <w:r>
        <w:rPr>
          <w:rFonts w:ascii="Times New Roman"/>
          <w:b w:val="false"/>
          <w:i w:val="false"/>
          <w:color w:val="000000"/>
          <w:sz w:val="28"/>
        </w:rPr>
        <w:t xml:space="preserve">
      19) в части первой статьи 54 слова "специально уполномоченных государственных органов в области охраны окружающей среды" заменить словами "центрального исполнительного органа в сфере охраны окружающей среды, его территориальными подразделениями на местах 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20) в части второй статьи 58 слова "специально уполномоченных государственных органов в области" заменить словами "центрального исполнительного органа в сфере"; </w:t>
      </w:r>
      <w:r>
        <w:br/>
      </w:r>
      <w:r>
        <w:rPr>
          <w:rFonts w:ascii="Times New Roman"/>
          <w:b w:val="false"/>
          <w:i w:val="false"/>
          <w:color w:val="000000"/>
          <w:sz w:val="28"/>
        </w:rPr>
        <w:t xml:space="preserve">
      21) В пункте 1 статьи 60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22) часть первую статьи 64 изложить в следующей редакции: </w:t>
      </w:r>
      <w:r>
        <w:br/>
      </w:r>
      <w:r>
        <w:rPr>
          <w:rFonts w:ascii="Times New Roman"/>
          <w:b w:val="false"/>
          <w:i w:val="false"/>
          <w:color w:val="000000"/>
          <w:sz w:val="28"/>
        </w:rPr>
        <w:t xml:space="preserve">
      "Государственная экологическая экспертиза проводится центральным исполнительным органом в области охраны окружающей среды и местными исполнительными органами областей (города республиканского значения, столицы) в пределах компетенции, определенной законодательством об экологической экспертизе."; </w:t>
      </w:r>
      <w:r>
        <w:br/>
      </w:r>
      <w:r>
        <w:rPr>
          <w:rFonts w:ascii="Times New Roman"/>
          <w:b w:val="false"/>
          <w:i w:val="false"/>
          <w:color w:val="000000"/>
          <w:sz w:val="28"/>
        </w:rPr>
        <w:t xml:space="preserve">
      23) пункт 2 статьи 67 исключить; </w:t>
      </w:r>
      <w:r>
        <w:br/>
      </w:r>
      <w:r>
        <w:rPr>
          <w:rFonts w:ascii="Times New Roman"/>
          <w:b w:val="false"/>
          <w:i w:val="false"/>
          <w:color w:val="000000"/>
          <w:sz w:val="28"/>
        </w:rPr>
        <w:t xml:space="preserve">
      24) в части второй статьи 75 слова "республиканского бюджета" заменить словами "бюджетных средств"; </w:t>
      </w:r>
      <w:r>
        <w:br/>
      </w:r>
      <w:r>
        <w:rPr>
          <w:rFonts w:ascii="Times New Roman"/>
          <w:b w:val="false"/>
          <w:i w:val="false"/>
          <w:color w:val="000000"/>
          <w:sz w:val="28"/>
        </w:rPr>
        <w:t xml:space="preserve">
      25) в статье 77: </w:t>
      </w:r>
      <w:r>
        <w:br/>
      </w:r>
      <w:r>
        <w:rPr>
          <w:rFonts w:ascii="Times New Roman"/>
          <w:b w:val="false"/>
          <w:i w:val="false"/>
          <w:color w:val="000000"/>
          <w:sz w:val="28"/>
        </w:rPr>
        <w:t xml:space="preserve">
      в пункте 1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"2. Должностные лица центрального исполнительного органа в области охраны окружающей среды и местных исполнительных органов областей (города республиканского значения, столицы), в пределах компетенции органов, работниками которых они являются, имеют право:"; </w:t>
      </w:r>
      <w:r>
        <w:br/>
      </w:r>
      <w:r>
        <w:rPr>
          <w:rFonts w:ascii="Times New Roman"/>
          <w:b w:val="false"/>
          <w:i w:val="false"/>
          <w:color w:val="000000"/>
          <w:sz w:val="28"/>
        </w:rPr>
        <w:t xml:space="preserve">
      в абзаце десятом после слов "размеры вреда," дополнить словами "в том числе стоимостные"; </w:t>
      </w:r>
      <w:r>
        <w:br/>
      </w:r>
      <w:r>
        <w:rPr>
          <w:rFonts w:ascii="Times New Roman"/>
          <w:b w:val="false"/>
          <w:i w:val="false"/>
          <w:color w:val="000000"/>
          <w:sz w:val="28"/>
        </w:rPr>
        <w:t xml:space="preserve">
      часть первую пункта 3 изложить в следующей редакции: </w:t>
      </w:r>
      <w:r>
        <w:br/>
      </w:r>
      <w:r>
        <w:rPr>
          <w:rFonts w:ascii="Times New Roman"/>
          <w:b w:val="false"/>
          <w:i w:val="false"/>
          <w:color w:val="000000"/>
          <w:sz w:val="28"/>
        </w:rPr>
        <w:t xml:space="preserve">
      "3. Решения должностных лиц центрального исполнительного органа в области охраны окружающей среды и местных исполнительных органов областей (города республиканского значения, столицы), принятые в пределах их полномочий, обязательны для исполнения всеми юридическими лицами, должностными лицами и гражданами, могут быть обжалованы в порядке подчиненности или в суде."; </w:t>
      </w:r>
      <w:r>
        <w:br/>
      </w:r>
      <w:r>
        <w:rPr>
          <w:rFonts w:ascii="Times New Roman"/>
          <w:b w:val="false"/>
          <w:i w:val="false"/>
          <w:color w:val="000000"/>
          <w:sz w:val="28"/>
        </w:rPr>
        <w:t xml:space="preserve">
      в части третьей слово "центрального исполнительного органа в области охраны окружающей среды" заменить словами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26) дополнить статьей 77-1 следующего содержания: </w:t>
      </w:r>
      <w:r>
        <w:br/>
      </w:r>
      <w:r>
        <w:rPr>
          <w:rFonts w:ascii="Times New Roman"/>
          <w:b w:val="false"/>
          <w:i w:val="false"/>
          <w:color w:val="000000"/>
          <w:sz w:val="28"/>
        </w:rPr>
        <w:t xml:space="preserve">
      "Статья 77-1. Должностные лица, осуществляющие государственный контроль в области охраны окружающей среды </w:t>
      </w:r>
      <w:r>
        <w:br/>
      </w:r>
      <w:r>
        <w:rPr>
          <w:rFonts w:ascii="Times New Roman"/>
          <w:b w:val="false"/>
          <w:i w:val="false"/>
          <w:color w:val="000000"/>
          <w:sz w:val="28"/>
        </w:rPr>
        <w:t xml:space="preserve">
      1. К должностным лицам, осуществляющим государственный контроль в области охраны окружающей среды, относятся: </w:t>
      </w:r>
      <w:r>
        <w:br/>
      </w:r>
      <w:r>
        <w:rPr>
          <w:rFonts w:ascii="Times New Roman"/>
          <w:b w:val="false"/>
          <w:i w:val="false"/>
          <w:color w:val="000000"/>
          <w:sz w:val="28"/>
        </w:rPr>
        <w:t xml:space="preserve">
      1) главный государственный инспектор Республики Казахстан по охране окружающей среды, являющийся по должности руководителем подразделения государственного контроля центрального исполнительного органа в области охраны окружающей среды; </w:t>
      </w:r>
      <w:r>
        <w:br/>
      </w:r>
      <w:r>
        <w:rPr>
          <w:rFonts w:ascii="Times New Roman"/>
          <w:b w:val="false"/>
          <w:i w:val="false"/>
          <w:color w:val="000000"/>
          <w:sz w:val="28"/>
        </w:rPr>
        <w:t xml:space="preserve">
      2) заместитель главного государственного инспектора по охране окружающей среды Республики Казахстан, являющийся по должности заместителем руководителя подразделения государственного контроля центрального исполнительного органа в области охраны окружающей среды; </w:t>
      </w:r>
      <w:r>
        <w:br/>
      </w:r>
      <w:r>
        <w:rPr>
          <w:rFonts w:ascii="Times New Roman"/>
          <w:b w:val="false"/>
          <w:i w:val="false"/>
          <w:color w:val="000000"/>
          <w:sz w:val="28"/>
        </w:rPr>
        <w:t xml:space="preserve">
      3) старшие государственные инспекторы Республики Казахстан по охране окружающей среды, являющиеся по должности начальниками и заместителями начальников управлений и отделов подразделения государственного контроля центрального исполнительного органа в области охраны окружающей среды; </w:t>
      </w:r>
      <w:r>
        <w:br/>
      </w:r>
      <w:r>
        <w:rPr>
          <w:rFonts w:ascii="Times New Roman"/>
          <w:b w:val="false"/>
          <w:i w:val="false"/>
          <w:color w:val="000000"/>
          <w:sz w:val="28"/>
        </w:rPr>
        <w:t xml:space="preserve">
      4) государственные инспекторы Республики Казахстан по охране окружающей среды, являющиеся по должности главными и ведущими специалистами подразделения государственного контроля центрального исполнительного органа в области охраны окружающей среды; </w:t>
      </w:r>
      <w:r>
        <w:br/>
      </w:r>
      <w:r>
        <w:rPr>
          <w:rFonts w:ascii="Times New Roman"/>
          <w:b w:val="false"/>
          <w:i w:val="false"/>
          <w:color w:val="000000"/>
          <w:sz w:val="28"/>
        </w:rPr>
        <w:t xml:space="preserve">
      5) главные государственные инспекторы областей (города республиканского значения, столицы) по охране окружающей среды, являющиеся по должности заместителями начальников территориальных органов охраны окружающей среды областей (города республиканского значения, столицы); </w:t>
      </w:r>
      <w:r>
        <w:br/>
      </w:r>
      <w:r>
        <w:rPr>
          <w:rFonts w:ascii="Times New Roman"/>
          <w:b w:val="false"/>
          <w:i w:val="false"/>
          <w:color w:val="000000"/>
          <w:sz w:val="28"/>
        </w:rPr>
        <w:t xml:space="preserve">
      6) старшие государственные инспекторы областей (города республиканского значения, столицы) по охране окружающей среды, являющиеся по должности начальниками и заместителями начальников отделов государственного контроля территориальных органов охраны окружающей среды областей (города республиканского значения, столицы); </w:t>
      </w:r>
      <w:r>
        <w:br/>
      </w:r>
      <w:r>
        <w:rPr>
          <w:rFonts w:ascii="Times New Roman"/>
          <w:b w:val="false"/>
          <w:i w:val="false"/>
          <w:color w:val="000000"/>
          <w:sz w:val="28"/>
        </w:rPr>
        <w:t xml:space="preserve">
      7) государственные инспекторы областей (города республиканского значения, столицы) по охране окружающей среды, являющиеся по должности главными и ведущими специалистами отделов государственного контроля территориальных органов охраны окружающей среды областей (города республиканского значения, столицы). </w:t>
      </w:r>
      <w:r>
        <w:br/>
      </w:r>
      <w:r>
        <w:rPr>
          <w:rFonts w:ascii="Times New Roman"/>
          <w:b w:val="false"/>
          <w:i w:val="false"/>
          <w:color w:val="000000"/>
          <w:sz w:val="28"/>
        </w:rPr>
        <w:t xml:space="preserve">
      2. Главные государственные инспекторы Республики Казахстан территориальных органов по охране окружающей среды имеют бланки с изображением Государственного герба Республики Казахстан. </w:t>
      </w:r>
      <w:r>
        <w:br/>
      </w:r>
      <w:r>
        <w:rPr>
          <w:rFonts w:ascii="Times New Roman"/>
          <w:b w:val="false"/>
          <w:i w:val="false"/>
          <w:color w:val="000000"/>
          <w:sz w:val="28"/>
        </w:rPr>
        <w:t xml:space="preserve">
      Главным, заместителю главного государственного инспектора и старшим государственным инспекторам и государственным инспекторам по охране окружающей среды выдаются в установленном порядке печать и удостоверения."; </w:t>
      </w:r>
      <w:r>
        <w:br/>
      </w:r>
      <w:r>
        <w:rPr>
          <w:rFonts w:ascii="Times New Roman"/>
          <w:b w:val="false"/>
          <w:i w:val="false"/>
          <w:color w:val="000000"/>
          <w:sz w:val="28"/>
        </w:rPr>
        <w:t xml:space="preserve">
      27) дополнить статьей 77-2 следующего содержания: </w:t>
      </w:r>
      <w:r>
        <w:br/>
      </w:r>
      <w:r>
        <w:rPr>
          <w:rFonts w:ascii="Times New Roman"/>
          <w:b w:val="false"/>
          <w:i w:val="false"/>
          <w:color w:val="000000"/>
          <w:sz w:val="28"/>
        </w:rPr>
        <w:t xml:space="preserve">
      "Статья 77-2. Должностные лица областей (города республиканского значения, столицы), осуществляющие контроль в области охраны окружающей среды </w:t>
      </w:r>
      <w:r>
        <w:br/>
      </w:r>
      <w:r>
        <w:rPr>
          <w:rFonts w:ascii="Times New Roman"/>
          <w:b w:val="false"/>
          <w:i w:val="false"/>
          <w:color w:val="000000"/>
          <w:sz w:val="28"/>
        </w:rPr>
        <w:t xml:space="preserve">
      К должностным лицам областей (города республиканского значения, столицы), осуществляющим контроль в области охраны окружающей среды, относятся служащие соответствующих подразделений местных исполнительных органов."; </w:t>
      </w:r>
      <w:r>
        <w:br/>
      </w:r>
      <w:r>
        <w:rPr>
          <w:rFonts w:ascii="Times New Roman"/>
          <w:b w:val="false"/>
          <w:i w:val="false"/>
          <w:color w:val="000000"/>
          <w:sz w:val="28"/>
        </w:rPr>
        <w:t xml:space="preserve">
      28) часть первую статьи 79 дополнить словами "или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29) в статье 86: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второй слова "утвержденными в установленном порядке таксами и методиками исчисления вреда, а при их отсутствии - по фактическим затратам на восстановление нарушенного состояния окружающей среды с учетом понесенных убытков" заменить словами "установленной экономической оценкой ущерба от загрязнения окружающей среды в порядке, определяемом Правительством Республики Казахстан."; </w:t>
      </w:r>
      <w:r>
        <w:br/>
      </w:r>
      <w:r>
        <w:rPr>
          <w:rFonts w:ascii="Times New Roman"/>
          <w:b w:val="false"/>
          <w:i w:val="false"/>
          <w:color w:val="000000"/>
          <w:sz w:val="28"/>
        </w:rPr>
        <w:t xml:space="preserve">
      в части третьей слова "в фонды по охране окружающей среды" заменить словами "в бюджет". </w:t>
      </w:r>
    </w:p>
    <w:bookmarkEnd w:id="53"/>
    <w:bookmarkStart w:name="z55" w:id="54"/>
    <w:p>
      <w:pPr>
        <w:spacing w:after="0"/>
        <w:ind w:left="0"/>
        <w:jc w:val="both"/>
      </w:pPr>
      <w:r>
        <w:rPr>
          <w:rFonts w:ascii="Times New Roman"/>
          <w:b w:val="false"/>
          <w:i w:val="false"/>
          <w:color w:val="000000"/>
          <w:sz w:val="28"/>
        </w:rPr>
        <w:t>
      52.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 "Об особо охраняемых природных территориях" (Ведомости Парламента Республики Казахстан, 1997 г., N 17-18, ст. 215; 1999 г., N 11, ст. 357; 2001 г., N 3, ст. 20; N 24, ст. 338): </w:t>
      </w:r>
      <w:r>
        <w:br/>
      </w:r>
      <w:r>
        <w:rPr>
          <w:rFonts w:ascii="Times New Roman"/>
          <w:b w:val="false"/>
          <w:i w:val="false"/>
          <w:color w:val="000000"/>
          <w:sz w:val="28"/>
        </w:rPr>
        <w:t xml:space="preserve">
      1) в статье 8: </w:t>
      </w:r>
      <w:r>
        <w:br/>
      </w:r>
      <w:r>
        <w:rPr>
          <w:rFonts w:ascii="Times New Roman"/>
          <w:b w:val="false"/>
          <w:i w:val="false"/>
          <w:color w:val="000000"/>
          <w:sz w:val="28"/>
        </w:rPr>
        <w:t xml:space="preserve">
      абзац третий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"руководит деятельностью центральных и местных исполнительных органов, обеспечивает исполнение ими законов, актов Президента и Правительства Республики Казахстан;"; </w:t>
      </w:r>
      <w:r>
        <w:br/>
      </w:r>
      <w:r>
        <w:rPr>
          <w:rFonts w:ascii="Times New Roman"/>
          <w:b w:val="false"/>
          <w:i w:val="false"/>
          <w:color w:val="000000"/>
          <w:sz w:val="28"/>
        </w:rPr>
        <w:t xml:space="preserve">
      абзац тринадцатый исключить; </w:t>
      </w:r>
      <w:r>
        <w:br/>
      </w:r>
      <w:r>
        <w:rPr>
          <w:rFonts w:ascii="Times New Roman"/>
          <w:b w:val="false"/>
          <w:i w:val="false"/>
          <w:color w:val="000000"/>
          <w:sz w:val="28"/>
        </w:rPr>
        <w:t xml:space="preserve">
      2) в статье 11: </w:t>
      </w:r>
      <w:r>
        <w:br/>
      </w:r>
      <w:r>
        <w:rPr>
          <w:rFonts w:ascii="Times New Roman"/>
          <w:b w:val="false"/>
          <w:i w:val="false"/>
          <w:color w:val="000000"/>
          <w:sz w:val="28"/>
        </w:rPr>
        <w:t xml:space="preserve">
      заголовок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 первый дополнить словами "областей (города республиканского значения, столицы)"; </w:t>
      </w:r>
      <w:r>
        <w:br/>
      </w:r>
      <w:r>
        <w:rPr>
          <w:rFonts w:ascii="Times New Roman"/>
          <w:b w:val="false"/>
          <w:i w:val="false"/>
          <w:color w:val="000000"/>
          <w:sz w:val="28"/>
        </w:rPr>
        <w:t xml:space="preserve">
      абзац второй дополнить словами "местного значения"; </w:t>
      </w:r>
      <w:r>
        <w:br/>
      </w:r>
      <w:r>
        <w:rPr>
          <w:rFonts w:ascii="Times New Roman"/>
          <w:b w:val="false"/>
          <w:i w:val="false"/>
          <w:color w:val="000000"/>
          <w:sz w:val="28"/>
        </w:rPr>
        <w:t xml:space="preserve">
      абзац третий исключить; </w:t>
      </w:r>
      <w:r>
        <w:br/>
      </w:r>
      <w:r>
        <w:rPr>
          <w:rFonts w:ascii="Times New Roman"/>
          <w:b w:val="false"/>
          <w:i w:val="false"/>
          <w:color w:val="000000"/>
          <w:sz w:val="28"/>
        </w:rPr>
        <w:t xml:space="preserve">
      в абзаце шестом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первый дополнить словами "областей (города республиканского значения, столицы):"; </w:t>
      </w:r>
      <w:r>
        <w:br/>
      </w:r>
      <w:r>
        <w:rPr>
          <w:rFonts w:ascii="Times New Roman"/>
          <w:b w:val="false"/>
          <w:i w:val="false"/>
          <w:color w:val="000000"/>
          <w:sz w:val="28"/>
        </w:rPr>
        <w:t xml:space="preserve">
      в абзаце втором слова ", расположенных в пределах соответствующей административно-территориальной единицы" заменить словами "местного значения"; </w:t>
      </w:r>
      <w:r>
        <w:br/>
      </w:r>
      <w:r>
        <w:rPr>
          <w:rFonts w:ascii="Times New Roman"/>
          <w:b w:val="false"/>
          <w:i w:val="false"/>
          <w:color w:val="000000"/>
          <w:sz w:val="28"/>
        </w:rPr>
        <w:t xml:space="preserve">
      в абзаце девятом после слов "представительным органам" дополнить словами "областей (города республиканского значения, столицы)"; </w:t>
      </w:r>
      <w:r>
        <w:br/>
      </w:r>
      <w:r>
        <w:rPr>
          <w:rFonts w:ascii="Times New Roman"/>
          <w:b w:val="false"/>
          <w:i w:val="false"/>
          <w:color w:val="000000"/>
          <w:sz w:val="28"/>
        </w:rPr>
        <w:t xml:space="preserve">
      3) статью 17 изложить в следующей редакции: </w:t>
      </w:r>
      <w:r>
        <w:br/>
      </w:r>
      <w:r>
        <w:rPr>
          <w:rFonts w:ascii="Times New Roman"/>
          <w:b w:val="false"/>
          <w:i w:val="false"/>
          <w:color w:val="000000"/>
          <w:sz w:val="28"/>
        </w:rPr>
        <w:t xml:space="preserve">
      "Статья 17. Принятие решений о создании особо охраняемых природных территорий </w:t>
      </w:r>
      <w:r>
        <w:br/>
      </w:r>
      <w:r>
        <w:rPr>
          <w:rFonts w:ascii="Times New Roman"/>
          <w:b w:val="false"/>
          <w:i w:val="false"/>
          <w:color w:val="000000"/>
          <w:sz w:val="28"/>
        </w:rPr>
        <w:t xml:space="preserve">
      Решения о создании особо охраняемых природных территорий республиканского значения принимаются Правительством Республики Казахстан по представлению уполномоченного государственного органа в области особо охраняемых природных территорий. </w:t>
      </w:r>
      <w:r>
        <w:br/>
      </w:r>
      <w:r>
        <w:rPr>
          <w:rFonts w:ascii="Times New Roman"/>
          <w:b w:val="false"/>
          <w:i w:val="false"/>
          <w:color w:val="000000"/>
          <w:sz w:val="28"/>
        </w:rPr>
        <w:t xml:space="preserve">
      Решения о создании особо охраняемых природных территорий местного значения принимаются соответствующими местными исполнительными органами по согласованию с уполномоченным государственным органом в области особо охраняемых природных территорий. </w:t>
      </w:r>
      <w:r>
        <w:br/>
      </w:r>
      <w:r>
        <w:rPr>
          <w:rFonts w:ascii="Times New Roman"/>
          <w:b w:val="false"/>
          <w:i w:val="false"/>
          <w:color w:val="000000"/>
          <w:sz w:val="28"/>
        </w:rPr>
        <w:t xml:space="preserve">
      Для принятия решения о создании особо охраняемых природных территорий необходимо наличие положительных заключений на естественнонаучные и технико-экономические обоснования государственной экологической экспертизы."; </w:t>
      </w:r>
      <w:r>
        <w:br/>
      </w:r>
      <w:r>
        <w:rPr>
          <w:rFonts w:ascii="Times New Roman"/>
          <w:b w:val="false"/>
          <w:i w:val="false"/>
          <w:color w:val="000000"/>
          <w:sz w:val="28"/>
        </w:rPr>
        <w:t xml:space="preserve">
      4) в пункте 2 статьи 35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5) в абзаце первом статьи 37 слово "уполномоченным органом" заменить словами "уполномоченным государственным органом в области особо охраняемых природных территорий"; </w:t>
      </w:r>
      <w:r>
        <w:br/>
      </w:r>
      <w:r>
        <w:rPr>
          <w:rFonts w:ascii="Times New Roman"/>
          <w:b w:val="false"/>
          <w:i w:val="false"/>
          <w:color w:val="000000"/>
          <w:sz w:val="28"/>
        </w:rPr>
        <w:t xml:space="preserve">
      6) в статье 46-1: </w:t>
      </w:r>
      <w:r>
        <w:br/>
      </w:r>
      <w:r>
        <w:rPr>
          <w:rFonts w:ascii="Times New Roman"/>
          <w:b w:val="false"/>
          <w:i w:val="false"/>
          <w:color w:val="000000"/>
          <w:sz w:val="28"/>
        </w:rPr>
        <w:t xml:space="preserve">
      после слов "местными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слова "центрального исполнительного органа в области охраны окружающей среды" заменить словами "уполномоченного государственного органа в области особо охраняемых природных территорий"; </w:t>
      </w:r>
      <w:r>
        <w:br/>
      </w:r>
      <w:r>
        <w:rPr>
          <w:rFonts w:ascii="Times New Roman"/>
          <w:b w:val="false"/>
          <w:i w:val="false"/>
          <w:color w:val="000000"/>
          <w:sz w:val="28"/>
        </w:rPr>
        <w:t xml:space="preserve">
      7) в статье 73: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"бюджетных средств;"; </w:t>
      </w:r>
      <w:r>
        <w:br/>
      </w:r>
      <w:r>
        <w:rPr>
          <w:rFonts w:ascii="Times New Roman"/>
          <w:b w:val="false"/>
          <w:i w:val="false"/>
          <w:color w:val="000000"/>
          <w:sz w:val="28"/>
        </w:rPr>
        <w:t xml:space="preserve">
      абзацы третий и четвертый исключить; </w:t>
      </w:r>
      <w:r>
        <w:br/>
      </w:r>
      <w:r>
        <w:rPr>
          <w:rFonts w:ascii="Times New Roman"/>
          <w:b w:val="false"/>
          <w:i w:val="false"/>
          <w:color w:val="000000"/>
          <w:sz w:val="28"/>
        </w:rPr>
        <w:t xml:space="preserve">
      8) статьи 74 и 75 исключить; </w:t>
      </w:r>
      <w:r>
        <w:br/>
      </w:r>
      <w:r>
        <w:rPr>
          <w:rFonts w:ascii="Times New Roman"/>
          <w:b w:val="false"/>
          <w:i w:val="false"/>
          <w:color w:val="000000"/>
          <w:sz w:val="28"/>
        </w:rPr>
        <w:t xml:space="preserve">
      9) в статье 81: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после слов "природных территорий" дополнить словами "в пределах своей компетенции"; </w:t>
      </w:r>
      <w:r>
        <w:br/>
      </w:r>
      <w:r>
        <w:rPr>
          <w:rFonts w:ascii="Times New Roman"/>
          <w:b w:val="false"/>
          <w:i w:val="false"/>
          <w:color w:val="000000"/>
          <w:sz w:val="28"/>
        </w:rPr>
        <w:t xml:space="preserve">
      абзац второй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слова "охраны окружающей среды" заменить словами "особо охраняемых природных территорий". </w:t>
      </w:r>
    </w:p>
    <w:bookmarkEnd w:id="54"/>
    <w:bookmarkStart w:name="z56" w:id="55"/>
    <w:p>
      <w:pPr>
        <w:spacing w:after="0"/>
        <w:ind w:left="0"/>
        <w:jc w:val="both"/>
      </w:pPr>
      <w:r>
        <w:rPr>
          <w:rFonts w:ascii="Times New Roman"/>
          <w:b w:val="false"/>
          <w:i w:val="false"/>
          <w:color w:val="000000"/>
          <w:sz w:val="28"/>
        </w:rPr>
        <w:t>
      53.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июня 1997 г. "О мобилизационной подготовке и мобилизации в Республике Казахстан" (Ведомости Парламента Республики Казахстан, 1997 г., N 11, ст. 155): </w:t>
      </w:r>
      <w:r>
        <w:br/>
      </w:r>
      <w:r>
        <w:rPr>
          <w:rFonts w:ascii="Times New Roman"/>
          <w:b w:val="false"/>
          <w:i w:val="false"/>
          <w:color w:val="000000"/>
          <w:sz w:val="28"/>
        </w:rPr>
        <w:t xml:space="preserve">
      1) подпункты 5) и 6) статьи 7 исключить; </w:t>
      </w:r>
      <w:r>
        <w:br/>
      </w:r>
      <w:r>
        <w:rPr>
          <w:rFonts w:ascii="Times New Roman"/>
          <w:b w:val="false"/>
          <w:i w:val="false"/>
          <w:color w:val="000000"/>
          <w:sz w:val="28"/>
        </w:rPr>
        <w:t xml:space="preserve">
      2) в статье 8: </w:t>
      </w:r>
      <w:r>
        <w:br/>
      </w:r>
      <w:r>
        <w:rPr>
          <w:rFonts w:ascii="Times New Roman"/>
          <w:b w:val="false"/>
          <w:i w:val="false"/>
          <w:color w:val="000000"/>
          <w:sz w:val="28"/>
        </w:rPr>
        <w:t xml:space="preserve">
      заголовок и часть первую изложить в следующей редакции: </w:t>
      </w:r>
      <w:r>
        <w:br/>
      </w:r>
      <w:r>
        <w:rPr>
          <w:rFonts w:ascii="Times New Roman"/>
          <w:b w:val="false"/>
          <w:i w:val="false"/>
          <w:color w:val="000000"/>
          <w:sz w:val="28"/>
        </w:rPr>
        <w:t xml:space="preserve">
      "Статья 8. Полномочия центральных исполнительных органов Республики Казахстан в области мобилизационной подготовки и мобилизации </w:t>
      </w:r>
      <w:r>
        <w:br/>
      </w:r>
      <w:r>
        <w:rPr>
          <w:rFonts w:ascii="Times New Roman"/>
          <w:b w:val="false"/>
          <w:i w:val="false"/>
          <w:color w:val="000000"/>
          <w:sz w:val="28"/>
        </w:rPr>
        <w:t xml:space="preserve">
      Центральные исполнительные органы Республики Казахстан в лице первых руководителей в пределах установленной законом компетенции:"; </w:t>
      </w:r>
      <w:r>
        <w:br/>
      </w:r>
      <w:r>
        <w:rPr>
          <w:rFonts w:ascii="Times New Roman"/>
          <w:b w:val="false"/>
          <w:i w:val="false"/>
          <w:color w:val="000000"/>
          <w:sz w:val="28"/>
        </w:rPr>
        <w:t xml:space="preserve">
      3) в статье 9: </w:t>
      </w:r>
      <w:r>
        <w:br/>
      </w:r>
      <w:r>
        <w:rPr>
          <w:rFonts w:ascii="Times New Roman"/>
          <w:b w:val="false"/>
          <w:i w:val="false"/>
          <w:color w:val="000000"/>
          <w:sz w:val="28"/>
        </w:rPr>
        <w:t xml:space="preserve">
      в заголовке после слова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частях первых пунктов 1, 2, 3 после слова "органы" дополнить словами "областей (города республиканского значения, столицы)"; </w:t>
      </w:r>
      <w:r>
        <w:br/>
      </w:r>
      <w:r>
        <w:rPr>
          <w:rFonts w:ascii="Times New Roman"/>
          <w:b w:val="false"/>
          <w:i w:val="false"/>
          <w:color w:val="000000"/>
          <w:sz w:val="28"/>
        </w:rPr>
        <w:t xml:space="preserve">
      в подпункте 6) пункта 3 после слова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4) в статье 13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5) в статье 15: </w:t>
      </w:r>
      <w:r>
        <w:br/>
      </w:r>
      <w:r>
        <w:rPr>
          <w:rFonts w:ascii="Times New Roman"/>
          <w:b w:val="false"/>
          <w:i w:val="false"/>
          <w:color w:val="000000"/>
          <w:sz w:val="28"/>
        </w:rPr>
        <w:t xml:space="preserve">
      в пункте 1 слова "ассигнований из республиканского бюджета, местных бюджетов" заменить словами "бюджетных средств"; </w:t>
      </w:r>
      <w:r>
        <w:br/>
      </w:r>
      <w:r>
        <w:rPr>
          <w:rFonts w:ascii="Times New Roman"/>
          <w:b w:val="false"/>
          <w:i w:val="false"/>
          <w:color w:val="000000"/>
          <w:sz w:val="28"/>
        </w:rPr>
        <w:t xml:space="preserve">
      пункты 2 и 3 исключить; </w:t>
      </w:r>
      <w:r>
        <w:br/>
      </w:r>
      <w:r>
        <w:rPr>
          <w:rFonts w:ascii="Times New Roman"/>
          <w:b w:val="false"/>
          <w:i w:val="false"/>
          <w:color w:val="000000"/>
          <w:sz w:val="28"/>
        </w:rPr>
        <w:t xml:space="preserve">
      6) в статье 17: </w:t>
      </w:r>
      <w:r>
        <w:br/>
      </w:r>
      <w:r>
        <w:rPr>
          <w:rFonts w:ascii="Times New Roman"/>
          <w:b w:val="false"/>
          <w:i w:val="false"/>
          <w:color w:val="000000"/>
          <w:sz w:val="28"/>
        </w:rPr>
        <w:t xml:space="preserve">
      в пункте 1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7) в пункте 4 статьи 18 после слов "исполнительными органами" дополнить словами "областей (города республиканского значения, столицы)". </w:t>
      </w:r>
    </w:p>
    <w:bookmarkEnd w:id="55"/>
    <w:bookmarkStart w:name="z57" w:id="56"/>
    <w:p>
      <w:pPr>
        <w:spacing w:after="0"/>
        <w:ind w:left="0"/>
        <w:jc w:val="both"/>
      </w:pPr>
      <w:r>
        <w:rPr>
          <w:rFonts w:ascii="Times New Roman"/>
          <w:b w:val="false"/>
          <w:i w:val="false"/>
          <w:color w:val="000000"/>
          <w:sz w:val="28"/>
        </w:rPr>
        <w:t>
      54.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ноября 1997 г. "О судебной экспертизе" (Ведомости Парламента Республики Казахстан, 1997 г., N 21, ст. 276; 2000 г., N 6, ст. 141; 2001 г., N 21-22, ст. 281): </w:t>
      </w:r>
      <w:r>
        <w:br/>
      </w:r>
      <w:r>
        <w:rPr>
          <w:rFonts w:ascii="Times New Roman"/>
          <w:b w:val="false"/>
          <w:i w:val="false"/>
          <w:color w:val="000000"/>
          <w:sz w:val="28"/>
        </w:rPr>
        <w:t xml:space="preserve">
      1) статью 20 исключить; </w:t>
      </w:r>
      <w:r>
        <w:br/>
      </w:r>
      <w:r>
        <w:rPr>
          <w:rFonts w:ascii="Times New Roman"/>
          <w:b w:val="false"/>
          <w:i w:val="false"/>
          <w:color w:val="000000"/>
          <w:sz w:val="28"/>
        </w:rPr>
        <w:t xml:space="preserve">
      2) статью 22 изложить в следующей редакции: </w:t>
      </w:r>
      <w:r>
        <w:br/>
      </w:r>
      <w:r>
        <w:rPr>
          <w:rFonts w:ascii="Times New Roman"/>
          <w:b w:val="false"/>
          <w:i w:val="false"/>
          <w:color w:val="000000"/>
          <w:sz w:val="28"/>
        </w:rPr>
        <w:t xml:space="preserve">
      "Статья 22. Финансирование производства судебных экспертиз </w:t>
      </w:r>
      <w:r>
        <w:br/>
      </w:r>
      <w:r>
        <w:rPr>
          <w:rFonts w:ascii="Times New Roman"/>
          <w:b w:val="false"/>
          <w:i w:val="false"/>
          <w:color w:val="000000"/>
          <w:sz w:val="28"/>
        </w:rPr>
        <w:t xml:space="preserve">
      Финансирование производства судебных экспертиз в органах судебной экспертизы осуществляется по уголовным делам и делам об административных правонарушениях - за счет бюджетных средств, за исключением случаев, предусмотренных уголовно-процессуальным законодательством и законодательством об административных правонарушениях. </w:t>
      </w:r>
      <w:r>
        <w:br/>
      </w:r>
      <w:r>
        <w:rPr>
          <w:rFonts w:ascii="Times New Roman"/>
          <w:b w:val="false"/>
          <w:i w:val="false"/>
          <w:color w:val="000000"/>
          <w:sz w:val="28"/>
        </w:rPr>
        <w:t xml:space="preserve">
      Финансирование производства судебных экспертиз в органах судебной экспертизы осуществляется по гражданским делам - за счет сторон, кроме случаев наличия оснований, предусмотренных гражданско-процессуальным законодательством, подтвержденных мотивированным определением суда. </w:t>
      </w:r>
      <w:r>
        <w:br/>
      </w:r>
      <w:r>
        <w:rPr>
          <w:rFonts w:ascii="Times New Roman"/>
          <w:b w:val="false"/>
          <w:i w:val="false"/>
          <w:color w:val="000000"/>
          <w:sz w:val="28"/>
        </w:rPr>
        <w:t xml:space="preserve">
      Суммы, получаемые органом судебной экспертизы в части возмещения расходов, понесенных органом судебной экспертизы при производстве экспертиз по гражданским делам и специализированных исследований, а также при проведении научных и научно-методических исследований, не входящих в программы, утверждаемые уполномоченным органом в области образования и науки, зачисляются на счета органов судебной экспертизы на профессиональную подготовку и повышение квалификации судебных экспертов, а также совершенствование материально-технического обеспечения судебно-экспертной деятельности."; </w:t>
      </w:r>
      <w:r>
        <w:br/>
      </w:r>
      <w:r>
        <w:rPr>
          <w:rFonts w:ascii="Times New Roman"/>
          <w:b w:val="false"/>
          <w:i w:val="false"/>
          <w:color w:val="000000"/>
          <w:sz w:val="28"/>
        </w:rPr>
        <w:t xml:space="preserve">
      3) статью 23 исключить; </w:t>
      </w:r>
      <w:r>
        <w:br/>
      </w:r>
      <w:r>
        <w:rPr>
          <w:rFonts w:ascii="Times New Roman"/>
          <w:b w:val="false"/>
          <w:i w:val="false"/>
          <w:color w:val="000000"/>
          <w:sz w:val="28"/>
        </w:rPr>
        <w:t xml:space="preserve">
      4) пункт 3 статьи 24 исключить. </w:t>
      </w:r>
    </w:p>
    <w:bookmarkEnd w:id="56"/>
    <w:bookmarkStart w:name="z58" w:id="57"/>
    <w:p>
      <w:pPr>
        <w:spacing w:after="0"/>
        <w:ind w:left="0"/>
        <w:jc w:val="both"/>
      </w:pPr>
      <w:r>
        <w:rPr>
          <w:rFonts w:ascii="Times New Roman"/>
          <w:b w:val="false"/>
          <w:i w:val="false"/>
          <w:color w:val="000000"/>
          <w:sz w:val="28"/>
        </w:rPr>
        <w:t>
      55.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1997 г. "Об адвокатской деятельности" (Ведомости Парламента Республики Казахстан, 1997 г., N 22, ст. 328; 2001 г., N 15-16, ст. 236; 2003 г., N 11, ст. 65): </w:t>
      </w:r>
      <w:r>
        <w:br/>
      </w:r>
      <w:r>
        <w:rPr>
          <w:rFonts w:ascii="Times New Roman"/>
          <w:b w:val="false"/>
          <w:i w:val="false"/>
          <w:color w:val="000000"/>
          <w:sz w:val="28"/>
        </w:rPr>
        <w:t xml:space="preserve">
      1) в пункте 2 статьи 5 слова "средств республиканского бюджета" заменить словами "бюджетных средств"; </w:t>
      </w:r>
      <w:r>
        <w:br/>
      </w:r>
      <w:r>
        <w:rPr>
          <w:rFonts w:ascii="Times New Roman"/>
          <w:b w:val="false"/>
          <w:i w:val="false"/>
          <w:color w:val="000000"/>
          <w:sz w:val="28"/>
        </w:rPr>
        <w:t xml:space="preserve">
      2) в части второй пункта 2 статьи 9 слова "Государственный реестр лицензий адвокатов" заменить словами "Государственный реестр лицензий на право заниматься адвокатской деятельностью". </w:t>
      </w:r>
    </w:p>
    <w:bookmarkEnd w:id="57"/>
    <w:bookmarkStart w:name="z59" w:id="58"/>
    <w:p>
      <w:pPr>
        <w:spacing w:after="0"/>
        <w:ind w:left="0"/>
        <w:jc w:val="both"/>
      </w:pPr>
      <w:r>
        <w:rPr>
          <w:rFonts w:ascii="Times New Roman"/>
          <w:b w:val="false"/>
          <w:i w:val="false"/>
          <w:color w:val="000000"/>
          <w:sz w:val="28"/>
        </w:rPr>
        <w:t>
      56.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декабря 1997 г. "О миграции населения" (Ведомости Парламента Республики Казахстан, 1997 г., N 24, ст. 341; 2001 г., N 8, ст. 50; N 21-22, ст. 285; N 24, ст. 338; 2002 г., N 6, ст. 76): </w:t>
      </w:r>
      <w:r>
        <w:br/>
      </w:r>
      <w:r>
        <w:rPr>
          <w:rFonts w:ascii="Times New Roman"/>
          <w:b w:val="false"/>
          <w:i w:val="false"/>
          <w:color w:val="000000"/>
          <w:sz w:val="28"/>
        </w:rPr>
        <w:t xml:space="preserve">
      1) статью 29 исключить; </w:t>
      </w:r>
      <w:r>
        <w:br/>
      </w:r>
      <w:r>
        <w:rPr>
          <w:rFonts w:ascii="Times New Roman"/>
          <w:b w:val="false"/>
          <w:i w:val="false"/>
          <w:color w:val="000000"/>
          <w:sz w:val="28"/>
        </w:rPr>
        <w:t xml:space="preserve">
      2) дополнить Главой 4-1 и статьями 29-2, 29-3 и 29-4 следующего содержания: </w:t>
      </w:r>
      <w:r>
        <w:br/>
      </w:r>
      <w:r>
        <w:rPr>
          <w:rFonts w:ascii="Times New Roman"/>
          <w:b w:val="false"/>
          <w:i w:val="false"/>
          <w:color w:val="000000"/>
          <w:sz w:val="28"/>
        </w:rPr>
        <w:t xml:space="preserve">
      "Глава 4-1. Льготы, компенсации и другие виды адресной помощи, предоставляемые оралманам </w:t>
      </w:r>
      <w:r>
        <w:br/>
      </w:r>
      <w:r>
        <w:rPr>
          <w:rFonts w:ascii="Times New Roman"/>
          <w:b w:val="false"/>
          <w:i w:val="false"/>
          <w:color w:val="000000"/>
          <w:sz w:val="28"/>
        </w:rPr>
        <w:t xml:space="preserve">
      Статья 29-2. Центральные государственные органы управления </w:t>
      </w:r>
      <w:r>
        <w:br/>
      </w:r>
      <w:r>
        <w:rPr>
          <w:rFonts w:ascii="Times New Roman"/>
          <w:b w:val="false"/>
          <w:i w:val="false"/>
          <w:color w:val="000000"/>
          <w:sz w:val="28"/>
        </w:rPr>
        <w:t xml:space="preserve">
      Центральные государственные органы, регулирующие общественные отношения в области миграции населения, обеспечивают: </w:t>
      </w:r>
      <w:r>
        <w:br/>
      </w:r>
      <w:r>
        <w:rPr>
          <w:rFonts w:ascii="Times New Roman"/>
          <w:b w:val="false"/>
          <w:i w:val="false"/>
          <w:color w:val="000000"/>
          <w:sz w:val="28"/>
        </w:rPr>
        <w:t xml:space="preserve">
      1) Уполномоченный орган по вопросам социальной защиты населения: </w:t>
      </w:r>
      <w:r>
        <w:br/>
      </w:r>
      <w:r>
        <w:rPr>
          <w:rFonts w:ascii="Times New Roman"/>
          <w:b w:val="false"/>
          <w:i w:val="false"/>
          <w:color w:val="000000"/>
          <w:sz w:val="28"/>
        </w:rPr>
        <w:t xml:space="preserve">
      выплату пенсий в соответствии с законодательством Республики Казахстан или международными договорами, ратифицированными Республикой Казахстан; </w:t>
      </w:r>
      <w:r>
        <w:br/>
      </w:r>
      <w:r>
        <w:rPr>
          <w:rFonts w:ascii="Times New Roman"/>
          <w:b w:val="false"/>
          <w:i w:val="false"/>
          <w:color w:val="000000"/>
          <w:sz w:val="28"/>
        </w:rPr>
        <w:t>
      выплату пособий по инвалидности, по случаю потери кормильца и по возрасту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w:t>
      </w:r>
      <w:r>
        <w:br/>
      </w:r>
      <w:r>
        <w:rPr>
          <w:rFonts w:ascii="Times New Roman"/>
          <w:b w:val="false"/>
          <w:i w:val="false"/>
          <w:color w:val="000000"/>
          <w:sz w:val="28"/>
        </w:rPr>
        <w:t>
      выплату специальных государственных пособий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 специальном государственном пособии"; </w:t>
      </w:r>
      <w:r>
        <w:br/>
      </w:r>
      <w:r>
        <w:rPr>
          <w:rFonts w:ascii="Times New Roman"/>
          <w:b w:val="false"/>
          <w:i w:val="false"/>
          <w:color w:val="000000"/>
          <w:sz w:val="28"/>
        </w:rPr>
        <w:t>
      реализацию прав восстановленных в гражданстве на компенсации, установленные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реабилитации жертв массовых политических репрессий"; </w:t>
      </w:r>
      <w:r>
        <w:br/>
      </w:r>
      <w:r>
        <w:rPr>
          <w:rFonts w:ascii="Times New Roman"/>
          <w:b w:val="false"/>
          <w:i w:val="false"/>
          <w:color w:val="000000"/>
          <w:sz w:val="28"/>
        </w:rPr>
        <w:t xml:space="preserve">
      2) Уполномоченный орган по вопросам образования: </w:t>
      </w:r>
      <w:r>
        <w:br/>
      </w:r>
      <w:r>
        <w:rPr>
          <w:rFonts w:ascii="Times New Roman"/>
          <w:b w:val="false"/>
          <w:i w:val="false"/>
          <w:color w:val="000000"/>
          <w:sz w:val="28"/>
        </w:rPr>
        <w:t xml:space="preserve">
      выделение квоты для поступления в организации среднего профессионального и высшего профессионального образования в количестве, определяемом Правительством Республики Казахстан; </w:t>
      </w:r>
      <w:r>
        <w:br/>
      </w:r>
      <w:r>
        <w:rPr>
          <w:rFonts w:ascii="Times New Roman"/>
          <w:b w:val="false"/>
          <w:i w:val="false"/>
          <w:color w:val="000000"/>
          <w:sz w:val="28"/>
        </w:rPr>
        <w:t xml:space="preserve">
      3) Министерство иностранных дел: </w:t>
      </w:r>
      <w:r>
        <w:br/>
      </w:r>
      <w:r>
        <w:rPr>
          <w:rFonts w:ascii="Times New Roman"/>
          <w:b w:val="false"/>
          <w:i w:val="false"/>
          <w:color w:val="000000"/>
          <w:sz w:val="28"/>
        </w:rPr>
        <w:t xml:space="preserve">
      освобождение от консульских сборов за выдачу виз на въезд в Республику Казахстан; </w:t>
      </w:r>
      <w:r>
        <w:br/>
      </w:r>
      <w:r>
        <w:rPr>
          <w:rFonts w:ascii="Times New Roman"/>
          <w:b w:val="false"/>
          <w:i w:val="false"/>
          <w:color w:val="000000"/>
          <w:sz w:val="28"/>
        </w:rPr>
        <w:t xml:space="preserve">
      4) Министерство обороны: </w:t>
      </w:r>
      <w:r>
        <w:br/>
      </w:r>
      <w:r>
        <w:rPr>
          <w:rFonts w:ascii="Times New Roman"/>
          <w:b w:val="false"/>
          <w:i w:val="false"/>
          <w:color w:val="000000"/>
          <w:sz w:val="28"/>
        </w:rPr>
        <w:t xml:space="preserve">
      предоставление отсрочки от службы в рядах Вооруженных сил в порядке, установленном законодательством Республики Казахстан. </w:t>
      </w:r>
      <w:r>
        <w:br/>
      </w:r>
      <w:r>
        <w:rPr>
          <w:rFonts w:ascii="Times New Roman"/>
          <w:b w:val="false"/>
          <w:i w:val="false"/>
          <w:color w:val="000000"/>
          <w:sz w:val="28"/>
        </w:rPr>
        <w:t xml:space="preserve">
      Статья 29-3. Местные исполнительные органы: </w:t>
      </w:r>
      <w:r>
        <w:br/>
      </w:r>
      <w:r>
        <w:rPr>
          <w:rFonts w:ascii="Times New Roman"/>
          <w:b w:val="false"/>
          <w:i w:val="false"/>
          <w:color w:val="000000"/>
          <w:sz w:val="28"/>
        </w:rPr>
        <w:t xml:space="preserve">
      1. Местные исполнительные органы, регулирующие общественные отношения в области миграции населения, обеспечивают: </w:t>
      </w:r>
      <w:r>
        <w:br/>
      </w:r>
      <w:r>
        <w:rPr>
          <w:rFonts w:ascii="Times New Roman"/>
          <w:b w:val="false"/>
          <w:i w:val="false"/>
          <w:color w:val="000000"/>
          <w:sz w:val="28"/>
        </w:rPr>
        <w:t xml:space="preserve">
      1) местные исполнительные органы области (города республиканского значения, столицы): </w:t>
      </w:r>
      <w:r>
        <w:br/>
      </w:r>
      <w:r>
        <w:rPr>
          <w:rFonts w:ascii="Times New Roman"/>
          <w:b w:val="false"/>
          <w:i w:val="false"/>
          <w:color w:val="000000"/>
          <w:sz w:val="28"/>
        </w:rPr>
        <w:t xml:space="preserve">
      получение бесплатного гарантированного объема медицинской помощи в соответствии с законодательством Республики Казахстан; </w:t>
      </w:r>
      <w:r>
        <w:br/>
      </w:r>
      <w:r>
        <w:rPr>
          <w:rFonts w:ascii="Times New Roman"/>
          <w:b w:val="false"/>
          <w:i w:val="false"/>
          <w:color w:val="000000"/>
          <w:sz w:val="28"/>
        </w:rPr>
        <w:t xml:space="preserve">
      2) местный исполнительный орган района (города): </w:t>
      </w:r>
      <w:r>
        <w:br/>
      </w:r>
      <w:r>
        <w:rPr>
          <w:rFonts w:ascii="Times New Roman"/>
          <w:b w:val="false"/>
          <w:i w:val="false"/>
          <w:color w:val="000000"/>
          <w:sz w:val="28"/>
        </w:rPr>
        <w:t>
      оказание государственной адресной социальной помощи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государственной адресной социальной помощи"; </w:t>
      </w:r>
      <w:r>
        <w:br/>
      </w:r>
      <w:r>
        <w:rPr>
          <w:rFonts w:ascii="Times New Roman"/>
          <w:b w:val="false"/>
          <w:i w:val="false"/>
          <w:color w:val="000000"/>
          <w:sz w:val="28"/>
        </w:rPr>
        <w:t xml:space="preserve">
      оказание помощи в трудоустройстве, повышении квалификации и в освоении новой профессии; </w:t>
      </w:r>
      <w:r>
        <w:br/>
      </w:r>
      <w:r>
        <w:rPr>
          <w:rFonts w:ascii="Times New Roman"/>
          <w:b w:val="false"/>
          <w:i w:val="false"/>
          <w:color w:val="000000"/>
          <w:sz w:val="28"/>
        </w:rPr>
        <w:t xml:space="preserve">
      предоставление нуждающимся мест в школах, дошкольных организациях, а также учреждениях социальной защиты; </w:t>
      </w:r>
      <w:r>
        <w:br/>
      </w:r>
      <w:r>
        <w:rPr>
          <w:rFonts w:ascii="Times New Roman"/>
          <w:b w:val="false"/>
          <w:i w:val="false"/>
          <w:color w:val="000000"/>
          <w:sz w:val="28"/>
        </w:rPr>
        <w:t xml:space="preserve">
      создание условий для изучения государственного и русского языков. </w:t>
      </w:r>
      <w:r>
        <w:br/>
      </w:r>
      <w:r>
        <w:rPr>
          <w:rFonts w:ascii="Times New Roman"/>
          <w:b w:val="false"/>
          <w:i w:val="false"/>
          <w:color w:val="000000"/>
          <w:sz w:val="28"/>
        </w:rPr>
        <w:t xml:space="preserve">
      3. Органы местного государственного управления могут в соответствии с законодательством Республики Казахстан установить льготы и компенсации оралманам, переселившимся в Республику Казахстан вне квоты иммиграции оралманов. </w:t>
      </w:r>
      <w:r>
        <w:br/>
      </w:r>
      <w:r>
        <w:rPr>
          <w:rFonts w:ascii="Times New Roman"/>
          <w:b w:val="false"/>
          <w:i w:val="false"/>
          <w:color w:val="000000"/>
          <w:sz w:val="28"/>
        </w:rPr>
        <w:t xml:space="preserve">
      4. Предоставление земельных участков для ведения личного подсобного хозяйства, садоводства и дачного строительства оралманам осуществляется на праве временного безвозмездного землепользования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 в соответствии с земельным законодательством. </w:t>
      </w:r>
      <w:r>
        <w:br/>
      </w:r>
      <w:r>
        <w:rPr>
          <w:rFonts w:ascii="Times New Roman"/>
          <w:b w:val="false"/>
          <w:i w:val="false"/>
          <w:color w:val="000000"/>
          <w:sz w:val="28"/>
        </w:rPr>
        <w:t xml:space="preserve">
      Статья 29-4. Дополнительные льготы оралманам, прибывшим по квоте иммиграции </w:t>
      </w:r>
      <w:r>
        <w:br/>
      </w:r>
      <w:r>
        <w:rPr>
          <w:rFonts w:ascii="Times New Roman"/>
          <w:b w:val="false"/>
          <w:i w:val="false"/>
          <w:color w:val="000000"/>
          <w:sz w:val="28"/>
        </w:rPr>
        <w:t xml:space="preserve">
      Оралманам, прибывшим по квоте иммиграции, кроме вышеперечисленных льгот и компенсаций, государство обеспечивает: </w:t>
      </w:r>
      <w:r>
        <w:br/>
      </w:r>
      <w:r>
        <w:rPr>
          <w:rFonts w:ascii="Times New Roman"/>
          <w:b w:val="false"/>
          <w:i w:val="false"/>
          <w:color w:val="000000"/>
          <w:sz w:val="28"/>
        </w:rPr>
        <w:t xml:space="preserve">
      1) Уполномоченный орган по вопросам таможенного контроля: </w:t>
      </w:r>
      <w:r>
        <w:br/>
      </w:r>
      <w:r>
        <w:rPr>
          <w:rFonts w:ascii="Times New Roman"/>
          <w:b w:val="false"/>
          <w:i w:val="false"/>
          <w:color w:val="000000"/>
          <w:sz w:val="28"/>
        </w:rPr>
        <w:t xml:space="preserve">
      перемещение через границу без взимания таможенных платежей и налогов; </w:t>
      </w:r>
      <w:r>
        <w:br/>
      </w:r>
      <w:r>
        <w:rPr>
          <w:rFonts w:ascii="Times New Roman"/>
          <w:b w:val="false"/>
          <w:i w:val="false"/>
          <w:color w:val="000000"/>
          <w:sz w:val="28"/>
        </w:rPr>
        <w:t xml:space="preserve">
      2) Уполномоченный орган по вопросам миграции населения: </w:t>
      </w:r>
      <w:r>
        <w:br/>
      </w:r>
      <w:r>
        <w:rPr>
          <w:rFonts w:ascii="Times New Roman"/>
          <w:b w:val="false"/>
          <w:i w:val="false"/>
          <w:color w:val="000000"/>
          <w:sz w:val="28"/>
        </w:rPr>
        <w:t xml:space="preserve">
      возмещение расходов по проезду к постоянному месту жительства и провоз имущества (в том числе скота); </w:t>
      </w:r>
      <w:r>
        <w:br/>
      </w:r>
      <w:r>
        <w:rPr>
          <w:rFonts w:ascii="Times New Roman"/>
          <w:b w:val="false"/>
          <w:i w:val="false"/>
          <w:color w:val="000000"/>
          <w:sz w:val="28"/>
        </w:rPr>
        <w:t xml:space="preserve">
      выделение средств для приобретения жилья по месту прибытия и выплату единовременных пособий в порядке, установленном Правительством Республики Казахстан.". </w:t>
      </w:r>
    </w:p>
    <w:bookmarkEnd w:id="58"/>
    <w:bookmarkStart w:name="z60" w:id="59"/>
    <w:p>
      <w:pPr>
        <w:spacing w:after="0"/>
        <w:ind w:left="0"/>
        <w:jc w:val="both"/>
      </w:pPr>
      <w:r>
        <w:rPr>
          <w:rFonts w:ascii="Times New Roman"/>
          <w:b w:val="false"/>
          <w:i w:val="false"/>
          <w:color w:val="000000"/>
          <w:sz w:val="28"/>
        </w:rPr>
        <w:t>
      57.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25 декабря 1997 г. "Об энергосбережении" (Ведомости Парламента Республики Казахстан, 1997 г., N 24, ст. 343): </w:t>
      </w:r>
      <w:r>
        <w:br/>
      </w:r>
      <w:r>
        <w:rPr>
          <w:rFonts w:ascii="Times New Roman"/>
          <w:b w:val="false"/>
          <w:i w:val="false"/>
          <w:color w:val="000000"/>
          <w:sz w:val="28"/>
        </w:rPr>
        <w:t xml:space="preserve">
      1) абзацы третий, четвертый, седьмой и девятый статьи 6 исключить;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в абзаце третьем слово "государственных" исключить; </w:t>
      </w:r>
      <w:r>
        <w:br/>
      </w:r>
      <w:r>
        <w:rPr>
          <w:rFonts w:ascii="Times New Roman"/>
          <w:b w:val="false"/>
          <w:i w:val="false"/>
          <w:color w:val="000000"/>
          <w:sz w:val="28"/>
        </w:rPr>
        <w:t xml:space="preserve">
      абзац седьмой изложить в следующей редакции: </w:t>
      </w:r>
      <w:r>
        <w:br/>
      </w:r>
      <w:r>
        <w:rPr>
          <w:rFonts w:ascii="Times New Roman"/>
          <w:b w:val="false"/>
          <w:i w:val="false"/>
          <w:color w:val="000000"/>
          <w:sz w:val="28"/>
        </w:rPr>
        <w:t xml:space="preserve">
      "разрабатывает программы энергосбережения;";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"разрабатывает нормативно-методический, правовой и экономический механизмы энергосбережения и стимулирования использования возобновляемых экономических ресурсов; </w:t>
      </w:r>
      <w:r>
        <w:br/>
      </w:r>
      <w:r>
        <w:rPr>
          <w:rFonts w:ascii="Times New Roman"/>
          <w:b w:val="false"/>
          <w:i w:val="false"/>
          <w:color w:val="000000"/>
          <w:sz w:val="28"/>
        </w:rPr>
        <w:t xml:space="preserve">
      организует научные исследования в области энергосбережения.";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заголовок и пункт 1 изложить в следующей редакции: </w:t>
      </w:r>
      <w:r>
        <w:br/>
      </w:r>
      <w:r>
        <w:rPr>
          <w:rFonts w:ascii="Times New Roman"/>
          <w:b w:val="false"/>
          <w:i w:val="false"/>
          <w:color w:val="000000"/>
          <w:sz w:val="28"/>
        </w:rPr>
        <w:t xml:space="preserve">
      "Статья 8. Компетенция местных представительных и исполнительных органов областей (города республиканского значения, столицы) в области энергосбережения </w:t>
      </w:r>
      <w:r>
        <w:br/>
      </w:r>
      <w:r>
        <w:rPr>
          <w:rFonts w:ascii="Times New Roman"/>
          <w:b w:val="false"/>
          <w:i w:val="false"/>
          <w:color w:val="000000"/>
          <w:sz w:val="28"/>
        </w:rPr>
        <w:t xml:space="preserve">
      1. Местные представительные органы областей (города республиканского значения, столицы): </w:t>
      </w:r>
      <w:r>
        <w:br/>
      </w:r>
      <w:r>
        <w:rPr>
          <w:rFonts w:ascii="Times New Roman"/>
          <w:b w:val="false"/>
          <w:i w:val="false"/>
          <w:color w:val="000000"/>
          <w:sz w:val="28"/>
        </w:rPr>
        <w:t xml:space="preserve">
      утверждают программы энергосбережения в пределах административно-территориальной единицы; </w:t>
      </w:r>
      <w:r>
        <w:br/>
      </w:r>
      <w:r>
        <w:rPr>
          <w:rFonts w:ascii="Times New Roman"/>
          <w:b w:val="false"/>
          <w:i w:val="false"/>
          <w:color w:val="000000"/>
          <w:sz w:val="28"/>
        </w:rPr>
        <w:t xml:space="preserve">
      рассматривают отчеты руководителей местных исполнительных органов областей (города республиканского значения, столицы) о выполнении программ энергосбережения.";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первый дополнить словами "областей (города республиканского значения, столицы)";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"обеспечивают реализацию программы энергосбережения;"; </w:t>
      </w:r>
      <w:r>
        <w:br/>
      </w:r>
      <w:r>
        <w:rPr>
          <w:rFonts w:ascii="Times New Roman"/>
          <w:b w:val="false"/>
          <w:i w:val="false"/>
          <w:color w:val="000000"/>
          <w:sz w:val="28"/>
        </w:rPr>
        <w:t xml:space="preserve">
      абзац третий исключить; </w:t>
      </w:r>
      <w:r>
        <w:br/>
      </w:r>
      <w:r>
        <w:rPr>
          <w:rFonts w:ascii="Times New Roman"/>
          <w:b w:val="false"/>
          <w:i w:val="false"/>
          <w:color w:val="000000"/>
          <w:sz w:val="28"/>
        </w:rPr>
        <w:t xml:space="preserve">
      4) в статье 9 слово "государством" заменить словом "законодательством"; </w:t>
      </w:r>
      <w:r>
        <w:br/>
      </w:r>
      <w:r>
        <w:rPr>
          <w:rFonts w:ascii="Times New Roman"/>
          <w:b w:val="false"/>
          <w:i w:val="false"/>
          <w:color w:val="000000"/>
          <w:sz w:val="28"/>
        </w:rPr>
        <w:t xml:space="preserve">
      5) в статье 13 слова "государственный бюджет" заменить словами "бюджетные средства"; </w:t>
      </w:r>
      <w:r>
        <w:br/>
      </w:r>
      <w:r>
        <w:rPr>
          <w:rFonts w:ascii="Times New Roman"/>
          <w:b w:val="false"/>
          <w:i w:val="false"/>
          <w:color w:val="000000"/>
          <w:sz w:val="28"/>
        </w:rPr>
        <w:t xml:space="preserve">
      6) статью 18 исключить. </w:t>
      </w:r>
    </w:p>
    <w:bookmarkEnd w:id="59"/>
    <w:bookmarkStart w:name="z61" w:id="60"/>
    <w:p>
      <w:pPr>
        <w:spacing w:after="0"/>
        <w:ind w:left="0"/>
        <w:jc w:val="both"/>
      </w:pPr>
      <w:r>
        <w:rPr>
          <w:rFonts w:ascii="Times New Roman"/>
          <w:b w:val="false"/>
          <w:i w:val="false"/>
          <w:color w:val="000000"/>
          <w:sz w:val="28"/>
        </w:rPr>
        <w:t>
      58.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апреля 1998 г. "О радиационной безопасности населения" (Ведомости Парламента Республики Казахстан, 1998 г., N 5-6, ст. 48): </w:t>
      </w:r>
      <w:r>
        <w:br/>
      </w:r>
      <w:r>
        <w:rPr>
          <w:rFonts w:ascii="Times New Roman"/>
          <w:b w:val="false"/>
          <w:i w:val="false"/>
          <w:color w:val="000000"/>
          <w:sz w:val="28"/>
        </w:rPr>
        <w:t xml:space="preserve">
      1) статью 5 дополнить пунктом 1-1 следующего содержания: </w:t>
      </w:r>
      <w:r>
        <w:br/>
      </w:r>
      <w:r>
        <w:rPr>
          <w:rFonts w:ascii="Times New Roman"/>
          <w:b w:val="false"/>
          <w:i w:val="false"/>
          <w:color w:val="000000"/>
          <w:sz w:val="28"/>
        </w:rPr>
        <w:t xml:space="preserve">
      "1-1. Правительство Республики Казахстан определяет перечень заболеваний, связанных с воздействием ионизирующего излучения, и порядка установления причинной связи."; </w:t>
      </w:r>
      <w:r>
        <w:br/>
      </w:r>
      <w:r>
        <w:rPr>
          <w:rFonts w:ascii="Times New Roman"/>
          <w:b w:val="false"/>
          <w:i w:val="false"/>
          <w:color w:val="000000"/>
          <w:sz w:val="28"/>
        </w:rPr>
        <w:t xml:space="preserve">
      2) статью 6 изложить в следующей редакции: </w:t>
      </w:r>
      <w:r>
        <w:br/>
      </w:r>
      <w:r>
        <w:rPr>
          <w:rFonts w:ascii="Times New Roman"/>
          <w:b w:val="false"/>
          <w:i w:val="false"/>
          <w:color w:val="000000"/>
          <w:sz w:val="28"/>
        </w:rPr>
        <w:t xml:space="preserve">
      "Статья 6. Полномочия государственных органов по обеспечению радиационной безопасности </w:t>
      </w:r>
      <w:r>
        <w:br/>
      </w:r>
      <w:r>
        <w:rPr>
          <w:rFonts w:ascii="Times New Roman"/>
          <w:b w:val="false"/>
          <w:i w:val="false"/>
          <w:color w:val="000000"/>
          <w:sz w:val="28"/>
        </w:rPr>
        <w:t xml:space="preserve">
      К полномочиям уполномоченного государственного органа в области использования атомной энергии относятся: </w:t>
      </w:r>
      <w:r>
        <w:br/>
      </w:r>
      <w:r>
        <w:rPr>
          <w:rFonts w:ascii="Times New Roman"/>
          <w:b w:val="false"/>
          <w:i w:val="false"/>
          <w:color w:val="000000"/>
          <w:sz w:val="28"/>
        </w:rPr>
        <w:t xml:space="preserve">
      реализация государственной политики в области обеспечения радиационной безопасности; </w:t>
      </w:r>
      <w:r>
        <w:br/>
      </w:r>
      <w:r>
        <w:rPr>
          <w:rFonts w:ascii="Times New Roman"/>
          <w:b w:val="false"/>
          <w:i w:val="false"/>
          <w:color w:val="000000"/>
          <w:sz w:val="28"/>
        </w:rPr>
        <w:t xml:space="preserve">
      разработка и утверждение норм и правил в области обеспечения радиационной безопасности, контроль за их соблюдением; </w:t>
      </w:r>
      <w:r>
        <w:br/>
      </w:r>
      <w:r>
        <w:rPr>
          <w:rFonts w:ascii="Times New Roman"/>
          <w:b w:val="false"/>
          <w:i w:val="false"/>
          <w:color w:val="000000"/>
          <w:sz w:val="28"/>
        </w:rPr>
        <w:t xml:space="preserve">
      разработка и реализация программ в области обеспечения радиационной безопасности; </w:t>
      </w:r>
      <w:r>
        <w:br/>
      </w:r>
      <w:r>
        <w:rPr>
          <w:rFonts w:ascii="Times New Roman"/>
          <w:b w:val="false"/>
          <w:i w:val="false"/>
          <w:color w:val="000000"/>
          <w:sz w:val="28"/>
        </w:rPr>
        <w:t xml:space="preserve">
      определение видов деятельности в области обращения с источниками ионизирующего излучения, подлежащих лицензированию; </w:t>
      </w:r>
      <w:r>
        <w:br/>
      </w:r>
      <w:r>
        <w:rPr>
          <w:rFonts w:ascii="Times New Roman"/>
          <w:b w:val="false"/>
          <w:i w:val="false"/>
          <w:color w:val="000000"/>
          <w:sz w:val="28"/>
        </w:rPr>
        <w:t xml:space="preserve">
      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 </w:t>
      </w:r>
      <w:r>
        <w:br/>
      </w:r>
      <w:r>
        <w:rPr>
          <w:rFonts w:ascii="Times New Roman"/>
          <w:b w:val="false"/>
          <w:i w:val="false"/>
          <w:color w:val="000000"/>
          <w:sz w:val="28"/>
        </w:rPr>
        <w:t xml:space="preserve">
      контроль за осуществлением экспорта, импорта, перемещения, транзита и размещения ядерных материалов и других источников ионизирующих излучений; </w:t>
      </w:r>
      <w:r>
        <w:br/>
      </w:r>
      <w:r>
        <w:rPr>
          <w:rFonts w:ascii="Times New Roman"/>
          <w:b w:val="false"/>
          <w:i w:val="false"/>
          <w:color w:val="000000"/>
          <w:sz w:val="28"/>
        </w:rPr>
        <w:t xml:space="preserve">
      осуществление международного сотрудничества и выполнения обязательств по международным договорам в области обеспечения радиационной безопасности. </w:t>
      </w:r>
      <w:r>
        <w:br/>
      </w:r>
      <w:r>
        <w:rPr>
          <w:rFonts w:ascii="Times New Roman"/>
          <w:b w:val="false"/>
          <w:i w:val="false"/>
          <w:color w:val="000000"/>
          <w:sz w:val="28"/>
        </w:rPr>
        <w:t xml:space="preserve">
      К полномочиям уполномоченного государственного органа в области санитарного надзора относятся: </w:t>
      </w:r>
      <w:r>
        <w:br/>
      </w:r>
      <w:r>
        <w:rPr>
          <w:rFonts w:ascii="Times New Roman"/>
          <w:b w:val="false"/>
          <w:i w:val="false"/>
          <w:color w:val="000000"/>
          <w:sz w:val="28"/>
        </w:rPr>
        <w:t xml:space="preserve">
      разработка и реализация программ в области медицинской реабилитации населения, пострадавшего от воздействия ионизирующего излучения; </w:t>
      </w:r>
      <w:r>
        <w:br/>
      </w:r>
      <w:r>
        <w:rPr>
          <w:rFonts w:ascii="Times New Roman"/>
          <w:b w:val="false"/>
          <w:i w:val="false"/>
          <w:color w:val="000000"/>
          <w:sz w:val="28"/>
        </w:rPr>
        <w:t xml:space="preserve">
      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 </w:t>
      </w:r>
      <w:r>
        <w:br/>
      </w:r>
      <w:r>
        <w:rPr>
          <w:rFonts w:ascii="Times New Roman"/>
          <w:b w:val="false"/>
          <w:i w:val="false"/>
          <w:color w:val="000000"/>
          <w:sz w:val="28"/>
        </w:rPr>
        <w:t xml:space="preserve">
      контроль за оказанием помощи населению, подвергшемуся облучению в результате радиационных аварий."; </w:t>
      </w:r>
      <w:r>
        <w:br/>
      </w:r>
      <w:r>
        <w:rPr>
          <w:rFonts w:ascii="Times New Roman"/>
          <w:b w:val="false"/>
          <w:i w:val="false"/>
          <w:color w:val="000000"/>
          <w:sz w:val="28"/>
        </w:rPr>
        <w:t xml:space="preserve">
      3) пункт 2 статьи 8 изложить в следующей редакции: </w:t>
      </w:r>
      <w:r>
        <w:br/>
      </w:r>
      <w:r>
        <w:rPr>
          <w:rFonts w:ascii="Times New Roman"/>
          <w:b w:val="false"/>
          <w:i w:val="false"/>
          <w:color w:val="000000"/>
          <w:sz w:val="28"/>
        </w:rPr>
        <w:t xml:space="preserve">
      "2. Порядок выполнения производственного контроля в области обеспечения радиационной безопасности для каждой организации определяется с учетом особенностей и условий выполняемых ею работ, согласовывается с уполномоченным государственным органом в области санитарного надзора и утверждается уполномоченным государственным органом в области использования атомной энергии."; </w:t>
      </w:r>
      <w:r>
        <w:br/>
      </w:r>
      <w:r>
        <w:rPr>
          <w:rFonts w:ascii="Times New Roman"/>
          <w:b w:val="false"/>
          <w:i w:val="false"/>
          <w:color w:val="000000"/>
          <w:sz w:val="28"/>
        </w:rPr>
        <w:t xml:space="preserve">
      4) статью 9 изложить в следующей редакции: </w:t>
      </w:r>
      <w:r>
        <w:br/>
      </w:r>
      <w:r>
        <w:rPr>
          <w:rFonts w:ascii="Times New Roman"/>
          <w:b w:val="false"/>
          <w:i w:val="false"/>
          <w:color w:val="000000"/>
          <w:sz w:val="28"/>
        </w:rPr>
        <w:t xml:space="preserve">
      "Статья 9. Требования к оценке состояния радиационной безопасности </w:t>
      </w:r>
      <w:r>
        <w:br/>
      </w:r>
      <w:r>
        <w:rPr>
          <w:rFonts w:ascii="Times New Roman"/>
          <w:b w:val="false"/>
          <w:i w:val="false"/>
          <w:color w:val="000000"/>
          <w:sz w:val="28"/>
        </w:rPr>
        <w:t xml:space="preserve">
      1. При планировании и принятии решений в области обеспечения радиационной безопасности, анализе эффективности указанных решений государственными органами, органами местного государственного 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 с целью обеспечения установленных правил и гигиенических нормативов в области радиационной безопасности. </w:t>
      </w:r>
      <w:r>
        <w:br/>
      </w:r>
      <w:r>
        <w:rPr>
          <w:rFonts w:ascii="Times New Roman"/>
          <w:b w:val="false"/>
          <w:i w:val="false"/>
          <w:color w:val="000000"/>
          <w:sz w:val="28"/>
        </w:rPr>
        <w:t xml:space="preserve">
      2. Оценка радиационной безопасности осуществляется уполномоченными государственными органами в области санитарного надзора, охраны окружающей среды и использования атомной энергии на основе: </w:t>
      </w:r>
      <w:r>
        <w:br/>
      </w:r>
      <w:r>
        <w:rPr>
          <w:rFonts w:ascii="Times New Roman"/>
          <w:b w:val="false"/>
          <w:i w:val="false"/>
          <w:color w:val="000000"/>
          <w:sz w:val="28"/>
        </w:rPr>
        <w:t xml:space="preserve">
      характеристики радиоактивного загрязнения окружающей среды; </w:t>
      </w:r>
      <w:r>
        <w:br/>
      </w:r>
      <w:r>
        <w:rPr>
          <w:rFonts w:ascii="Times New Roman"/>
          <w:b w:val="false"/>
          <w:i w:val="false"/>
          <w:color w:val="000000"/>
          <w:sz w:val="28"/>
        </w:rPr>
        <w:t xml:space="preserve">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 </w:t>
      </w:r>
      <w:r>
        <w:br/>
      </w:r>
      <w:r>
        <w:rPr>
          <w:rFonts w:ascii="Times New Roman"/>
          <w:b w:val="false"/>
          <w:i w:val="false"/>
          <w:color w:val="000000"/>
          <w:sz w:val="28"/>
        </w:rPr>
        <w:t xml:space="preserve">
      вероятности радиационных аварий и их масштабе; </w:t>
      </w:r>
      <w:r>
        <w:br/>
      </w:r>
      <w:r>
        <w:rPr>
          <w:rFonts w:ascii="Times New Roman"/>
          <w:b w:val="false"/>
          <w:i w:val="false"/>
          <w:color w:val="000000"/>
          <w:sz w:val="28"/>
        </w:rPr>
        <w:t xml:space="preserve">
      степени готовности к эффективной ликвидации радиационных аварий и их последствий; </w:t>
      </w:r>
      <w:r>
        <w:br/>
      </w:r>
      <w:r>
        <w:rPr>
          <w:rFonts w:ascii="Times New Roman"/>
          <w:b w:val="false"/>
          <w:i w:val="false"/>
          <w:color w:val="000000"/>
          <w:sz w:val="28"/>
        </w:rPr>
        <w:t xml:space="preserve">
      анализа доз облучения, получаемых отдельными группами населения от всех источников ионизирующего излучения; </w:t>
      </w:r>
      <w:r>
        <w:br/>
      </w:r>
      <w:r>
        <w:rPr>
          <w:rFonts w:ascii="Times New Roman"/>
          <w:b w:val="false"/>
          <w:i w:val="false"/>
          <w:color w:val="000000"/>
          <w:sz w:val="28"/>
        </w:rPr>
        <w:t xml:space="preserve">
      числа лиц, подвергшихся облучению выше установленных пределов доз облучения. </w:t>
      </w:r>
      <w:r>
        <w:br/>
      </w:r>
      <w:r>
        <w:rPr>
          <w:rFonts w:ascii="Times New Roman"/>
          <w:b w:val="false"/>
          <w:i w:val="false"/>
          <w:color w:val="000000"/>
          <w:sz w:val="28"/>
        </w:rPr>
        <w:t xml:space="preserve">
      3. Результаты оценки радиационной безопасности анализируются и утверждаются уполномоченным государственным органом в области использования атомной энергии."; </w:t>
      </w:r>
      <w:r>
        <w:br/>
      </w:r>
      <w:r>
        <w:rPr>
          <w:rFonts w:ascii="Times New Roman"/>
          <w:b w:val="false"/>
          <w:i w:val="false"/>
          <w:color w:val="000000"/>
          <w:sz w:val="28"/>
        </w:rPr>
        <w:t xml:space="preserve">
      5) в абзаце четвертом статьи 16 слова "органами местного государственного управления" заменить словами "местным исполнительным органом области (города республиканского значения, столицы)"; </w:t>
      </w:r>
      <w:r>
        <w:br/>
      </w:r>
      <w:r>
        <w:rPr>
          <w:rFonts w:ascii="Times New Roman"/>
          <w:b w:val="false"/>
          <w:i w:val="false"/>
          <w:color w:val="000000"/>
          <w:sz w:val="28"/>
        </w:rPr>
        <w:t xml:space="preserve">
      6) во втором абзаце статьи 17 слова "органы местного государственного управления" заменить словами "местные исполнительные органы областей (города республиканского значения, столицы)". </w:t>
      </w:r>
    </w:p>
    <w:bookmarkEnd w:id="60"/>
    <w:bookmarkStart w:name="z62" w:id="61"/>
    <w:p>
      <w:pPr>
        <w:spacing w:after="0"/>
        <w:ind w:left="0"/>
        <w:jc w:val="both"/>
      </w:pPr>
      <w:r>
        <w:rPr>
          <w:rFonts w:ascii="Times New Roman"/>
          <w:b w:val="false"/>
          <w:i w:val="false"/>
          <w:color w:val="000000"/>
          <w:sz w:val="28"/>
        </w:rPr>
        <w:t>
      59.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мая 1998 г. "О статусе столицы Республики Казахстан" (Ведомости Парламента Республики Казахстан, 1998 г., N 7-8, ст. 79; 2001 г., N 15-16, ст. 228, 229; 2002 г., N 6, ст. 75): </w:t>
      </w:r>
      <w:r>
        <w:br/>
      </w:r>
      <w:r>
        <w:rPr>
          <w:rFonts w:ascii="Times New Roman"/>
          <w:b w:val="false"/>
          <w:i w:val="false"/>
          <w:color w:val="000000"/>
          <w:sz w:val="28"/>
        </w:rPr>
        <w:t xml:space="preserve">
      1) в статье 3: </w:t>
      </w:r>
      <w:r>
        <w:br/>
      </w:r>
      <w:r>
        <w:rPr>
          <w:rFonts w:ascii="Times New Roman"/>
          <w:b w:val="false"/>
          <w:i w:val="false"/>
          <w:color w:val="000000"/>
          <w:sz w:val="28"/>
        </w:rPr>
        <w:t xml:space="preserve">
      подпункт 2) пункта 3 изложить в следующей редакции: </w:t>
      </w:r>
      <w:r>
        <w:br/>
      </w:r>
      <w:r>
        <w:rPr>
          <w:rFonts w:ascii="Times New Roman"/>
          <w:b w:val="false"/>
          <w:i w:val="false"/>
          <w:color w:val="000000"/>
          <w:sz w:val="28"/>
        </w:rPr>
        <w:t xml:space="preserve">
      "2) утверждает схему управления столицей Республики Казахстан в соответствии с типовой структурой местного государственного управления;"; </w:t>
      </w:r>
      <w:r>
        <w:br/>
      </w:r>
      <w:r>
        <w:rPr>
          <w:rFonts w:ascii="Times New Roman"/>
          <w:b w:val="false"/>
          <w:i w:val="false"/>
          <w:color w:val="000000"/>
          <w:sz w:val="28"/>
        </w:rPr>
        <w:t xml:space="preserve">
      2) в пункте 4: </w:t>
      </w:r>
      <w:r>
        <w:br/>
      </w:r>
      <w:r>
        <w:rPr>
          <w:rFonts w:ascii="Times New Roman"/>
          <w:b w:val="false"/>
          <w:i w:val="false"/>
          <w:color w:val="000000"/>
          <w:sz w:val="28"/>
        </w:rPr>
        <w:t xml:space="preserve">
      в абзаце первом слова "исполнительные органы" заменить словами "исполнительный орган"; </w:t>
      </w:r>
      <w:r>
        <w:br/>
      </w:r>
      <w:r>
        <w:rPr>
          <w:rFonts w:ascii="Times New Roman"/>
          <w:b w:val="false"/>
          <w:i w:val="false"/>
          <w:color w:val="000000"/>
          <w:sz w:val="28"/>
        </w:rPr>
        <w:t xml:space="preserve">
      в подпункте 1) слова "перечнем, определяемым Правительством Республики Казахстан в порядке, установленном" заменить словом "земельным"; </w:t>
      </w:r>
      <w:r>
        <w:br/>
      </w:r>
      <w:r>
        <w:rPr>
          <w:rFonts w:ascii="Times New Roman"/>
          <w:b w:val="false"/>
          <w:i w:val="false"/>
          <w:color w:val="000000"/>
          <w:sz w:val="28"/>
        </w:rPr>
        <w:t xml:space="preserve">
      в подпункте 2) слова "порядком, утвержденным Правительством" заменить словами "земельным законодательством"; </w:t>
      </w:r>
      <w:r>
        <w:br/>
      </w:r>
      <w:r>
        <w:rPr>
          <w:rFonts w:ascii="Times New Roman"/>
          <w:b w:val="false"/>
          <w:i w:val="false"/>
          <w:color w:val="000000"/>
          <w:sz w:val="28"/>
        </w:rPr>
        <w:t xml:space="preserve">
      подпункт 8) исключить. </w:t>
      </w:r>
    </w:p>
    <w:bookmarkEnd w:id="61"/>
    <w:bookmarkStart w:name="z63" w:id="62"/>
    <w:p>
      <w:pPr>
        <w:spacing w:after="0"/>
        <w:ind w:left="0"/>
        <w:jc w:val="both"/>
      </w:pPr>
      <w:r>
        <w:rPr>
          <w:rFonts w:ascii="Times New Roman"/>
          <w:b w:val="false"/>
          <w:i w:val="false"/>
          <w:color w:val="000000"/>
          <w:sz w:val="28"/>
        </w:rPr>
        <w:t>
      60.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июня 1998 г. "О недобросовестной конкуренции" (Ведомости Парламента РК, 1998 г., N 9-10, ст. 84; 2000 г., N 21, ст. 397): </w:t>
      </w:r>
      <w:r>
        <w:br/>
      </w:r>
      <w:r>
        <w:rPr>
          <w:rFonts w:ascii="Times New Roman"/>
          <w:b w:val="false"/>
          <w:i w:val="false"/>
          <w:color w:val="000000"/>
          <w:sz w:val="28"/>
        </w:rPr>
        <w:t xml:space="preserve">
      1) в абзаце восьмом статьи 1 слова "уполномоченный орган" заменить словами "центральный исполнительный орган в области антимонопольной политики";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7. Компетенция центрального исполнительного органа в области антимонопольной политики"; </w:t>
      </w:r>
      <w:r>
        <w:br/>
      </w:r>
      <w:r>
        <w:rPr>
          <w:rFonts w:ascii="Times New Roman"/>
          <w:b w:val="false"/>
          <w:i w:val="false"/>
          <w:color w:val="000000"/>
          <w:sz w:val="28"/>
        </w:rPr>
        <w:t xml:space="preserve">
      пункт 1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"1. Центральный исполнительный орган в области антимонопольной политики вправе: </w:t>
      </w:r>
      <w:r>
        <w:br/>
      </w:r>
      <w:r>
        <w:rPr>
          <w:rFonts w:ascii="Times New Roman"/>
          <w:b w:val="false"/>
          <w:i w:val="false"/>
          <w:color w:val="000000"/>
          <w:sz w:val="28"/>
        </w:rPr>
        <w:t xml:space="preserve">
      1) рассматривать в порядке, предусмотренном законодательством, дела о недобросовестной конкуренции на определенных товарных рынках, границы которых выходят за пределы одной области (города республиканского значения, столицы), и принимать решения о наложении административных взысканий, направлять виновным лицам обязательные для исполнения предписания о прекращении действий, ограничивающих или устраняющих конкуренцию; </w:t>
      </w:r>
      <w:r>
        <w:br/>
      </w:r>
      <w:r>
        <w:rPr>
          <w:rFonts w:ascii="Times New Roman"/>
          <w:b w:val="false"/>
          <w:i w:val="false"/>
          <w:color w:val="000000"/>
          <w:sz w:val="28"/>
        </w:rPr>
        <w:t xml:space="preserve">
      2) принимать обязательные для исполнения субъектами рынка решения о прекращении недобросовестной конкуренции и устранении ее последствий, а также о перечислении в бюджет дохода, полученного в результате недобросовестной конкуренции; </w:t>
      </w:r>
      <w:r>
        <w:br/>
      </w:r>
      <w:r>
        <w:rPr>
          <w:rFonts w:ascii="Times New Roman"/>
          <w:b w:val="false"/>
          <w:i w:val="false"/>
          <w:color w:val="000000"/>
          <w:sz w:val="28"/>
        </w:rPr>
        <w:t xml:space="preserve">
      3) запрашивать и получать информацию, в том числе письменные и устные объяснения от юридических и физических лиц, а также государственных органов и органов местного самоуправления, их должностных лиц, необходимую для рассмотрения фактов недобросовестной конкуренции; </w:t>
      </w:r>
      <w:r>
        <w:br/>
      </w:r>
      <w:r>
        <w:rPr>
          <w:rFonts w:ascii="Times New Roman"/>
          <w:b w:val="false"/>
          <w:i w:val="false"/>
          <w:color w:val="000000"/>
          <w:sz w:val="28"/>
        </w:rPr>
        <w:t xml:space="preserve">
      4) вносить государственным органам обязательные для исполнения предписания об отмене или изменении неправомерных актов, ограничивающих или устраняющих конкуренцию; </w:t>
      </w:r>
      <w:r>
        <w:br/>
      </w:r>
      <w:r>
        <w:rPr>
          <w:rFonts w:ascii="Times New Roman"/>
          <w:b w:val="false"/>
          <w:i w:val="false"/>
          <w:color w:val="000000"/>
          <w:sz w:val="28"/>
        </w:rPr>
        <w:t xml:space="preserve">
      5) обращаться в суд с исками о пресечении недобросовестной конкуренции и устранении ее последствий, об изъятии в республиканский бюджет дохода, полученного в период осуществления недобросовестной конкуренции, о взыскании убытков, причиненных юридическому лицу или индивидуальному предпринимателю, а также потребителям в период осуществления недобросовестной конкуренции, о признании продукции контрафактной; </w:t>
      </w:r>
      <w:r>
        <w:br/>
      </w:r>
      <w:r>
        <w:rPr>
          <w:rFonts w:ascii="Times New Roman"/>
          <w:b w:val="false"/>
          <w:i w:val="false"/>
          <w:color w:val="000000"/>
          <w:sz w:val="28"/>
        </w:rPr>
        <w:t xml:space="preserve">
      6) направлять в правоохранительные органы материалы о возбуждении уголовного дела по признакам преступлений по фактам недобросовестной конкуренции; </w:t>
      </w:r>
      <w:r>
        <w:br/>
      </w:r>
      <w:r>
        <w:rPr>
          <w:rFonts w:ascii="Times New Roman"/>
          <w:b w:val="false"/>
          <w:i w:val="false"/>
          <w:color w:val="000000"/>
          <w:sz w:val="28"/>
        </w:rPr>
        <w:t xml:space="preserve">
      7) запрашивать у областного (города республиканского значения, столицы) исполнительного органа необходимую информацию и устанавливать сроки ее представления."; </w:t>
      </w:r>
      <w:r>
        <w:br/>
      </w:r>
      <w:r>
        <w:rPr>
          <w:rFonts w:ascii="Times New Roman"/>
          <w:b w:val="false"/>
          <w:i w:val="false"/>
          <w:color w:val="000000"/>
          <w:sz w:val="28"/>
        </w:rPr>
        <w:t xml:space="preserve">
      3) дополнить статьей 7-1 следующего содержания: </w:t>
      </w:r>
      <w:r>
        <w:br/>
      </w:r>
      <w:r>
        <w:rPr>
          <w:rFonts w:ascii="Times New Roman"/>
          <w:b w:val="false"/>
          <w:i w:val="false"/>
          <w:color w:val="000000"/>
          <w:sz w:val="28"/>
        </w:rPr>
        <w:t xml:space="preserve">
      "Статья 7-1. Компетенция областного исполнительного органа в сфере антимонопольной политики </w:t>
      </w:r>
      <w:r>
        <w:br/>
      </w:r>
      <w:r>
        <w:rPr>
          <w:rFonts w:ascii="Times New Roman"/>
          <w:b w:val="false"/>
          <w:i w:val="false"/>
          <w:color w:val="000000"/>
          <w:sz w:val="28"/>
        </w:rPr>
        <w:t xml:space="preserve">
      Областной (города республиканского значения, столицы) исполнительный орган в области антимонопольной политики вправе: </w:t>
      </w:r>
      <w:r>
        <w:br/>
      </w:r>
      <w:r>
        <w:rPr>
          <w:rFonts w:ascii="Times New Roman"/>
          <w:b w:val="false"/>
          <w:i w:val="false"/>
          <w:color w:val="000000"/>
          <w:sz w:val="28"/>
        </w:rPr>
        <w:t xml:space="preserve">
      1) рассматривать в порядке, предусмотренном законодательством, дела о недобросовестной конкуренции на определенных товарных рынках, границы которых не выходят за пределы одной области (города республиканского значения, столицы), за исключением указанной в настоящей статьи, и принимать в пределах своей компетенции решения о наложении административных взысканий, направлять виновным лицам обязательные для исполнения предписания о прекращении действий, ограничивающих или устраняющих конкуренцию; </w:t>
      </w:r>
      <w:r>
        <w:br/>
      </w:r>
      <w:r>
        <w:rPr>
          <w:rFonts w:ascii="Times New Roman"/>
          <w:b w:val="false"/>
          <w:i w:val="false"/>
          <w:color w:val="000000"/>
          <w:sz w:val="28"/>
        </w:rPr>
        <w:t xml:space="preserve">
      2) принимать обязательные для исполнения субъектами рынка решения о прекращении недобросовестной конкуренции и устранении ее последствий, а также о перечислении в местный бюджет дохода, полученного в результате недобросовестной конкуренции; </w:t>
      </w:r>
      <w:r>
        <w:br/>
      </w:r>
      <w:r>
        <w:rPr>
          <w:rFonts w:ascii="Times New Roman"/>
          <w:b w:val="false"/>
          <w:i w:val="false"/>
          <w:color w:val="000000"/>
          <w:sz w:val="28"/>
        </w:rPr>
        <w:t xml:space="preserve">
      3) запрашивать и получать информацию, в том числе письменные и устные объяснения от юридических и физических лиц, а также государственных органов и органов местного самоуправления, их должностных лиц, необходимую для рассмотрения фактов недобросовестной конкуренции; </w:t>
      </w:r>
      <w:r>
        <w:br/>
      </w:r>
      <w:r>
        <w:rPr>
          <w:rFonts w:ascii="Times New Roman"/>
          <w:b w:val="false"/>
          <w:i w:val="false"/>
          <w:color w:val="000000"/>
          <w:sz w:val="28"/>
        </w:rPr>
        <w:t xml:space="preserve">
      4) вносить государственным органам обязательные для исполнения предписания об отмене или изменении неправомерных актов, ограничивающих или устраняющих конкуренцию; </w:t>
      </w:r>
      <w:r>
        <w:br/>
      </w:r>
      <w:r>
        <w:rPr>
          <w:rFonts w:ascii="Times New Roman"/>
          <w:b w:val="false"/>
          <w:i w:val="false"/>
          <w:color w:val="000000"/>
          <w:sz w:val="28"/>
        </w:rPr>
        <w:t xml:space="preserve">
      5) обращаться в суд с исками о пресечении недобросовестной конкуренции и устранении ее последствий, об изъятии в местный бюджет дохода, полученного в период осуществления недобросовестной конкуренции, о взыскании убытков, причиненных юридическому лицу или индивидуальному предпринимателю, а также потребителям в период осуществления недобросовестной конкуренции, о признании продукции контрафактной; </w:t>
      </w:r>
      <w:r>
        <w:br/>
      </w:r>
      <w:r>
        <w:rPr>
          <w:rFonts w:ascii="Times New Roman"/>
          <w:b w:val="false"/>
          <w:i w:val="false"/>
          <w:color w:val="000000"/>
          <w:sz w:val="28"/>
        </w:rPr>
        <w:t xml:space="preserve">
      6) направлять в правоохранительные органы материалы о возбуждении уголовного дела по признакам преступлений по фактам недобросовестной конкуренции.". </w:t>
      </w:r>
    </w:p>
    <w:bookmarkEnd w:id="62"/>
    <w:bookmarkStart w:name="z64" w:id="63"/>
    <w:p>
      <w:pPr>
        <w:spacing w:after="0"/>
        <w:ind w:left="0"/>
        <w:jc w:val="both"/>
      </w:pPr>
      <w:r>
        <w:rPr>
          <w:rFonts w:ascii="Times New Roman"/>
          <w:b w:val="false"/>
          <w:i w:val="false"/>
          <w:color w:val="000000"/>
          <w:sz w:val="28"/>
        </w:rPr>
        <w:t>
      61.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26 июня 1998 г. "О национальной безопасности Республики Казахстан" (Ведомости Парламента Республики Казахстан, 1998 г., N 11-12, ст. 173; 2000 г., N 5, ст. 115): </w:t>
      </w:r>
      <w:r>
        <w:br/>
      </w:r>
      <w:r>
        <w:rPr>
          <w:rFonts w:ascii="Times New Roman"/>
          <w:b w:val="false"/>
          <w:i w:val="false"/>
          <w:color w:val="000000"/>
          <w:sz w:val="28"/>
        </w:rPr>
        <w:t xml:space="preserve">
      1) в подпункте 2) пункта 1 статьи 8 слово "налоговой" заменить словом "финансовой"; </w:t>
      </w:r>
      <w:r>
        <w:br/>
      </w:r>
      <w:r>
        <w:rPr>
          <w:rFonts w:ascii="Times New Roman"/>
          <w:b w:val="false"/>
          <w:i w:val="false"/>
          <w:color w:val="000000"/>
          <w:sz w:val="28"/>
        </w:rPr>
        <w:t xml:space="preserve">
      2) в статье 14 после слов "местных представительных и исполнительных органов", "местные представительные и исполнительные органы" дополнить словами "областей (города республиканского значения, столицы)"; </w:t>
      </w:r>
      <w:r>
        <w:br/>
      </w:r>
      <w:r>
        <w:rPr>
          <w:rFonts w:ascii="Times New Roman"/>
          <w:b w:val="false"/>
          <w:i w:val="false"/>
          <w:color w:val="000000"/>
          <w:sz w:val="28"/>
        </w:rPr>
        <w:t xml:space="preserve">
      3) в статье 25 слова "республиканского бюджета" заменить словами "бюджетных средств". </w:t>
      </w:r>
    </w:p>
    <w:bookmarkEnd w:id="63"/>
    <w:bookmarkStart w:name="z65" w:id="64"/>
    <w:p>
      <w:pPr>
        <w:spacing w:after="0"/>
        <w:ind w:left="0"/>
        <w:jc w:val="both"/>
      </w:pPr>
      <w:r>
        <w:rPr>
          <w:rFonts w:ascii="Times New Roman"/>
          <w:b w:val="false"/>
          <w:i w:val="false"/>
          <w:color w:val="000000"/>
          <w:sz w:val="28"/>
        </w:rPr>
        <w:t>
      62.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июля 1998 г. "Об особом статусе города Алматы" (Ведомости Парламента Республики Казахстан, 1998 г., N 14, ст. 200; N 22, ст. 308; N 24, ст. 443; 2001 г., N 13-14, ст. 173, 176; 2001 г., N 24, ст. 338): </w:t>
      </w:r>
      <w:r>
        <w:br/>
      </w:r>
      <w:r>
        <w:rPr>
          <w:rFonts w:ascii="Times New Roman"/>
          <w:b w:val="false"/>
          <w:i w:val="false"/>
          <w:color w:val="000000"/>
          <w:sz w:val="28"/>
        </w:rPr>
        <w:t xml:space="preserve">
      1) подпункт 9) статьи 3 исключить;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подпункты 5), 6) изложить в следующей редакции: </w:t>
      </w:r>
      <w:r>
        <w:br/>
      </w:r>
      <w:r>
        <w:rPr>
          <w:rFonts w:ascii="Times New Roman"/>
          <w:b w:val="false"/>
          <w:i w:val="false"/>
          <w:color w:val="000000"/>
          <w:sz w:val="28"/>
        </w:rPr>
        <w:t xml:space="preserve">
      "5) осуществляет лицензирование видов деятельности согласно перечню, определяемому Правительством Республики Казахстан; </w:t>
      </w:r>
      <w:r>
        <w:br/>
      </w:r>
      <w:r>
        <w:rPr>
          <w:rFonts w:ascii="Times New Roman"/>
          <w:b w:val="false"/>
          <w:i w:val="false"/>
          <w:color w:val="000000"/>
          <w:sz w:val="28"/>
        </w:rPr>
        <w:t xml:space="preserve">
      6) обеспечивает реализацию и мониторинг Генерального плана развития города Алматы;";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утверждает схему управления города Алматы в соответствии с типовой структурой местного государственного управления"; </w:t>
      </w:r>
      <w:r>
        <w:br/>
      </w:r>
      <w:r>
        <w:rPr>
          <w:rFonts w:ascii="Times New Roman"/>
          <w:b w:val="false"/>
          <w:i w:val="false"/>
          <w:color w:val="000000"/>
          <w:sz w:val="28"/>
        </w:rPr>
        <w:t xml:space="preserve">
      3) статьи 5, 6 исключить. </w:t>
      </w:r>
    </w:p>
    <w:bookmarkEnd w:id="64"/>
    <w:bookmarkStart w:name="z66" w:id="65"/>
    <w:p>
      <w:pPr>
        <w:spacing w:after="0"/>
        <w:ind w:left="0"/>
        <w:jc w:val="both"/>
      </w:pPr>
      <w:r>
        <w:rPr>
          <w:rFonts w:ascii="Times New Roman"/>
          <w:b w:val="false"/>
          <w:i w:val="false"/>
          <w:color w:val="000000"/>
          <w:sz w:val="28"/>
        </w:rPr>
        <w:t>
      63.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1998 г. "О естественных монополиях" (Ведомости Парламента Республики Казахстан, 1998 г., N 16, ст. 214; 1999 г., N 19, ст. 646; 2000 г., N 3-4, ст. 66; 2001 г., N 23, ст. 309; 2002 г., N 23-2, ст. 193): </w:t>
      </w:r>
      <w:r>
        <w:br/>
      </w:r>
      <w:r>
        <w:rPr>
          <w:rFonts w:ascii="Times New Roman"/>
          <w:b w:val="false"/>
          <w:i w:val="false"/>
          <w:color w:val="000000"/>
          <w:sz w:val="28"/>
        </w:rPr>
        <w:t xml:space="preserve">
      1) в статье 3: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уполномоченный орган - центральный государственный орган, осуществляющий контроль и регулирование деятельности в сфере естественной монополии или областной (города республиканского значения, столицы) исполнительный орган в пределах установленной компетенции;"; </w:t>
      </w:r>
      <w:r>
        <w:br/>
      </w:r>
      <w:r>
        <w:rPr>
          <w:rFonts w:ascii="Times New Roman"/>
          <w:b w:val="false"/>
          <w:i w:val="false"/>
          <w:color w:val="000000"/>
          <w:sz w:val="28"/>
        </w:rPr>
        <w:t xml:space="preserve">
      дополнить подпунктом 8-1) следующего содержания: </w:t>
      </w:r>
      <w:r>
        <w:br/>
      </w:r>
      <w:r>
        <w:rPr>
          <w:rFonts w:ascii="Times New Roman"/>
          <w:b w:val="false"/>
          <w:i w:val="false"/>
          <w:color w:val="000000"/>
          <w:sz w:val="28"/>
        </w:rPr>
        <w:t xml:space="preserve">
      "8-1) государственный регистр субъектов естественных монополий - поименный перечень субъектов естественных монополий, состоящий из республиканского и местных разделов.";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в пункте 3 слова "уполномоченным органом" заменить словами "центральным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3) статьи 12, 13, 14 и 14-1 изложить в следующей редакции: </w:t>
      </w:r>
      <w:r>
        <w:br/>
      </w:r>
      <w:r>
        <w:rPr>
          <w:rFonts w:ascii="Times New Roman"/>
          <w:b w:val="false"/>
          <w:i w:val="false"/>
          <w:color w:val="000000"/>
          <w:sz w:val="28"/>
        </w:rPr>
        <w:t xml:space="preserve">
      "Статья 12. Уполномоченный орган </w:t>
      </w:r>
      <w:r>
        <w:br/>
      </w:r>
      <w:r>
        <w:rPr>
          <w:rFonts w:ascii="Times New Roman"/>
          <w:b w:val="false"/>
          <w:i w:val="false"/>
          <w:color w:val="000000"/>
          <w:sz w:val="28"/>
        </w:rPr>
        <w:t xml:space="preserve">
      Положение, структура и общая штатная численность центрального государственного органа, осуществляющего контроль и регулирование деятельности в сфере естественной монополии, устанавливается Президентом Республики Казахстан. </w:t>
      </w:r>
      <w:r>
        <w:br/>
      </w:r>
      <w:r>
        <w:rPr>
          <w:rFonts w:ascii="Times New Roman"/>
          <w:b w:val="false"/>
          <w:i w:val="false"/>
          <w:color w:val="000000"/>
          <w:sz w:val="28"/>
        </w:rPr>
        <w:t xml:space="preserve">
      Статья 13. Функции уполномоченного органа </w:t>
      </w:r>
      <w:r>
        <w:br/>
      </w:r>
      <w:r>
        <w:rPr>
          <w:rFonts w:ascii="Times New Roman"/>
          <w:b w:val="false"/>
          <w:i w:val="false"/>
          <w:color w:val="000000"/>
          <w:sz w:val="28"/>
        </w:rPr>
        <w:t xml:space="preserve">
      1. Центральный государственный орган, осуществляющий контроль и регулирование деятельности в сфере естественной монополии: </w:t>
      </w:r>
      <w:r>
        <w:br/>
      </w:r>
      <w:r>
        <w:rPr>
          <w:rFonts w:ascii="Times New Roman"/>
          <w:b w:val="false"/>
          <w:i w:val="false"/>
          <w:color w:val="000000"/>
          <w:sz w:val="28"/>
        </w:rPr>
        <w:t xml:space="preserve">
      1) осуществляет контроль и регулирование субъектов естественных монополий, осуществляющих деятельность на территории двух и более областей (города республиканского значения, столицы), либо если место нахождения (жительства) не менее 25 процентов конечных потребителей услуг (товаров, работ) субъекта естественной монополии расположено за пределами области (города республиканского значения, столицы), в которой находится субъект естественной монополии; </w:t>
      </w:r>
      <w:r>
        <w:br/>
      </w:r>
      <w:r>
        <w:rPr>
          <w:rFonts w:ascii="Times New Roman"/>
          <w:b w:val="false"/>
          <w:i w:val="false"/>
          <w:color w:val="000000"/>
          <w:sz w:val="28"/>
        </w:rPr>
        <w:t xml:space="preserve">
      2) формирует и ведет республиканский раздел государственного регистра субъектов естественных монополий; </w:t>
      </w:r>
      <w:r>
        <w:br/>
      </w:r>
      <w:r>
        <w:rPr>
          <w:rFonts w:ascii="Times New Roman"/>
          <w:b w:val="false"/>
          <w:i w:val="false"/>
          <w:color w:val="000000"/>
          <w:sz w:val="28"/>
        </w:rPr>
        <w:t xml:space="preserve">
      3) разрабатывает и утверждает нормативные правовые акты, обязательные для исполнения государственными органами и субъектами естественных монополий; </w:t>
      </w:r>
      <w:r>
        <w:br/>
      </w:r>
      <w:r>
        <w:rPr>
          <w:rFonts w:ascii="Times New Roman"/>
          <w:b w:val="false"/>
          <w:i w:val="false"/>
          <w:color w:val="000000"/>
          <w:sz w:val="28"/>
        </w:rPr>
        <w:t xml:space="preserve">
      4) разрабатывает, утверждает и применяет недискриминационные методики установления тарифов (цен, ставок сборов) в сфере естественной монополии; </w:t>
      </w:r>
      <w:r>
        <w:br/>
      </w:r>
      <w:r>
        <w:rPr>
          <w:rFonts w:ascii="Times New Roman"/>
          <w:b w:val="false"/>
          <w:i w:val="false"/>
          <w:color w:val="000000"/>
          <w:sz w:val="28"/>
        </w:rPr>
        <w:t xml:space="preserve">
      5) обобщает практику применения законодательства Республики Казахстан о естественных монополиях, вырабатывает на этой основе методические рекомендации. </w:t>
      </w:r>
      <w:r>
        <w:br/>
      </w:r>
      <w:r>
        <w:rPr>
          <w:rFonts w:ascii="Times New Roman"/>
          <w:b w:val="false"/>
          <w:i w:val="false"/>
          <w:color w:val="000000"/>
          <w:sz w:val="28"/>
        </w:rPr>
        <w:t xml:space="preserve">
      2. Местный исполнительный орган области (города республиканского значения, столицы): </w:t>
      </w:r>
      <w:r>
        <w:br/>
      </w:r>
      <w:r>
        <w:rPr>
          <w:rFonts w:ascii="Times New Roman"/>
          <w:b w:val="false"/>
          <w:i w:val="false"/>
          <w:color w:val="000000"/>
          <w:sz w:val="28"/>
        </w:rPr>
        <w:t xml:space="preserve">
      1) осуществляет регулирование и контроль субъектов естественных монополий, за исключением указанных в подпункте 1) пункта 1 настоящей статьи; </w:t>
      </w:r>
      <w:r>
        <w:br/>
      </w:r>
      <w:r>
        <w:rPr>
          <w:rFonts w:ascii="Times New Roman"/>
          <w:b w:val="false"/>
          <w:i w:val="false"/>
          <w:color w:val="000000"/>
          <w:sz w:val="28"/>
        </w:rPr>
        <w:t xml:space="preserve">
      2) формирует и ведет местный раздел государственного регистра субъектов естественных монополий; </w:t>
      </w:r>
      <w:r>
        <w:br/>
      </w:r>
      <w:r>
        <w:rPr>
          <w:rFonts w:ascii="Times New Roman"/>
          <w:b w:val="false"/>
          <w:i w:val="false"/>
          <w:color w:val="000000"/>
          <w:sz w:val="28"/>
        </w:rPr>
        <w:t xml:space="preserve">
      3) ежеквартально направляет в центральный государственный орган, осуществляющий контроль и регулирование деятельности в сфере естественной монополии, отчет о деятельности субъектов естественных монополий, включенных в местный раздел государственного регистра субъектов естественных монополий, по форме, утвержденной центральным государственным органом, осуществляющим контроль и регулирование в сфере естественной монополии. </w:t>
      </w:r>
      <w:r>
        <w:br/>
      </w:r>
      <w:r>
        <w:rPr>
          <w:rFonts w:ascii="Times New Roman"/>
          <w:b w:val="false"/>
          <w:i w:val="false"/>
          <w:color w:val="000000"/>
          <w:sz w:val="28"/>
        </w:rPr>
        <w:t xml:space="preserve">
      Статья 14. Права уполномоченного органа </w:t>
      </w:r>
      <w:r>
        <w:br/>
      </w:r>
      <w:r>
        <w:rPr>
          <w:rFonts w:ascii="Times New Roman"/>
          <w:b w:val="false"/>
          <w:i w:val="false"/>
          <w:color w:val="000000"/>
          <w:sz w:val="28"/>
        </w:rPr>
        <w:t xml:space="preserve">
      1. Центральный государственный орган, осуществляющий контроль и регулирование деятельности в сфере естественной монополии, вправе: </w:t>
      </w:r>
      <w:r>
        <w:br/>
      </w:r>
      <w:r>
        <w:rPr>
          <w:rFonts w:ascii="Times New Roman"/>
          <w:b w:val="false"/>
          <w:i w:val="false"/>
          <w:color w:val="000000"/>
          <w:sz w:val="28"/>
        </w:rPr>
        <w:t xml:space="preserve">
      1) разрабатывать типовые договоры, заключаемые субъектами естественных монополий с потребителями, и представлять их на утверждение в Правительство Республики Казахстан; </w:t>
      </w:r>
      <w:r>
        <w:br/>
      </w:r>
      <w:r>
        <w:rPr>
          <w:rFonts w:ascii="Times New Roman"/>
          <w:b w:val="false"/>
          <w:i w:val="false"/>
          <w:color w:val="000000"/>
          <w:sz w:val="28"/>
        </w:rPr>
        <w:t xml:space="preserve">
      2) принимать решения о включении субъектов, осуществляющих деятельность в сфере естественной монополии, в республиканский раздел государственного регистра субъектов естественных монополий либо об исключении из него; </w:t>
      </w:r>
      <w:r>
        <w:br/>
      </w:r>
      <w:r>
        <w:rPr>
          <w:rFonts w:ascii="Times New Roman"/>
          <w:b w:val="false"/>
          <w:i w:val="false"/>
          <w:color w:val="000000"/>
          <w:sz w:val="28"/>
        </w:rPr>
        <w:t xml:space="preserve">
      3) принимать решения, регулирующие деятельность субъектов естественных монополий, в соответствии с настоящим Законом и иными законодательными актами; </w:t>
      </w:r>
      <w:r>
        <w:br/>
      </w:r>
      <w:r>
        <w:rPr>
          <w:rFonts w:ascii="Times New Roman"/>
          <w:b w:val="false"/>
          <w:i w:val="false"/>
          <w:color w:val="000000"/>
          <w:sz w:val="28"/>
        </w:rPr>
        <w:t xml:space="preserve">
      4) принимать в пределах своей компетенции решения по фактам нарушений настоящего Закона о пресечении нарушений и устранении их последствий в сфере естественных монополий; </w:t>
      </w:r>
      <w:r>
        <w:br/>
      </w:r>
      <w:r>
        <w:rPr>
          <w:rFonts w:ascii="Times New Roman"/>
          <w:b w:val="false"/>
          <w:i w:val="false"/>
          <w:color w:val="000000"/>
          <w:sz w:val="28"/>
        </w:rPr>
        <w:t xml:space="preserve">
      5) вносить субъектам естественной монополии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естественной монополии с потребителями, о внесении изменений в заключенные договоры; </w:t>
      </w:r>
      <w:r>
        <w:br/>
      </w:r>
      <w:r>
        <w:rPr>
          <w:rFonts w:ascii="Times New Roman"/>
          <w:b w:val="false"/>
          <w:i w:val="false"/>
          <w:color w:val="000000"/>
          <w:sz w:val="28"/>
        </w:rPr>
        <w:t xml:space="preserve">
      6) вносить субъекту естественной монополии обязательные для исполнения предписания об отчуждении технологически связанных производств, не являющихся естественными монополиями; </w:t>
      </w:r>
      <w:r>
        <w:br/>
      </w:r>
      <w:r>
        <w:rPr>
          <w:rFonts w:ascii="Times New Roman"/>
          <w:b w:val="false"/>
          <w:i w:val="false"/>
          <w:color w:val="000000"/>
          <w:sz w:val="28"/>
        </w:rPr>
        <w:t xml:space="preserve">
      7) обращаться в суд в случаях нарушения настоящего Закона; </w:t>
      </w:r>
      <w:r>
        <w:br/>
      </w:r>
      <w:r>
        <w:rPr>
          <w:rFonts w:ascii="Times New Roman"/>
          <w:b w:val="false"/>
          <w:i w:val="false"/>
          <w:color w:val="000000"/>
          <w:sz w:val="28"/>
        </w:rPr>
        <w:t xml:space="preserve">
      8)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xml:space="preserve">
      9) рассматривать дела об административных правонарушениях законодательства Республики Казахстан о естественных монополиях по собственной инициативе, на основании сообщений средств массовой информации и иных имеющихся в их распоряжении материалов, на основании письменных заявлений и сообщений государственных органов, юридических лиц, граждан, заинтересованных лиц и обращений субъектов естественных монополий; </w:t>
      </w:r>
      <w:r>
        <w:br/>
      </w:r>
      <w:r>
        <w:rPr>
          <w:rFonts w:ascii="Times New Roman"/>
          <w:b w:val="false"/>
          <w:i w:val="false"/>
          <w:color w:val="000000"/>
          <w:sz w:val="28"/>
        </w:rPr>
        <w:t xml:space="preserve">
      10) инициировать изменение тарифов (цен, ставок сборов) на услуги субъектов естественных монополий; </w:t>
      </w:r>
      <w:r>
        <w:br/>
      </w:r>
      <w:r>
        <w:rPr>
          <w:rFonts w:ascii="Times New Roman"/>
          <w:b w:val="false"/>
          <w:i w:val="false"/>
          <w:color w:val="000000"/>
          <w:sz w:val="28"/>
        </w:rPr>
        <w:t xml:space="preserve">
      11) осуществлять контроль за закупками, проводимыми субъектом естественной монополии, в порядке, установленном законодательством Республики Казахстан; </w:t>
      </w:r>
      <w:r>
        <w:br/>
      </w:r>
      <w:r>
        <w:rPr>
          <w:rFonts w:ascii="Times New Roman"/>
          <w:b w:val="false"/>
          <w:i w:val="false"/>
          <w:color w:val="000000"/>
          <w:sz w:val="28"/>
        </w:rPr>
        <w:t xml:space="preserve">
      12) осуществлять контроль за исполнением субъектом естественной монополии тарифной сметы; </w:t>
      </w:r>
      <w:r>
        <w:br/>
      </w:r>
      <w:r>
        <w:rPr>
          <w:rFonts w:ascii="Times New Roman"/>
          <w:b w:val="false"/>
          <w:i w:val="false"/>
          <w:color w:val="000000"/>
          <w:sz w:val="28"/>
        </w:rPr>
        <w:t xml:space="preserve">
      13) устанавливать срок действия тарифов (цен, ставок сборов) на услуги (товары, работы) субъекта естественной монополии не менее чем на шесть месяцев; </w:t>
      </w:r>
      <w:r>
        <w:br/>
      </w:r>
      <w:r>
        <w:rPr>
          <w:rFonts w:ascii="Times New Roman"/>
          <w:b w:val="false"/>
          <w:i w:val="false"/>
          <w:color w:val="000000"/>
          <w:sz w:val="28"/>
        </w:rPr>
        <w:t xml:space="preserve">
      14) давать разъяснения по вопросам законодательства о естественных монополиях. </w:t>
      </w:r>
      <w:r>
        <w:br/>
      </w:r>
      <w:r>
        <w:rPr>
          <w:rFonts w:ascii="Times New Roman"/>
          <w:b w:val="false"/>
          <w:i w:val="false"/>
          <w:color w:val="000000"/>
          <w:sz w:val="28"/>
        </w:rPr>
        <w:t xml:space="preserve">
      2. Местный исполнительный орган области (города республиканского значения, столицы) вправе: </w:t>
      </w:r>
      <w:r>
        <w:br/>
      </w:r>
      <w:r>
        <w:rPr>
          <w:rFonts w:ascii="Times New Roman"/>
          <w:b w:val="false"/>
          <w:i w:val="false"/>
          <w:color w:val="000000"/>
          <w:sz w:val="28"/>
        </w:rPr>
        <w:t xml:space="preserve">
      1) принимать решения о включении субъектов, осуществляющих деятельность в сфере естественной монополии, в местный раздел государственного регистра субъектов естественных монополий либо об исключении из него; </w:t>
      </w:r>
      <w:r>
        <w:br/>
      </w:r>
      <w:r>
        <w:rPr>
          <w:rFonts w:ascii="Times New Roman"/>
          <w:b w:val="false"/>
          <w:i w:val="false"/>
          <w:color w:val="000000"/>
          <w:sz w:val="28"/>
        </w:rPr>
        <w:t xml:space="preserve">
      2) принимать решения, регулирующие деятельность субъектов естественных монополий, в соответствии с настоящим Законом и иными законодательными актами; </w:t>
      </w:r>
      <w:r>
        <w:br/>
      </w:r>
      <w:r>
        <w:rPr>
          <w:rFonts w:ascii="Times New Roman"/>
          <w:b w:val="false"/>
          <w:i w:val="false"/>
          <w:color w:val="000000"/>
          <w:sz w:val="28"/>
        </w:rPr>
        <w:t xml:space="preserve">
      3) принимать в пределах своей компетенции решения по фактам нарушений настоящего Закона о пресечении нарушений и устранении их последствий в сфере естественных монополий; </w:t>
      </w:r>
      <w:r>
        <w:br/>
      </w:r>
      <w:r>
        <w:rPr>
          <w:rFonts w:ascii="Times New Roman"/>
          <w:b w:val="false"/>
          <w:i w:val="false"/>
          <w:color w:val="000000"/>
          <w:sz w:val="28"/>
        </w:rPr>
        <w:t xml:space="preserve">
      4) вносить субъектам естественной монополии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естественной монополии с потребителями, о внесении изменений в заключенные договоры; </w:t>
      </w:r>
      <w:r>
        <w:br/>
      </w:r>
      <w:r>
        <w:rPr>
          <w:rFonts w:ascii="Times New Roman"/>
          <w:b w:val="false"/>
          <w:i w:val="false"/>
          <w:color w:val="000000"/>
          <w:sz w:val="28"/>
        </w:rPr>
        <w:t xml:space="preserve">
      5) вносить субъекту естественной монополии обязательные для исполнения предписания об отчуждении технологически связанных производств, не являющихся естественными монополиями; </w:t>
      </w:r>
      <w:r>
        <w:br/>
      </w:r>
      <w:r>
        <w:rPr>
          <w:rFonts w:ascii="Times New Roman"/>
          <w:b w:val="false"/>
          <w:i w:val="false"/>
          <w:color w:val="000000"/>
          <w:sz w:val="28"/>
        </w:rPr>
        <w:t xml:space="preserve">
      6) обращаться в суд в случаях нарушения настоящего Закона; </w:t>
      </w:r>
      <w:r>
        <w:br/>
      </w:r>
      <w:r>
        <w:rPr>
          <w:rFonts w:ascii="Times New Roman"/>
          <w:b w:val="false"/>
          <w:i w:val="false"/>
          <w:color w:val="000000"/>
          <w:sz w:val="28"/>
        </w:rPr>
        <w:t xml:space="preserve">
      7)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xml:space="preserve">
      8) рассматривать дела об административных правонарушениях законодательства Республики Казахстан о естественных монополиях по собственной инициативе, на основании сообщений средств массовой информации и иных имеющихся в их распоряжении материалов, на основании письменных заявлений и сообщений государственных органов, юридических лиц, граждан, заинтересованных лиц и обращений субъектов естественных монополий; </w:t>
      </w:r>
      <w:r>
        <w:br/>
      </w:r>
      <w:r>
        <w:rPr>
          <w:rFonts w:ascii="Times New Roman"/>
          <w:b w:val="false"/>
          <w:i w:val="false"/>
          <w:color w:val="000000"/>
          <w:sz w:val="28"/>
        </w:rPr>
        <w:t xml:space="preserve">
      9) инициировать изменение тарифов (цен, ставок сборов) на услуги субъектов естественных монополий; </w:t>
      </w:r>
      <w:r>
        <w:br/>
      </w:r>
      <w:r>
        <w:rPr>
          <w:rFonts w:ascii="Times New Roman"/>
          <w:b w:val="false"/>
          <w:i w:val="false"/>
          <w:color w:val="000000"/>
          <w:sz w:val="28"/>
        </w:rPr>
        <w:t xml:space="preserve">
      10) осуществлять контроль за закупками, проводимыми субъектом естественной монополии, в порядке, установленном законодательством Республики Казахстан; </w:t>
      </w:r>
      <w:r>
        <w:br/>
      </w:r>
      <w:r>
        <w:rPr>
          <w:rFonts w:ascii="Times New Roman"/>
          <w:b w:val="false"/>
          <w:i w:val="false"/>
          <w:color w:val="000000"/>
          <w:sz w:val="28"/>
        </w:rPr>
        <w:t xml:space="preserve">
      11) осуществлять контроль за исполнением субъектом естественной монополии тарифной сметы; </w:t>
      </w:r>
      <w:r>
        <w:br/>
      </w:r>
      <w:r>
        <w:rPr>
          <w:rFonts w:ascii="Times New Roman"/>
          <w:b w:val="false"/>
          <w:i w:val="false"/>
          <w:color w:val="000000"/>
          <w:sz w:val="28"/>
        </w:rPr>
        <w:t xml:space="preserve">
      12) устанавливать срок действия тарифов (цен, ставок сборов) на услуги (товары, работы) субъекта естественной монополии не менее чем на шесть месяцев. </w:t>
      </w:r>
      <w:r>
        <w:br/>
      </w:r>
      <w:r>
        <w:rPr>
          <w:rFonts w:ascii="Times New Roman"/>
          <w:b w:val="false"/>
          <w:i w:val="false"/>
          <w:color w:val="000000"/>
          <w:sz w:val="28"/>
        </w:rPr>
        <w:t xml:space="preserve">
      3. Уполномоченный орган несет в установленном законодательством порядке ответственность за разглашение сведений, составляющих государственную, коммерческую и служебную тайны. </w:t>
      </w:r>
      <w:r>
        <w:br/>
      </w:r>
      <w:r>
        <w:rPr>
          <w:rFonts w:ascii="Times New Roman"/>
          <w:b w:val="false"/>
          <w:i w:val="false"/>
          <w:color w:val="000000"/>
          <w:sz w:val="28"/>
        </w:rPr>
        <w:t xml:space="preserve">
      Статья 14-1. Обязанности уполномоченного органа </w:t>
      </w:r>
      <w:r>
        <w:br/>
      </w:r>
      <w:r>
        <w:rPr>
          <w:rFonts w:ascii="Times New Roman"/>
          <w:b w:val="false"/>
          <w:i w:val="false"/>
          <w:color w:val="000000"/>
          <w:sz w:val="28"/>
        </w:rPr>
        <w:t xml:space="preserve">
      1. Центральный государственный орган, осуществляющий контроль и регулирование деятельности в сфере естественной монополии, обязан: </w:t>
      </w:r>
      <w:r>
        <w:br/>
      </w:r>
      <w:r>
        <w:rPr>
          <w:rFonts w:ascii="Times New Roman"/>
          <w:b w:val="false"/>
          <w:i w:val="false"/>
          <w:color w:val="000000"/>
          <w:sz w:val="28"/>
        </w:rPr>
        <w:t xml:space="preserve">
      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 (или) включением в тариф (цену, ставку сбора) стоимости фактически невыполненных работ; </w:t>
      </w:r>
      <w:r>
        <w:br/>
      </w:r>
      <w:r>
        <w:rPr>
          <w:rFonts w:ascii="Times New Roman"/>
          <w:b w:val="false"/>
          <w:i w:val="false"/>
          <w:color w:val="000000"/>
          <w:sz w:val="28"/>
        </w:rPr>
        <w:t xml:space="preserve">
      2) письменно обосновывать отказ в принятии к рассмотрению заявки субъекта естественной монополии на утверждение или изменение тарифов (цен, ставок сборов); </w:t>
      </w:r>
      <w:r>
        <w:br/>
      </w:r>
      <w:r>
        <w:rPr>
          <w:rFonts w:ascii="Times New Roman"/>
          <w:b w:val="false"/>
          <w:i w:val="false"/>
          <w:color w:val="000000"/>
          <w:sz w:val="28"/>
        </w:rPr>
        <w:t xml:space="preserve">
      3) знакомить потребителей с принятыми решениями по вопросам регулирования деятельности субъектов естественной монополии, кроме тех, которые содержат сведения, составляющие коммерческую и иную охраняемую законом тайну; </w:t>
      </w:r>
      <w:r>
        <w:br/>
      </w:r>
      <w:r>
        <w:rPr>
          <w:rFonts w:ascii="Times New Roman"/>
          <w:b w:val="false"/>
          <w:i w:val="false"/>
          <w:color w:val="000000"/>
          <w:sz w:val="28"/>
        </w:rPr>
        <w:t xml:space="preserve">
      4) проводить публичные слушания при рассмотрении заявок на изменение тарифов (цен, ставок сборов) субъектов естественных монополий, включенных в республиканский раздел государственного регистра субъектов естественных монополий; </w:t>
      </w:r>
      <w:r>
        <w:br/>
      </w:r>
      <w:r>
        <w:rPr>
          <w:rFonts w:ascii="Times New Roman"/>
          <w:b w:val="false"/>
          <w:i w:val="false"/>
          <w:color w:val="000000"/>
          <w:sz w:val="28"/>
        </w:rPr>
        <w:t xml:space="preserve">
      5) определять порядок предоставления проектов тарифов (цен, ставок сборов), временного понижающего коэффициента. </w:t>
      </w:r>
      <w:r>
        <w:br/>
      </w:r>
      <w:r>
        <w:rPr>
          <w:rFonts w:ascii="Times New Roman"/>
          <w:b w:val="false"/>
          <w:i w:val="false"/>
          <w:color w:val="000000"/>
          <w:sz w:val="28"/>
        </w:rPr>
        <w:t xml:space="preserve">
      2. Местный исполнительный орган области (города республиканского значения, столицы) обязан: </w:t>
      </w:r>
      <w:r>
        <w:br/>
      </w:r>
      <w:r>
        <w:rPr>
          <w:rFonts w:ascii="Times New Roman"/>
          <w:b w:val="false"/>
          <w:i w:val="false"/>
          <w:color w:val="000000"/>
          <w:sz w:val="28"/>
        </w:rPr>
        <w:t xml:space="preserve">
      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 (или) включением в тариф (цену, ставку сбора) стоимости фактически невыполненных работ; </w:t>
      </w:r>
      <w:r>
        <w:br/>
      </w:r>
      <w:r>
        <w:rPr>
          <w:rFonts w:ascii="Times New Roman"/>
          <w:b w:val="false"/>
          <w:i w:val="false"/>
          <w:color w:val="000000"/>
          <w:sz w:val="28"/>
        </w:rPr>
        <w:t xml:space="preserve">
      2) письменно обосновывать отказ в принятии к рассмотрению заявки субъекта естественной монополии на утверждение или изменение тарифов (цен, ставок сборов); </w:t>
      </w:r>
      <w:r>
        <w:br/>
      </w:r>
      <w:r>
        <w:rPr>
          <w:rFonts w:ascii="Times New Roman"/>
          <w:b w:val="false"/>
          <w:i w:val="false"/>
          <w:color w:val="000000"/>
          <w:sz w:val="28"/>
        </w:rPr>
        <w:t xml:space="preserve">
      3) знакомить потребителей с принятыми решениями по вопросам регулирования деятельности субъектов естественной монополии, кроме тех, которые содержат сведения, составляющие коммерческую и иную охраняемую законом тайну; </w:t>
      </w:r>
      <w:r>
        <w:br/>
      </w:r>
      <w:r>
        <w:rPr>
          <w:rFonts w:ascii="Times New Roman"/>
          <w:b w:val="false"/>
          <w:i w:val="false"/>
          <w:color w:val="000000"/>
          <w:sz w:val="28"/>
        </w:rPr>
        <w:t xml:space="preserve">
      4) проводить публичные слушания при рассмотрении заявок на изменение тарифов (цен, ставок сборов) субъектов естественных монополий, включенных в местный раздел государственного регистра субъектов естественных монополий; </w:t>
      </w:r>
      <w:r>
        <w:br/>
      </w:r>
      <w:r>
        <w:rPr>
          <w:rFonts w:ascii="Times New Roman"/>
          <w:b w:val="false"/>
          <w:i w:val="false"/>
          <w:color w:val="000000"/>
          <w:sz w:val="28"/>
        </w:rPr>
        <w:t xml:space="preserve">
      5) представлять необходимую информацию по требованию центрального государственного органа, осуществляющего контроль и регулирование деятельности в сфере естественной монополии, установленные им сроки; </w:t>
      </w:r>
      <w:r>
        <w:br/>
      </w:r>
      <w:r>
        <w:rPr>
          <w:rFonts w:ascii="Times New Roman"/>
          <w:b w:val="false"/>
          <w:i w:val="false"/>
          <w:color w:val="000000"/>
          <w:sz w:val="28"/>
        </w:rPr>
        <w:t xml:space="preserve">
      6) применять недискриминационные методики установления тарифов (цен, ставок сборов) в сфере естественной монополии, утвержденные центральным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4) в части второй пункта 2 статьи 15-1 слова "уполномоченным органом" заменить словами "центральным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5) в статье 18-1: </w:t>
      </w:r>
      <w:r>
        <w:br/>
      </w:r>
      <w:r>
        <w:rPr>
          <w:rFonts w:ascii="Times New Roman"/>
          <w:b w:val="false"/>
          <w:i w:val="false"/>
          <w:color w:val="000000"/>
          <w:sz w:val="28"/>
        </w:rPr>
        <w:t xml:space="preserve">
      в части второй пункта 2 слова "уполномоченным органом" заменить словами "центральным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в части второй пункта 3 слова "уполномоченным органом" заменить словами "центральным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6) в пункте 5 статьи 18-4 слова "уполномоченным органом" заменить словами "центральным государственным органом, осуществляющим контроль и регулирование деятельности в сфере естественной монополии". </w:t>
      </w:r>
    </w:p>
    <w:bookmarkEnd w:id="65"/>
    <w:bookmarkStart w:name="z67" w:id="66"/>
    <w:p>
      <w:pPr>
        <w:spacing w:after="0"/>
        <w:ind w:left="0"/>
        <w:jc w:val="both"/>
      </w:pPr>
      <w:r>
        <w:rPr>
          <w:rFonts w:ascii="Times New Roman"/>
          <w:b w:val="false"/>
          <w:i w:val="false"/>
          <w:color w:val="000000"/>
          <w:sz w:val="28"/>
        </w:rPr>
        <w:t>
      64.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1998 г. "О племенном животноводстве" (Ведомости Парламента Республики Казахстан, 1998 г., N 16, ст. 220; 2001 г., N 23, ст. 318): </w:t>
      </w:r>
      <w:r>
        <w:br/>
      </w:r>
      <w:r>
        <w:rPr>
          <w:rFonts w:ascii="Times New Roman"/>
          <w:b w:val="false"/>
          <w:i w:val="false"/>
          <w:color w:val="000000"/>
          <w:sz w:val="28"/>
        </w:rPr>
        <w:t xml:space="preserve">
      1) подпункты 8), 13) статьи 10 исключить; </w:t>
      </w:r>
      <w:r>
        <w:br/>
      </w:r>
      <w:r>
        <w:rPr>
          <w:rFonts w:ascii="Times New Roman"/>
          <w:b w:val="false"/>
          <w:i w:val="false"/>
          <w:color w:val="000000"/>
          <w:sz w:val="28"/>
        </w:rPr>
        <w:t xml:space="preserve">
      2) дополнить статьей 10-1 следующего содержания: </w:t>
      </w:r>
      <w:r>
        <w:br/>
      </w:r>
      <w:r>
        <w:rPr>
          <w:rFonts w:ascii="Times New Roman"/>
          <w:b w:val="false"/>
          <w:i w:val="false"/>
          <w:color w:val="000000"/>
          <w:sz w:val="28"/>
        </w:rPr>
        <w:t xml:space="preserve">
      "Статья 10-1. Компетенция местных исполнительных органов областей (города республиканского значения)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w:t>
      </w:r>
      <w:r>
        <w:br/>
      </w:r>
      <w:r>
        <w:rPr>
          <w:rFonts w:ascii="Times New Roman"/>
          <w:b w:val="false"/>
          <w:i w:val="false"/>
          <w:color w:val="000000"/>
          <w:sz w:val="28"/>
        </w:rPr>
        <w:t xml:space="preserve">
      1) разрабатывают областные (региональные) программы по сохранению и развитию племенного животноводства; </w:t>
      </w:r>
      <w:r>
        <w:br/>
      </w:r>
      <w:r>
        <w:rPr>
          <w:rFonts w:ascii="Times New Roman"/>
          <w:b w:val="false"/>
          <w:i w:val="false"/>
          <w:color w:val="000000"/>
          <w:sz w:val="28"/>
        </w:rPr>
        <w:t xml:space="preserve">
      2) оказывают содействие в развитии племенного животноводства путем субсидирования: </w:t>
      </w:r>
      <w:r>
        <w:br/>
      </w:r>
      <w:r>
        <w:rPr>
          <w:rFonts w:ascii="Times New Roman"/>
          <w:b w:val="false"/>
          <w:i w:val="false"/>
          <w:color w:val="000000"/>
          <w:sz w:val="28"/>
        </w:rPr>
        <w:t xml:space="preserve">
      ставки вознаграждения кредитов, полученных на приобретение племенных животных; </w:t>
      </w:r>
      <w:r>
        <w:br/>
      </w:r>
      <w:r>
        <w:rPr>
          <w:rFonts w:ascii="Times New Roman"/>
          <w:b w:val="false"/>
          <w:i w:val="false"/>
          <w:color w:val="000000"/>
          <w:sz w:val="28"/>
        </w:rPr>
        <w:t xml:space="preserve">
      затрат на приобретение и содержание производителей и хранение племенной продукции (материала) в создаваемых племенных центрах; </w:t>
      </w:r>
      <w:r>
        <w:br/>
      </w:r>
      <w:r>
        <w:rPr>
          <w:rFonts w:ascii="Times New Roman"/>
          <w:b w:val="false"/>
          <w:i w:val="false"/>
          <w:color w:val="000000"/>
          <w:sz w:val="28"/>
        </w:rPr>
        <w:t xml:space="preserve">
      приобретение криогенного оборудования для дистрибьютерных центров и пунктов искусственного осеменения животных."; </w:t>
      </w:r>
      <w:r>
        <w:br/>
      </w:r>
      <w:r>
        <w:rPr>
          <w:rFonts w:ascii="Times New Roman"/>
          <w:b w:val="false"/>
          <w:i w:val="false"/>
          <w:color w:val="000000"/>
          <w:sz w:val="28"/>
        </w:rPr>
        <w:t xml:space="preserve">
      3) подпункт 7) пункта 2 статьи 11 исключить; </w:t>
      </w:r>
      <w:r>
        <w:br/>
      </w:r>
      <w:r>
        <w:rPr>
          <w:rFonts w:ascii="Times New Roman"/>
          <w:b w:val="false"/>
          <w:i w:val="false"/>
          <w:color w:val="000000"/>
          <w:sz w:val="28"/>
        </w:rPr>
        <w:t xml:space="preserve">
      4) в статье 15: </w:t>
      </w:r>
      <w:r>
        <w:br/>
      </w:r>
      <w:r>
        <w:rPr>
          <w:rFonts w:ascii="Times New Roman"/>
          <w:b w:val="false"/>
          <w:i w:val="false"/>
          <w:color w:val="000000"/>
          <w:sz w:val="28"/>
        </w:rPr>
        <w:t xml:space="preserve">
      в части первой пункта 1, в пунктах 2 и 4 слова "средств государственного бюджета", "средств республиканского бюджета" заменить словами "бюджетных средств";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5) в части третьей статьи 22 после слов "государственным органом" дополнить словами "в области племенного животноводства". </w:t>
      </w:r>
    </w:p>
    <w:bookmarkEnd w:id="66"/>
    <w:bookmarkStart w:name="z68" w:id="67"/>
    <w:p>
      <w:pPr>
        <w:spacing w:after="0"/>
        <w:ind w:left="0"/>
        <w:jc w:val="both"/>
      </w:pPr>
      <w:r>
        <w:rPr>
          <w:rFonts w:ascii="Times New Roman"/>
          <w:b w:val="false"/>
          <w:i w:val="false"/>
          <w:color w:val="000000"/>
          <w:sz w:val="28"/>
        </w:rPr>
        <w:t>
      65.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1998 г.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N 17-18, ст. 221; 2000 г., N 6, ст. 141; 2002 г., N 10, ст. 106): </w:t>
      </w:r>
      <w:r>
        <w:br/>
      </w:r>
      <w:r>
        <w:rPr>
          <w:rFonts w:ascii="Times New Roman"/>
          <w:b w:val="false"/>
          <w:i w:val="false"/>
          <w:color w:val="000000"/>
          <w:sz w:val="28"/>
        </w:rPr>
        <w:t xml:space="preserve">
      1) в пункте 3 статьи 5: </w:t>
      </w:r>
      <w:r>
        <w:br/>
      </w:r>
      <w:r>
        <w:rPr>
          <w:rFonts w:ascii="Times New Roman"/>
          <w:b w:val="false"/>
          <w:i w:val="false"/>
          <w:color w:val="000000"/>
          <w:sz w:val="28"/>
        </w:rPr>
        <w:t xml:space="preserve">
      подпункт 2) дополнить словами ", и утверждает нормативные правовые акты в указанной сфере"; </w:t>
      </w:r>
      <w:r>
        <w:br/>
      </w:r>
      <w:r>
        <w:rPr>
          <w:rFonts w:ascii="Times New Roman"/>
          <w:b w:val="false"/>
          <w:i w:val="false"/>
          <w:color w:val="000000"/>
          <w:sz w:val="28"/>
        </w:rPr>
        <w:t xml:space="preserve">
      в подпункте 11) слова "совместно с уполномоченными и иными органами" исключить; </w:t>
      </w:r>
      <w:r>
        <w:br/>
      </w:r>
      <w:r>
        <w:rPr>
          <w:rFonts w:ascii="Times New Roman"/>
          <w:b w:val="false"/>
          <w:i w:val="false"/>
          <w:color w:val="000000"/>
          <w:sz w:val="28"/>
        </w:rPr>
        <w:t xml:space="preserve">
      подпункт 14) изложить в следующей редакции: </w:t>
      </w:r>
      <w:r>
        <w:br/>
      </w:r>
      <w:r>
        <w:rPr>
          <w:rFonts w:ascii="Times New Roman"/>
          <w:b w:val="false"/>
          <w:i w:val="false"/>
          <w:color w:val="000000"/>
          <w:sz w:val="28"/>
        </w:rPr>
        <w:t xml:space="preserve">
      "14) осуществляет лицензирование видов деятельности в сфере оборота наркотических средств, психотропных веществ и прекурсоров, кроме видов деятельности, связанных с оборотом наркотических средств, психотропных веществ и прекурсоров в области здравоохранения;"; </w:t>
      </w:r>
      <w:r>
        <w:br/>
      </w:r>
      <w:r>
        <w:rPr>
          <w:rFonts w:ascii="Times New Roman"/>
          <w:b w:val="false"/>
          <w:i w:val="false"/>
          <w:color w:val="000000"/>
          <w:sz w:val="28"/>
        </w:rPr>
        <w:t xml:space="preserve">
      дополнить подпунктами 15), 16), 17), 18) следующего содержания: </w:t>
      </w:r>
      <w:r>
        <w:br/>
      </w:r>
      <w:r>
        <w:rPr>
          <w:rFonts w:ascii="Times New Roman"/>
          <w:b w:val="false"/>
          <w:i w:val="false"/>
          <w:color w:val="000000"/>
          <w:sz w:val="28"/>
        </w:rPr>
        <w:t xml:space="preserve">
      "15) осуществляет контроль в пределах своей компетенции за целевым использованием технической помощи и инвестиций, поступающих в сферу оборота наркотических средств, психотропных веществ и прекурсоров и противодействия их незаконному обороту и злоупотреблению ими; </w:t>
      </w:r>
      <w:r>
        <w:br/>
      </w:r>
      <w:r>
        <w:rPr>
          <w:rFonts w:ascii="Times New Roman"/>
          <w:b w:val="false"/>
          <w:i w:val="false"/>
          <w:color w:val="000000"/>
          <w:sz w:val="28"/>
        </w:rPr>
        <w:t xml:space="preserve">
      16) вносит в соответствующие органы предложения по привлечению к ответственности юридических и физических лиц за нарушение законодательных и иных нормативных правовых актов, регулирующих оборот наркотических средств, психотропных веществ и прекурсоров; </w:t>
      </w:r>
      <w:r>
        <w:br/>
      </w:r>
      <w:r>
        <w:rPr>
          <w:rFonts w:ascii="Times New Roman"/>
          <w:b w:val="false"/>
          <w:i w:val="false"/>
          <w:color w:val="000000"/>
          <w:sz w:val="28"/>
        </w:rPr>
        <w:t xml:space="preserve">
      17) осуществляет анализ состояния и тенденций развития наркоситуации в Республике Казахстан, подготовку информационно-аналитических материалов о ходе реализации стратегий и программ в области борьбы с наркоманией и наркобизнесом; </w:t>
      </w:r>
      <w:r>
        <w:br/>
      </w:r>
      <w:r>
        <w:rPr>
          <w:rFonts w:ascii="Times New Roman"/>
          <w:b w:val="false"/>
          <w:i w:val="false"/>
          <w:color w:val="000000"/>
          <w:sz w:val="28"/>
        </w:rPr>
        <w:t xml:space="preserve">
      18) выдает предписания об устранении выявленных недостатков в сфере оборота наркотических средств, психотропных веществ и прекурсоров в соответствии с законодательством Республики Казахстан."; </w:t>
      </w:r>
      <w:r>
        <w:br/>
      </w:r>
      <w:r>
        <w:rPr>
          <w:rFonts w:ascii="Times New Roman"/>
          <w:b w:val="false"/>
          <w:i w:val="false"/>
          <w:color w:val="000000"/>
          <w:sz w:val="28"/>
        </w:rPr>
        <w:t xml:space="preserve">
      2) подпункт 9) статьи 6 исключить; </w:t>
      </w:r>
      <w:r>
        <w:br/>
      </w:r>
      <w:r>
        <w:rPr>
          <w:rFonts w:ascii="Times New Roman"/>
          <w:b w:val="false"/>
          <w:i w:val="false"/>
          <w:color w:val="000000"/>
          <w:sz w:val="28"/>
        </w:rPr>
        <w:t xml:space="preserve">
      3) в пункте 3 статьи 15 слова "соответствующими уполномоченными центральными исполнительными органами" заменить словами "уполномоченным государственным органом в сфере оборота наркотических средств, психотропных веществ и прекурсоров по согласованию с центральным исполнительным органом, осуществляющим руководство в области охраны здоровья граждан, медицинского и фармацевтического образования и уполномоченным органом в области ветеринарии"; </w:t>
      </w:r>
      <w:r>
        <w:br/>
      </w:r>
      <w:r>
        <w:rPr>
          <w:rFonts w:ascii="Times New Roman"/>
          <w:b w:val="false"/>
          <w:i w:val="false"/>
          <w:color w:val="000000"/>
          <w:sz w:val="28"/>
        </w:rPr>
        <w:t xml:space="preserve">
      4) в пункте 4 статьи 16 слова "в соответствии с порядком, установленным соответствующими уполномоченными центральными исполнительными органами Республики Казахстан по согласованию между ними" заменить словами "уполномоченным органом, осуществляющим руководство в области охраны здоровья граждан, медицинского и фармацевтического образования"; </w:t>
      </w:r>
      <w:r>
        <w:br/>
      </w:r>
      <w:r>
        <w:rPr>
          <w:rFonts w:ascii="Times New Roman"/>
          <w:b w:val="false"/>
          <w:i w:val="false"/>
          <w:color w:val="000000"/>
          <w:sz w:val="28"/>
        </w:rPr>
        <w:t xml:space="preserve">
      5) в пункте 2 статьи 17 слова "уполномоченными органами" заменить словами "уполномоченным государственным органом в сфере оборота наркотических средств, психотропных веществ и прекурсоров по согласованию с уполномоченным органом в области ветеринарии"; </w:t>
      </w:r>
      <w:r>
        <w:br/>
      </w:r>
      <w:r>
        <w:rPr>
          <w:rFonts w:ascii="Times New Roman"/>
          <w:b w:val="false"/>
          <w:i w:val="false"/>
          <w:color w:val="000000"/>
          <w:sz w:val="28"/>
        </w:rPr>
        <w:t xml:space="preserve">
      6) в статье 37 слово "бюджета" заменить словами "бюджетных средств". </w:t>
      </w:r>
    </w:p>
    <w:bookmarkEnd w:id="67"/>
    <w:bookmarkStart w:name="z69" w:id="68"/>
    <w:p>
      <w:pPr>
        <w:spacing w:after="0"/>
        <w:ind w:left="0"/>
        <w:jc w:val="both"/>
      </w:pPr>
      <w:r>
        <w:rPr>
          <w:rFonts w:ascii="Times New Roman"/>
          <w:b w:val="false"/>
          <w:i w:val="false"/>
          <w:color w:val="000000"/>
          <w:sz w:val="28"/>
        </w:rPr>
        <w:t>
      66.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декабря 1998 г. "О браке и семье" (Ведомости Парламента Республики Казахстан, 1998 г., N 23, ст. 430; 2001 г., N 24, ст. 338): </w:t>
      </w:r>
      <w:r>
        <w:br/>
      </w:r>
      <w:r>
        <w:rPr>
          <w:rFonts w:ascii="Times New Roman"/>
          <w:b w:val="false"/>
          <w:i w:val="false"/>
          <w:color w:val="000000"/>
          <w:sz w:val="28"/>
        </w:rPr>
        <w:t xml:space="preserve">
      1) в тексте слова "посольства или консульские учреждения Республики Казахстан за границей", "посольствах или консульских учреждениях Республики Казахстан за границей", "посольства или консульские учреждения Республики Казахстан", "посольствах или консульских учреждениях Республики Казахстан" заменить словами "загранучреждения Республики Казахстан", "загранучреждениях Республики Казахстан"; </w:t>
      </w:r>
      <w:r>
        <w:br/>
      </w:r>
      <w:r>
        <w:rPr>
          <w:rFonts w:ascii="Times New Roman"/>
          <w:b w:val="false"/>
          <w:i w:val="false"/>
          <w:color w:val="000000"/>
          <w:sz w:val="28"/>
        </w:rPr>
        <w:t xml:space="preserve">
      2) в статье 74: </w:t>
      </w:r>
      <w:r>
        <w:br/>
      </w:r>
      <w:r>
        <w:rPr>
          <w:rFonts w:ascii="Times New Roman"/>
          <w:b w:val="false"/>
          <w:i w:val="false"/>
          <w:color w:val="000000"/>
          <w:sz w:val="28"/>
        </w:rPr>
        <w:t xml:space="preserve">
      в части второй пункта 1 слово "местного" заменить словами "районного (городского)"; </w:t>
      </w:r>
      <w:r>
        <w:br/>
      </w:r>
      <w:r>
        <w:rPr>
          <w:rFonts w:ascii="Times New Roman"/>
          <w:b w:val="false"/>
          <w:i w:val="false"/>
          <w:color w:val="000000"/>
          <w:sz w:val="28"/>
        </w:rPr>
        <w:t xml:space="preserve">
      в пункте 2 слово "местным" заменить словами "районным (городским)"; </w:t>
      </w:r>
      <w:r>
        <w:br/>
      </w:r>
      <w:r>
        <w:rPr>
          <w:rFonts w:ascii="Times New Roman"/>
          <w:b w:val="false"/>
          <w:i w:val="false"/>
          <w:color w:val="000000"/>
          <w:sz w:val="28"/>
        </w:rPr>
        <w:t xml:space="preserve">
      3) в пункте 2 статьи 78 слова "местными исполнительными органами" заменить словами "областным (города республиканского значения, столицы) исполнительным органом"; </w:t>
      </w:r>
      <w:r>
        <w:br/>
      </w:r>
      <w:r>
        <w:rPr>
          <w:rFonts w:ascii="Times New Roman"/>
          <w:b w:val="false"/>
          <w:i w:val="false"/>
          <w:color w:val="000000"/>
          <w:sz w:val="28"/>
        </w:rPr>
        <w:t xml:space="preserve">
      4) в пункте 1 статьи 106 слово "местные" заменить словами "районные (городские)"; </w:t>
      </w:r>
      <w:r>
        <w:br/>
      </w:r>
      <w:r>
        <w:rPr>
          <w:rFonts w:ascii="Times New Roman"/>
          <w:b w:val="false"/>
          <w:i w:val="false"/>
          <w:color w:val="000000"/>
          <w:sz w:val="28"/>
        </w:rPr>
        <w:t xml:space="preserve">
      5) статью 163 дополнить словами ", а в местностях, где таковых органов нет, - в городе районного значения, в поселке, ауле (селе), аульном (сельском) округе - в аппарате акима"; </w:t>
      </w:r>
      <w:r>
        <w:br/>
      </w:r>
      <w:r>
        <w:rPr>
          <w:rFonts w:ascii="Times New Roman"/>
          <w:b w:val="false"/>
          <w:i w:val="false"/>
          <w:color w:val="000000"/>
          <w:sz w:val="28"/>
        </w:rPr>
        <w:t xml:space="preserve">
      6) в статье 164 слова "местными исполнительными органами" заменить словами "в городе районного значения, в поселке, ауле (селе), аульном (сельском) округе - в аппарате акима"; </w:t>
      </w:r>
      <w:r>
        <w:br/>
      </w:r>
      <w:r>
        <w:rPr>
          <w:rFonts w:ascii="Times New Roman"/>
          <w:b w:val="false"/>
          <w:i w:val="false"/>
          <w:color w:val="000000"/>
          <w:sz w:val="28"/>
        </w:rPr>
        <w:t xml:space="preserve">
      7) во втором предложении статьи 175 слово "местными" заменить словами "районными (городскими)"; </w:t>
      </w:r>
      <w:r>
        <w:br/>
      </w:r>
      <w:r>
        <w:rPr>
          <w:rFonts w:ascii="Times New Roman"/>
          <w:b w:val="false"/>
          <w:i w:val="false"/>
          <w:color w:val="000000"/>
          <w:sz w:val="28"/>
        </w:rPr>
        <w:t xml:space="preserve">
      8) в части первой пункта 1 статьи 182 слова "местных исполнительных органах" заменить словами "городе районного значения, поселке, ауле (селе), аульном (сельском) округе - в аппарате акима"; </w:t>
      </w:r>
      <w:r>
        <w:br/>
      </w:r>
      <w:r>
        <w:rPr>
          <w:rFonts w:ascii="Times New Roman"/>
          <w:b w:val="false"/>
          <w:i w:val="false"/>
          <w:color w:val="000000"/>
          <w:sz w:val="28"/>
        </w:rPr>
        <w:t xml:space="preserve">
      9) в пункте 3 статьи 209 слово "местного" заменить словами "районного (городского)". </w:t>
      </w:r>
    </w:p>
    <w:bookmarkEnd w:id="68"/>
    <w:bookmarkStart w:name="z70" w:id="69"/>
    <w:p>
      <w:pPr>
        <w:spacing w:after="0"/>
        <w:ind w:left="0"/>
        <w:jc w:val="both"/>
      </w:pPr>
      <w:r>
        <w:rPr>
          <w:rFonts w:ascii="Times New Roman"/>
          <w:b w:val="false"/>
          <w:i w:val="false"/>
          <w:color w:val="000000"/>
          <w:sz w:val="28"/>
        </w:rPr>
        <w:t>
      67.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декабря 1998 г. "О национальном архивном фонде и архивах" (Ведомости Парламента Республики Казахстан, 1998 г., N 24, ст. 435; 2001 г., N 21-22, ст. 286; 2003 г., N 10, ст. 53):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подпункт 13) изложить в следующей редакции: </w:t>
      </w:r>
      <w:r>
        <w:br/>
      </w:r>
      <w:r>
        <w:rPr>
          <w:rFonts w:ascii="Times New Roman"/>
          <w:b w:val="false"/>
          <w:i w:val="false"/>
          <w:color w:val="000000"/>
          <w:sz w:val="28"/>
        </w:rPr>
        <w:t xml:space="preserve">
      "13) центральный уполномоченный орган - государственный орган управления архивами и документацией;"; </w:t>
      </w:r>
      <w:r>
        <w:br/>
      </w:r>
      <w:r>
        <w:rPr>
          <w:rFonts w:ascii="Times New Roman"/>
          <w:b w:val="false"/>
          <w:i w:val="false"/>
          <w:color w:val="000000"/>
          <w:sz w:val="28"/>
        </w:rPr>
        <w:t xml:space="preserve">
      2) в подпункте 1) пункта 2 статьи 5 слова "административных советов специальных экономических зон, органов местного самоуправления," исключить;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Центральный уполномоченный орган и местные исполнительные органы областей (города республиканского значения, столицы) образуют государственные экспертно-проверочные комиссии и утверждают положения о них."; </w:t>
      </w:r>
      <w:r>
        <w:br/>
      </w:r>
      <w:r>
        <w:rPr>
          <w:rFonts w:ascii="Times New Roman"/>
          <w:b w:val="false"/>
          <w:i w:val="false"/>
          <w:color w:val="000000"/>
          <w:sz w:val="28"/>
        </w:rPr>
        <w:t xml:space="preserve">
      в абзаце первом пункта 3 после слова "комиссий" дополнить словом "центральный"; </w:t>
      </w:r>
      <w:r>
        <w:br/>
      </w:r>
      <w:r>
        <w:rPr>
          <w:rFonts w:ascii="Times New Roman"/>
          <w:b w:val="false"/>
          <w:i w:val="false"/>
          <w:color w:val="000000"/>
          <w:sz w:val="28"/>
        </w:rPr>
        <w:t xml:space="preserve">
      в пункте 4 слова "уполномоченным органом" заменить словами "местным исполнительным органом области (города республиканского значения, столицы)"; </w:t>
      </w:r>
      <w:r>
        <w:br/>
      </w:r>
      <w:r>
        <w:rPr>
          <w:rFonts w:ascii="Times New Roman"/>
          <w:b w:val="false"/>
          <w:i w:val="false"/>
          <w:color w:val="000000"/>
          <w:sz w:val="28"/>
        </w:rPr>
        <w:t xml:space="preserve">
      4) в статье 7: </w:t>
      </w:r>
      <w:r>
        <w:br/>
      </w:r>
      <w:r>
        <w:rPr>
          <w:rFonts w:ascii="Times New Roman"/>
          <w:b w:val="false"/>
          <w:i w:val="false"/>
          <w:color w:val="000000"/>
          <w:sz w:val="28"/>
        </w:rPr>
        <w:t xml:space="preserve">
      в подпункте 2) пункта 2 после слов "в областных" дополнить словами "(города республиканского значения, столицы)"; </w:t>
      </w:r>
      <w:r>
        <w:br/>
      </w:r>
      <w:r>
        <w:rPr>
          <w:rFonts w:ascii="Times New Roman"/>
          <w:b w:val="false"/>
          <w:i w:val="false"/>
          <w:color w:val="000000"/>
          <w:sz w:val="28"/>
        </w:rPr>
        <w:t xml:space="preserve">
      в пункте 4 слова "Уполномоченные органы наделяются" заменить словами "Центральный уполномоченный орган наделяется"; </w:t>
      </w:r>
      <w:r>
        <w:br/>
      </w:r>
      <w:r>
        <w:rPr>
          <w:rFonts w:ascii="Times New Roman"/>
          <w:b w:val="false"/>
          <w:i w:val="false"/>
          <w:color w:val="000000"/>
          <w:sz w:val="28"/>
        </w:rPr>
        <w:t xml:space="preserve">
      в пункте 7 после слов "собственника с" дополнить словом "центральным"; </w:t>
      </w:r>
      <w:r>
        <w:br/>
      </w:r>
      <w:r>
        <w:rPr>
          <w:rFonts w:ascii="Times New Roman"/>
          <w:b w:val="false"/>
          <w:i w:val="false"/>
          <w:color w:val="000000"/>
          <w:sz w:val="28"/>
        </w:rPr>
        <w:t xml:space="preserve">
      5) в пункте 4 статьи 8 после слов "по согласованию с" дополнить словом "центральным"; </w:t>
      </w:r>
      <w:r>
        <w:br/>
      </w:r>
      <w:r>
        <w:rPr>
          <w:rFonts w:ascii="Times New Roman"/>
          <w:b w:val="false"/>
          <w:i w:val="false"/>
          <w:color w:val="000000"/>
          <w:sz w:val="28"/>
        </w:rPr>
        <w:t xml:space="preserve">
      6) пункт 2 статьи 9 изложить в следующей редакции: </w:t>
      </w:r>
      <w:r>
        <w:br/>
      </w:r>
      <w:r>
        <w:rPr>
          <w:rFonts w:ascii="Times New Roman"/>
          <w:b w:val="false"/>
          <w:i w:val="false"/>
          <w:color w:val="000000"/>
          <w:sz w:val="28"/>
        </w:rPr>
        <w:t xml:space="preserve">
      "2. Юридические лица, осуществляющие хранение документов Национального архивного фонда, ведут учет данных о составе документов в порядке, установленном центральным уполномоченным органом, и представляют эти данные в местный исполнительный орган области (города республиканского значения, столицы)."; </w:t>
      </w:r>
      <w:r>
        <w:br/>
      </w:r>
      <w:r>
        <w:rPr>
          <w:rFonts w:ascii="Times New Roman"/>
          <w:b w:val="false"/>
          <w:i w:val="false"/>
          <w:color w:val="000000"/>
          <w:sz w:val="28"/>
        </w:rPr>
        <w:t xml:space="preserve">
      7) в пунктах 1 и 2 статьи 10 слово "Уполномоченный" заменить словами "Центральный уполномоченный"; </w:t>
      </w:r>
      <w:r>
        <w:br/>
      </w:r>
      <w:r>
        <w:rPr>
          <w:rFonts w:ascii="Times New Roman"/>
          <w:b w:val="false"/>
          <w:i w:val="false"/>
          <w:color w:val="000000"/>
          <w:sz w:val="28"/>
        </w:rPr>
        <w:t xml:space="preserve">
      8) в статье 11: </w:t>
      </w:r>
      <w:r>
        <w:br/>
      </w:r>
      <w:r>
        <w:rPr>
          <w:rFonts w:ascii="Times New Roman"/>
          <w:b w:val="false"/>
          <w:i w:val="false"/>
          <w:color w:val="000000"/>
          <w:sz w:val="28"/>
        </w:rPr>
        <w:t xml:space="preserve">
      в пункте 2 слово "местными" заменить словами "областными (города республиканского значения, столицы)"; </w:t>
      </w:r>
      <w:r>
        <w:br/>
      </w:r>
      <w:r>
        <w:rPr>
          <w:rFonts w:ascii="Times New Roman"/>
          <w:b w:val="false"/>
          <w:i w:val="false"/>
          <w:color w:val="000000"/>
          <w:sz w:val="28"/>
        </w:rPr>
        <w:t xml:space="preserve">
      в пункте 4 после слов "их собственниками и" дополнить словами "центральным"; </w:t>
      </w:r>
      <w:r>
        <w:br/>
      </w:r>
      <w:r>
        <w:rPr>
          <w:rFonts w:ascii="Times New Roman"/>
          <w:b w:val="false"/>
          <w:i w:val="false"/>
          <w:color w:val="000000"/>
          <w:sz w:val="28"/>
        </w:rPr>
        <w:t xml:space="preserve">
      в пункте 6 после слова "устанавливается" дополнить словом "центральным"; </w:t>
      </w:r>
      <w:r>
        <w:br/>
      </w:r>
      <w:r>
        <w:rPr>
          <w:rFonts w:ascii="Times New Roman"/>
          <w:b w:val="false"/>
          <w:i w:val="false"/>
          <w:color w:val="000000"/>
          <w:sz w:val="28"/>
        </w:rPr>
        <w:t xml:space="preserve">
      9) в статье 13: </w:t>
      </w:r>
      <w:r>
        <w:br/>
      </w:r>
      <w:r>
        <w:rPr>
          <w:rFonts w:ascii="Times New Roman"/>
          <w:b w:val="false"/>
          <w:i w:val="false"/>
          <w:color w:val="000000"/>
          <w:sz w:val="28"/>
        </w:rPr>
        <w:t xml:space="preserve">
      в пункте 1-1 после слова "утвержденными" дополнить словом "центральным"; </w:t>
      </w:r>
      <w:r>
        <w:br/>
      </w:r>
      <w:r>
        <w:rPr>
          <w:rFonts w:ascii="Times New Roman"/>
          <w:b w:val="false"/>
          <w:i w:val="false"/>
          <w:color w:val="000000"/>
          <w:sz w:val="28"/>
        </w:rPr>
        <w:t xml:space="preserve">
      в пункте 3 после слов "Республики Казахстан" дополнить словом "центральным", слово "государственным" исключить; </w:t>
      </w:r>
      <w:r>
        <w:br/>
      </w:r>
      <w:r>
        <w:rPr>
          <w:rFonts w:ascii="Times New Roman"/>
          <w:b w:val="false"/>
          <w:i w:val="false"/>
          <w:color w:val="000000"/>
          <w:sz w:val="28"/>
        </w:rPr>
        <w:t xml:space="preserve">
      10) в пунктах 1 и 2 статьи 14 после слов "определяется", "по согласованию с" дополнить словом "центральным"; </w:t>
      </w:r>
      <w:r>
        <w:br/>
      </w:r>
      <w:r>
        <w:rPr>
          <w:rFonts w:ascii="Times New Roman"/>
          <w:b w:val="false"/>
          <w:i w:val="false"/>
          <w:color w:val="000000"/>
          <w:sz w:val="28"/>
        </w:rPr>
        <w:t xml:space="preserve">
      11) в пункте 1 статьи 17 слова "средств государственного бюджета" заменить словами "бюджетных средств"; </w:t>
      </w:r>
      <w:r>
        <w:br/>
      </w:r>
      <w:r>
        <w:rPr>
          <w:rFonts w:ascii="Times New Roman"/>
          <w:b w:val="false"/>
          <w:i w:val="false"/>
          <w:color w:val="000000"/>
          <w:sz w:val="28"/>
        </w:rPr>
        <w:t xml:space="preserve">
      12) в статье 18: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перед словами "К вопросам" дополнить цифрой "1."; </w:t>
      </w:r>
      <w:r>
        <w:br/>
      </w:r>
      <w:r>
        <w:rPr>
          <w:rFonts w:ascii="Times New Roman"/>
          <w:b w:val="false"/>
          <w:i w:val="false"/>
          <w:color w:val="000000"/>
          <w:sz w:val="28"/>
        </w:rPr>
        <w:t xml:space="preserve">
      после слов "архивного дела" дополнить словами ", осуществляемого центральным уполномоченным органом,"; </w:t>
      </w:r>
      <w:r>
        <w:br/>
      </w:r>
      <w:r>
        <w:rPr>
          <w:rFonts w:ascii="Times New Roman"/>
          <w:b w:val="false"/>
          <w:i w:val="false"/>
          <w:color w:val="000000"/>
          <w:sz w:val="28"/>
        </w:rPr>
        <w:t xml:space="preserve">
      в подпункте 3) после слов "и культуры," дополнить словами "находящихся в республиканской собственности,"; </w:t>
      </w:r>
      <w:r>
        <w:br/>
      </w:r>
      <w:r>
        <w:rPr>
          <w:rFonts w:ascii="Times New Roman"/>
          <w:b w:val="false"/>
          <w:i w:val="false"/>
          <w:color w:val="000000"/>
          <w:sz w:val="28"/>
        </w:rPr>
        <w:t xml:space="preserve">
      дополнить подпунктами 12), 13), 14), 15) и 16) следующего содержания: </w:t>
      </w:r>
      <w:r>
        <w:br/>
      </w:r>
      <w:r>
        <w:rPr>
          <w:rFonts w:ascii="Times New Roman"/>
          <w:b w:val="false"/>
          <w:i w:val="false"/>
          <w:color w:val="000000"/>
          <w:sz w:val="28"/>
        </w:rPr>
        <w:t xml:space="preserve">
      "12) установление единых правил и норм комплектования, хранения, учета, использования документов Национального архивного фонда Республики Казахстан, в том числе электронных документов; </w:t>
      </w:r>
      <w:r>
        <w:br/>
      </w:r>
      <w:r>
        <w:rPr>
          <w:rFonts w:ascii="Times New Roman"/>
          <w:b w:val="false"/>
          <w:i w:val="false"/>
          <w:color w:val="000000"/>
          <w:sz w:val="28"/>
        </w:rPr>
        <w:t xml:space="preserve">
      13) методическое руководство и координация деятельности органов управления и ведения архивным делом; </w:t>
      </w:r>
      <w:r>
        <w:br/>
      </w:r>
      <w:r>
        <w:rPr>
          <w:rFonts w:ascii="Times New Roman"/>
          <w:b w:val="false"/>
          <w:i w:val="false"/>
          <w:color w:val="000000"/>
          <w:sz w:val="28"/>
        </w:rPr>
        <w:t xml:space="preserve">
      14) межотраслевое организационно-методическое руководство вопросами делопроизводства и организацией ведомственного хранения документов в государственных органах и организациях; </w:t>
      </w:r>
      <w:r>
        <w:br/>
      </w:r>
      <w:r>
        <w:rPr>
          <w:rFonts w:ascii="Times New Roman"/>
          <w:b w:val="false"/>
          <w:i w:val="false"/>
          <w:color w:val="000000"/>
          <w:sz w:val="28"/>
        </w:rPr>
        <w:t xml:space="preserve">
      15) апостилирование архивных справок и копий архивных документов, исходящих из государственных архивов Республики Казахстан, по запросам других государств, международных организаций и физических и юридических лиц других государств; </w:t>
      </w:r>
      <w:r>
        <w:br/>
      </w:r>
      <w:r>
        <w:rPr>
          <w:rFonts w:ascii="Times New Roman"/>
          <w:b w:val="false"/>
          <w:i w:val="false"/>
          <w:color w:val="000000"/>
          <w:sz w:val="28"/>
        </w:rPr>
        <w:t xml:space="preserve">
      16) организация разработки и внедрения автоматизированных архивных технологий."; </w:t>
      </w:r>
      <w:r>
        <w:br/>
      </w:r>
      <w:r>
        <w:rPr>
          <w:rFonts w:ascii="Times New Roman"/>
          <w:b w:val="false"/>
          <w:i w:val="false"/>
          <w:color w:val="000000"/>
          <w:sz w:val="28"/>
        </w:rPr>
        <w:t xml:space="preserve">
      дополнить пунктом 2 следующего содержания: </w:t>
      </w:r>
      <w:r>
        <w:br/>
      </w:r>
      <w:r>
        <w:rPr>
          <w:rFonts w:ascii="Times New Roman"/>
          <w:b w:val="false"/>
          <w:i w:val="false"/>
          <w:color w:val="000000"/>
          <w:sz w:val="28"/>
        </w:rPr>
        <w:t xml:space="preserve">
      "2. К вопросам государственного регулирования отношений и управления архивного дела, осуществляемого местным исполнительным органом области (города республиканского значения, столицы), относятся: </w:t>
      </w:r>
      <w:r>
        <w:br/>
      </w:r>
      <w:r>
        <w:rPr>
          <w:rFonts w:ascii="Times New Roman"/>
          <w:b w:val="false"/>
          <w:i w:val="false"/>
          <w:color w:val="000000"/>
          <w:sz w:val="28"/>
        </w:rPr>
        <w:t xml:space="preserve">
      1) реализация единой государственной политики в архивном деле и документообразовании на территории области (города республиканского значения, столицы); </w:t>
      </w:r>
      <w:r>
        <w:br/>
      </w:r>
      <w:r>
        <w:rPr>
          <w:rFonts w:ascii="Times New Roman"/>
          <w:b w:val="false"/>
          <w:i w:val="false"/>
          <w:color w:val="000000"/>
          <w:sz w:val="28"/>
        </w:rPr>
        <w:t xml:space="preserve">
      2) организация хранения, комплектования и использования документов Национального архивного фонда, находящихся в коммунальной собственности; </w:t>
      </w:r>
      <w:r>
        <w:br/>
      </w:r>
      <w:r>
        <w:rPr>
          <w:rFonts w:ascii="Times New Roman"/>
          <w:b w:val="false"/>
          <w:i w:val="false"/>
          <w:color w:val="000000"/>
          <w:sz w:val="28"/>
        </w:rPr>
        <w:t xml:space="preserve">
      3) ведение государственного учета и обеспечение сохранности документов Национального архивного фонда, находящихся в коммунальной собственности; </w:t>
      </w:r>
      <w:r>
        <w:br/>
      </w:r>
      <w:r>
        <w:rPr>
          <w:rFonts w:ascii="Times New Roman"/>
          <w:b w:val="false"/>
          <w:i w:val="false"/>
          <w:color w:val="000000"/>
          <w:sz w:val="28"/>
        </w:rPr>
        <w:t xml:space="preserve">
      4) защиты документальных памятников истории и культуры, находящихся в коммунальной собственности, их хранение и использование; </w:t>
      </w:r>
      <w:r>
        <w:br/>
      </w:r>
      <w:r>
        <w:rPr>
          <w:rFonts w:ascii="Times New Roman"/>
          <w:b w:val="false"/>
          <w:i w:val="false"/>
          <w:color w:val="000000"/>
          <w:sz w:val="28"/>
        </w:rPr>
        <w:t xml:space="preserve">
      5) реализация региональных программ развития архивного дела и ведения документации на территории области (города республиканского значения, столицы); </w:t>
      </w:r>
      <w:r>
        <w:br/>
      </w:r>
      <w:r>
        <w:rPr>
          <w:rFonts w:ascii="Times New Roman"/>
          <w:b w:val="false"/>
          <w:i w:val="false"/>
          <w:color w:val="000000"/>
          <w:sz w:val="28"/>
        </w:rPr>
        <w:t xml:space="preserve">
      6) организация экспертизы научной и практической ценности документов; </w:t>
      </w:r>
      <w:r>
        <w:br/>
      </w:r>
      <w:r>
        <w:rPr>
          <w:rFonts w:ascii="Times New Roman"/>
          <w:b w:val="false"/>
          <w:i w:val="false"/>
          <w:color w:val="000000"/>
          <w:sz w:val="28"/>
        </w:rPr>
        <w:t xml:space="preserve">
      7) формирование базы данных по документам Национального архивного фонда, находящихся в коммунальной собственности; </w:t>
      </w:r>
      <w:r>
        <w:br/>
      </w:r>
      <w:r>
        <w:rPr>
          <w:rFonts w:ascii="Times New Roman"/>
          <w:b w:val="false"/>
          <w:i w:val="false"/>
          <w:color w:val="000000"/>
          <w:sz w:val="28"/>
        </w:rPr>
        <w:t xml:space="preserve">
      8) организационно-методическое руководство вопросами документообразования и контроль за состоянием ведомственного хранения документов в государственных организациях области (города республиканского значения, столицы); </w:t>
      </w:r>
      <w:r>
        <w:br/>
      </w:r>
      <w:r>
        <w:rPr>
          <w:rFonts w:ascii="Times New Roman"/>
          <w:b w:val="false"/>
          <w:i w:val="false"/>
          <w:color w:val="000000"/>
          <w:sz w:val="28"/>
        </w:rPr>
        <w:t xml:space="preserve">
      9) организация исполнения запросов физических и юридических лиц."; </w:t>
      </w:r>
      <w:r>
        <w:br/>
      </w:r>
      <w:r>
        <w:rPr>
          <w:rFonts w:ascii="Times New Roman"/>
          <w:b w:val="false"/>
          <w:i w:val="false"/>
          <w:color w:val="000000"/>
          <w:sz w:val="28"/>
        </w:rPr>
        <w:t xml:space="preserve">
      13) в статье 19: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Государственное управление архивным делом осуществляется центральным уполномоченным органом Республики Казахстан и местными исполнительными органами области (города республиканского значения, столицы)."; </w:t>
      </w:r>
      <w:r>
        <w:br/>
      </w:r>
      <w:r>
        <w:rPr>
          <w:rFonts w:ascii="Times New Roman"/>
          <w:b w:val="false"/>
          <w:i w:val="false"/>
          <w:color w:val="000000"/>
          <w:sz w:val="28"/>
        </w:rPr>
        <w:t xml:space="preserve">
      в пункте 2 после слова "Указания" дополнить словом "центрального";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14) подпункт 1) статьи 20 изложить в следующей редакции: </w:t>
      </w:r>
      <w:r>
        <w:br/>
      </w:r>
      <w:r>
        <w:rPr>
          <w:rFonts w:ascii="Times New Roman"/>
          <w:b w:val="false"/>
          <w:i w:val="false"/>
          <w:color w:val="000000"/>
          <w:sz w:val="28"/>
        </w:rPr>
        <w:t xml:space="preserve">
      "1) центральный уполномоченный орган Республики Казахстан, местные исполнительные органы области (города республиканского значения, столицы);"; </w:t>
      </w:r>
      <w:r>
        <w:br/>
      </w:r>
      <w:r>
        <w:rPr>
          <w:rFonts w:ascii="Times New Roman"/>
          <w:b w:val="false"/>
          <w:i w:val="false"/>
          <w:color w:val="000000"/>
          <w:sz w:val="28"/>
        </w:rPr>
        <w:t xml:space="preserve">
      15) в статье 21: </w:t>
      </w:r>
      <w:r>
        <w:br/>
      </w:r>
      <w:r>
        <w:rPr>
          <w:rFonts w:ascii="Times New Roman"/>
          <w:b w:val="false"/>
          <w:i w:val="false"/>
          <w:color w:val="000000"/>
          <w:sz w:val="28"/>
        </w:rPr>
        <w:t xml:space="preserve">
      после слова "обеспечение" дополнить словом "центрального"; </w:t>
      </w:r>
      <w:r>
        <w:br/>
      </w:r>
      <w:r>
        <w:rPr>
          <w:rFonts w:ascii="Times New Roman"/>
          <w:b w:val="false"/>
          <w:i w:val="false"/>
          <w:color w:val="000000"/>
          <w:sz w:val="28"/>
        </w:rPr>
        <w:t xml:space="preserve">
      слова "уполномоченных органов" заменить словами "исполнительных органов области (города республиканского значения, столицы)"; </w:t>
      </w:r>
      <w:r>
        <w:br/>
      </w:r>
      <w:r>
        <w:rPr>
          <w:rFonts w:ascii="Times New Roman"/>
          <w:b w:val="false"/>
          <w:i w:val="false"/>
          <w:color w:val="000000"/>
          <w:sz w:val="28"/>
        </w:rPr>
        <w:t xml:space="preserve">
      слова "средств республиканского и местных бюджетов" заменить словами "бюджетных средств"; </w:t>
      </w:r>
      <w:r>
        <w:br/>
      </w:r>
      <w:r>
        <w:rPr>
          <w:rFonts w:ascii="Times New Roman"/>
          <w:b w:val="false"/>
          <w:i w:val="false"/>
          <w:color w:val="000000"/>
          <w:sz w:val="28"/>
        </w:rPr>
        <w:t xml:space="preserve">
      16) в пункте 1 статьи 22 слова "Агентстве финансовой полиции Республики Казахстан" заменить словами "Агентстве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17) в пункте 2 статьи 26 слово "Уполномоченный" заменить словами "Центральный уполномоченный". </w:t>
      </w:r>
    </w:p>
    <w:bookmarkEnd w:id="69"/>
    <w:bookmarkStart w:name="z71" w:id="70"/>
    <w:p>
      <w:pPr>
        <w:spacing w:after="0"/>
        <w:ind w:left="0"/>
        <w:jc w:val="both"/>
      </w:pPr>
      <w:r>
        <w:rPr>
          <w:rFonts w:ascii="Times New Roman"/>
          <w:b w:val="false"/>
          <w:i w:val="false"/>
          <w:color w:val="000000"/>
          <w:sz w:val="28"/>
        </w:rPr>
        <w:t>
      68.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декабря 1998 г. "О государственном контроле за оборотом отдельных видов оружия" (Ведомости Парламента Республики Казахстан, 1998 г., N 24, ст. 448): </w:t>
      </w:r>
      <w:r>
        <w:br/>
      </w:r>
      <w:r>
        <w:rPr>
          <w:rFonts w:ascii="Times New Roman"/>
          <w:b w:val="false"/>
          <w:i w:val="false"/>
          <w:color w:val="000000"/>
          <w:sz w:val="28"/>
        </w:rPr>
        <w:t xml:space="preserve">
      1) подпункт 8) статьи 28 исключить; </w:t>
      </w:r>
      <w:r>
        <w:br/>
      </w:r>
      <w:r>
        <w:rPr>
          <w:rFonts w:ascii="Times New Roman"/>
          <w:b w:val="false"/>
          <w:i w:val="false"/>
          <w:color w:val="000000"/>
          <w:sz w:val="28"/>
        </w:rPr>
        <w:t xml:space="preserve">
      2) подпункт 5) пункта 1 статьи 29 исключить. </w:t>
      </w:r>
    </w:p>
    <w:bookmarkEnd w:id="70"/>
    <w:bookmarkStart w:name="z72" w:id="71"/>
    <w:p>
      <w:pPr>
        <w:spacing w:after="0"/>
        <w:ind w:left="0"/>
        <w:jc w:val="both"/>
      </w:pPr>
      <w:r>
        <w:rPr>
          <w:rFonts w:ascii="Times New Roman"/>
          <w:b w:val="false"/>
          <w:i w:val="false"/>
          <w:color w:val="000000"/>
          <w:sz w:val="28"/>
        </w:rPr>
        <w:t>
      69.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февраля 1999 г. "О карантине растений" (Ведомости Парламента Республики Казахстан, 1999 г., N 2-3, ст. 34; N 23, ст. 931; 2002 г., N 4, ст. 30; 2003 г., N 15, ст. 121): </w:t>
      </w:r>
      <w:r>
        <w:br/>
      </w:r>
      <w:r>
        <w:rPr>
          <w:rFonts w:ascii="Times New Roman"/>
          <w:b w:val="false"/>
          <w:i w:val="false"/>
          <w:color w:val="000000"/>
          <w:sz w:val="28"/>
        </w:rPr>
        <w:t xml:space="preserve">
      1) в тексте слова "средств республиканского бюджета", "республиканского бюджета" заменить словами "бюджетных средств";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подпункты 4) и 11) исключить; </w:t>
      </w:r>
      <w:r>
        <w:br/>
      </w:r>
      <w:r>
        <w:rPr>
          <w:rFonts w:ascii="Times New Roman"/>
          <w:b w:val="false"/>
          <w:i w:val="false"/>
          <w:color w:val="000000"/>
          <w:sz w:val="28"/>
        </w:rPr>
        <w:t xml:space="preserve">
      в подпункте 5): </w:t>
      </w:r>
      <w:r>
        <w:br/>
      </w:r>
      <w:r>
        <w:rPr>
          <w:rFonts w:ascii="Times New Roman"/>
          <w:b w:val="false"/>
          <w:i w:val="false"/>
          <w:color w:val="000000"/>
          <w:sz w:val="28"/>
        </w:rPr>
        <w:t xml:space="preserve">
      слова "а также" исключить; </w:t>
      </w:r>
      <w:r>
        <w:br/>
      </w:r>
      <w:r>
        <w:rPr>
          <w:rFonts w:ascii="Times New Roman"/>
          <w:b w:val="false"/>
          <w:i w:val="false"/>
          <w:color w:val="000000"/>
          <w:sz w:val="28"/>
        </w:rPr>
        <w:t xml:space="preserve">
      дополнить словами ", а также зон, свободных от карантинных объектов или с незначительной их распространенностью"; </w:t>
      </w:r>
      <w:r>
        <w:br/>
      </w:r>
      <w:r>
        <w:rPr>
          <w:rFonts w:ascii="Times New Roman"/>
          <w:b w:val="false"/>
          <w:i w:val="false"/>
          <w:color w:val="000000"/>
          <w:sz w:val="28"/>
        </w:rPr>
        <w:t xml:space="preserve">
      3) подпункт 1-1) статьи 8 дополнить словами ", а также при недостаточности научного обоснования на основе имеющейся информации, включая информацию, полученную от соответствующих международных организаций и информации о фитосанитарных мерах, принимаемых другими странами"; </w:t>
      </w:r>
      <w:r>
        <w:br/>
      </w:r>
      <w:r>
        <w:rPr>
          <w:rFonts w:ascii="Times New Roman"/>
          <w:b w:val="false"/>
          <w:i w:val="false"/>
          <w:color w:val="000000"/>
          <w:sz w:val="28"/>
        </w:rPr>
        <w:t xml:space="preserve">
      4) в статье 8-1: </w:t>
      </w:r>
      <w:r>
        <w:br/>
      </w:r>
      <w:r>
        <w:rPr>
          <w:rFonts w:ascii="Times New Roman"/>
          <w:b w:val="false"/>
          <w:i w:val="false"/>
          <w:color w:val="000000"/>
          <w:sz w:val="28"/>
        </w:rPr>
        <w:t xml:space="preserve">
      пункт 2 дополнить словами: "и формируется из объема пестицидов (ядохимикатов), закупаемых за счет бюджетных средств";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5) в статье 9-1: </w:t>
      </w:r>
      <w:r>
        <w:br/>
      </w:r>
      <w:r>
        <w:rPr>
          <w:rFonts w:ascii="Times New Roman"/>
          <w:b w:val="false"/>
          <w:i w:val="false"/>
          <w:color w:val="000000"/>
          <w:sz w:val="28"/>
        </w:rPr>
        <w:t xml:space="preserve">
      пункт 1 исключить; </w:t>
      </w:r>
      <w:r>
        <w:br/>
      </w:r>
      <w:r>
        <w:rPr>
          <w:rFonts w:ascii="Times New Roman"/>
          <w:b w:val="false"/>
          <w:i w:val="false"/>
          <w:color w:val="000000"/>
          <w:sz w:val="28"/>
        </w:rPr>
        <w:t xml:space="preserve">
      в подпункте 2) пункта 2 слова "и обеспечивают" исключить; </w:t>
      </w:r>
      <w:r>
        <w:br/>
      </w:r>
      <w:r>
        <w:rPr>
          <w:rFonts w:ascii="Times New Roman"/>
          <w:b w:val="false"/>
          <w:i w:val="false"/>
          <w:color w:val="000000"/>
          <w:sz w:val="28"/>
        </w:rPr>
        <w:t xml:space="preserve">
      6) в статье 11: </w:t>
      </w:r>
      <w:r>
        <w:br/>
      </w:r>
      <w:r>
        <w:rPr>
          <w:rFonts w:ascii="Times New Roman"/>
          <w:b w:val="false"/>
          <w:i w:val="false"/>
          <w:color w:val="000000"/>
          <w:sz w:val="28"/>
        </w:rPr>
        <w:t xml:space="preserve">
      в пункте 1 слова "подлежат обязательному государственному страхованию," исключить;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7) подпункт 2) пункта 1 статьи 14 изложить в следующей редакции: </w:t>
      </w:r>
      <w:r>
        <w:br/>
      </w:r>
      <w:r>
        <w:rPr>
          <w:rFonts w:ascii="Times New Roman"/>
          <w:b w:val="false"/>
          <w:i w:val="false"/>
          <w:color w:val="000000"/>
          <w:sz w:val="28"/>
        </w:rPr>
        <w:t xml:space="preserve">
      "2) на территории области, города, района - областной (города республиканского значения, столицы) исполнительный орган"; </w:t>
      </w:r>
      <w:r>
        <w:br/>
      </w:r>
      <w:r>
        <w:rPr>
          <w:rFonts w:ascii="Times New Roman"/>
          <w:b w:val="false"/>
          <w:i w:val="false"/>
          <w:color w:val="000000"/>
          <w:sz w:val="28"/>
        </w:rPr>
        <w:t xml:space="preserve">
      8) заголовок главы 5 изложить в следующей редакции: </w:t>
      </w:r>
      <w:r>
        <w:br/>
      </w:r>
      <w:r>
        <w:rPr>
          <w:rFonts w:ascii="Times New Roman"/>
          <w:b w:val="false"/>
          <w:i w:val="false"/>
          <w:color w:val="000000"/>
          <w:sz w:val="28"/>
        </w:rPr>
        <w:t xml:space="preserve">
      "Глава 5. Финансирование мероприятий по карантину растений"; </w:t>
      </w:r>
      <w:r>
        <w:br/>
      </w:r>
      <w:r>
        <w:rPr>
          <w:rFonts w:ascii="Times New Roman"/>
          <w:b w:val="false"/>
          <w:i w:val="false"/>
          <w:color w:val="000000"/>
          <w:sz w:val="28"/>
        </w:rPr>
        <w:t xml:space="preserve">
      9) статью 17 исключить; </w:t>
      </w:r>
      <w:r>
        <w:br/>
      </w:r>
      <w:r>
        <w:rPr>
          <w:rFonts w:ascii="Times New Roman"/>
          <w:b w:val="false"/>
          <w:i w:val="false"/>
          <w:color w:val="000000"/>
          <w:sz w:val="28"/>
        </w:rPr>
        <w:t xml:space="preserve">
      10) в заголовке и в пункте 1 статьи 18 слово "государственных" исключить. </w:t>
      </w:r>
    </w:p>
    <w:bookmarkEnd w:id="71"/>
    <w:bookmarkStart w:name="z73" w:id="72"/>
    <w:p>
      <w:pPr>
        <w:spacing w:after="0"/>
        <w:ind w:left="0"/>
        <w:jc w:val="both"/>
      </w:pPr>
      <w:r>
        <w:rPr>
          <w:rFonts w:ascii="Times New Roman"/>
          <w:b w:val="false"/>
          <w:i w:val="false"/>
          <w:color w:val="000000"/>
          <w:sz w:val="28"/>
        </w:rPr>
        <w:t>
      70.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от 30 марта 1999 г. "О порядке и условиях содержания под стражей подозреваемых и обвиняемых в совершении преступлений" (Ведомости Парламента Республики Казахстан, 1999 г., N 6, ст. 190; 2001 г., N 17-18, ст. 245; 2002 г., N 16, ст. 147): </w:t>
      </w:r>
      <w:r>
        <w:br/>
      </w:r>
      <w:r>
        <w:rPr>
          <w:rFonts w:ascii="Times New Roman"/>
          <w:b w:val="false"/>
          <w:i w:val="false"/>
          <w:color w:val="000000"/>
          <w:sz w:val="28"/>
        </w:rPr>
        <w:t xml:space="preserve">
      1) в статье 8: </w:t>
      </w:r>
      <w:r>
        <w:br/>
      </w:r>
      <w:r>
        <w:rPr>
          <w:rFonts w:ascii="Times New Roman"/>
          <w:b w:val="false"/>
          <w:i w:val="false"/>
          <w:color w:val="000000"/>
          <w:sz w:val="28"/>
        </w:rPr>
        <w:t xml:space="preserve">
      в заголовке и в пункте 1 слова "внутренних дел" заменить словом "юстиции"; </w:t>
      </w:r>
      <w:r>
        <w:br/>
      </w:r>
      <w:r>
        <w:rPr>
          <w:rFonts w:ascii="Times New Roman"/>
          <w:b w:val="false"/>
          <w:i w:val="false"/>
          <w:color w:val="000000"/>
          <w:sz w:val="28"/>
        </w:rPr>
        <w:t xml:space="preserve">
      в пункте 3 слова "средств республиканского бюджета" заменить словами "бюджетных средств"; </w:t>
      </w:r>
      <w:r>
        <w:br/>
      </w:r>
      <w:r>
        <w:rPr>
          <w:rFonts w:ascii="Times New Roman"/>
          <w:b w:val="false"/>
          <w:i w:val="false"/>
          <w:color w:val="000000"/>
          <w:sz w:val="28"/>
        </w:rPr>
        <w:t xml:space="preserve">
      2) в статье 9: </w:t>
      </w:r>
      <w:r>
        <w:br/>
      </w:r>
      <w:r>
        <w:rPr>
          <w:rFonts w:ascii="Times New Roman"/>
          <w:b w:val="false"/>
          <w:i w:val="false"/>
          <w:color w:val="000000"/>
          <w:sz w:val="28"/>
        </w:rPr>
        <w:t xml:space="preserve">
      в пункте 1 слова "средств местных бюджетов" заменить словами "бюджетных средств"; </w:t>
      </w:r>
      <w:r>
        <w:br/>
      </w:r>
      <w:r>
        <w:rPr>
          <w:rFonts w:ascii="Times New Roman"/>
          <w:b w:val="false"/>
          <w:i w:val="false"/>
          <w:color w:val="000000"/>
          <w:sz w:val="28"/>
        </w:rPr>
        <w:t xml:space="preserve">
      в пункте 2 слова "средств республиканского бюджета" заменить словами "бюджетных средств"; </w:t>
      </w:r>
      <w:r>
        <w:br/>
      </w:r>
      <w:r>
        <w:rPr>
          <w:rFonts w:ascii="Times New Roman"/>
          <w:b w:val="false"/>
          <w:i w:val="false"/>
          <w:color w:val="000000"/>
          <w:sz w:val="28"/>
        </w:rPr>
        <w:t xml:space="preserve">
      3) в пункте 2 статьи 11 после слова "начальники" дополнить словами "исправительных учреждений,"; </w:t>
      </w:r>
      <w:r>
        <w:br/>
      </w:r>
      <w:r>
        <w:rPr>
          <w:rFonts w:ascii="Times New Roman"/>
          <w:b w:val="false"/>
          <w:i w:val="false"/>
          <w:color w:val="000000"/>
          <w:sz w:val="28"/>
        </w:rPr>
        <w:t xml:space="preserve">
      4) в пункте 2 статьи 12 после слов "постановление прокурора," дополнить словом "судьи,"; </w:t>
      </w:r>
      <w:r>
        <w:br/>
      </w:r>
      <w:r>
        <w:rPr>
          <w:rFonts w:ascii="Times New Roman"/>
          <w:b w:val="false"/>
          <w:i w:val="false"/>
          <w:color w:val="000000"/>
          <w:sz w:val="28"/>
        </w:rPr>
        <w:t xml:space="preserve">
      5) пункт 2 статьи 15 дополнить подпунктами 19) и 20) следующего содержания: </w:t>
      </w:r>
      <w:r>
        <w:br/>
      </w:r>
      <w:r>
        <w:rPr>
          <w:rFonts w:ascii="Times New Roman"/>
          <w:b w:val="false"/>
          <w:i w:val="false"/>
          <w:color w:val="000000"/>
          <w:sz w:val="28"/>
        </w:rPr>
        <w:t xml:space="preserve">
      "19) применения мер поощрения и взыскания к подозреваемым и обвиняемым; </w:t>
      </w:r>
      <w:r>
        <w:br/>
      </w:r>
      <w:r>
        <w:rPr>
          <w:rFonts w:ascii="Times New Roman"/>
          <w:b w:val="false"/>
          <w:i w:val="false"/>
          <w:color w:val="000000"/>
          <w:sz w:val="28"/>
        </w:rPr>
        <w:t xml:space="preserve">
      20) освобождения подозреваемых и обвиняемых из-под стражи.". </w:t>
      </w:r>
    </w:p>
    <w:bookmarkEnd w:id="72"/>
    <w:bookmarkStart w:name="z74" w:id="73"/>
    <w:p>
      <w:pPr>
        <w:spacing w:after="0"/>
        <w:ind w:left="0"/>
        <w:jc w:val="both"/>
      </w:pPr>
      <w:r>
        <w:rPr>
          <w:rFonts w:ascii="Times New Roman"/>
          <w:b w:val="false"/>
          <w:i w:val="false"/>
          <w:color w:val="000000"/>
          <w:sz w:val="28"/>
        </w:rPr>
        <w:t>
      71.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июня 1999 года "Об образовании" (Ведомости Парламента Республики Казахстан, 1999 г., N 13, ст. 429; N 23, ст. 927; 2001 г., N 13-14, ст. 173; N 24, ст. 338): </w:t>
      </w:r>
      <w:r>
        <w:br/>
      </w:r>
      <w:r>
        <w:rPr>
          <w:rFonts w:ascii="Times New Roman"/>
          <w:b w:val="false"/>
          <w:i w:val="false"/>
          <w:color w:val="000000"/>
          <w:sz w:val="28"/>
        </w:rPr>
        <w:t xml:space="preserve">
      1) в пункте 2 статьи 2 слово "центральными" заменить словом "центральным"; </w:t>
      </w:r>
      <w:r>
        <w:br/>
      </w:r>
      <w:r>
        <w:rPr>
          <w:rFonts w:ascii="Times New Roman"/>
          <w:b w:val="false"/>
          <w:i w:val="false"/>
          <w:color w:val="000000"/>
          <w:sz w:val="28"/>
        </w:rPr>
        <w:t xml:space="preserve">
      2) пункт 4 статьи 4 исключить; </w:t>
      </w:r>
      <w:r>
        <w:br/>
      </w:r>
      <w:r>
        <w:rPr>
          <w:rFonts w:ascii="Times New Roman"/>
          <w:b w:val="false"/>
          <w:i w:val="false"/>
          <w:color w:val="000000"/>
          <w:sz w:val="28"/>
        </w:rPr>
        <w:t xml:space="preserve">
      3) пункт 3 статьи 6 исключить; </w:t>
      </w:r>
      <w:r>
        <w:br/>
      </w:r>
      <w:r>
        <w:rPr>
          <w:rFonts w:ascii="Times New Roman"/>
          <w:b w:val="false"/>
          <w:i w:val="false"/>
          <w:color w:val="000000"/>
          <w:sz w:val="28"/>
        </w:rPr>
        <w:t xml:space="preserve">
      4) пункты 6, 6-1 статьи 9 исключить; </w:t>
      </w:r>
      <w:r>
        <w:br/>
      </w:r>
      <w:r>
        <w:rPr>
          <w:rFonts w:ascii="Times New Roman"/>
          <w:b w:val="false"/>
          <w:i w:val="false"/>
          <w:color w:val="000000"/>
          <w:sz w:val="28"/>
        </w:rPr>
        <w:t xml:space="preserve">
      5) пункты 3, 9 статьи 12 исключить; </w:t>
      </w:r>
      <w:r>
        <w:br/>
      </w:r>
      <w:r>
        <w:rPr>
          <w:rFonts w:ascii="Times New Roman"/>
          <w:b w:val="false"/>
          <w:i w:val="false"/>
          <w:color w:val="000000"/>
          <w:sz w:val="28"/>
        </w:rPr>
        <w:t xml:space="preserve">
      6) часть вторую пункта 1 статьи 16 исключить; </w:t>
      </w:r>
      <w:r>
        <w:br/>
      </w:r>
      <w:r>
        <w:rPr>
          <w:rFonts w:ascii="Times New Roman"/>
          <w:b w:val="false"/>
          <w:i w:val="false"/>
          <w:color w:val="000000"/>
          <w:sz w:val="28"/>
        </w:rPr>
        <w:t xml:space="preserve">
      7) часть третью статьи 17 исключить; </w:t>
      </w:r>
      <w:r>
        <w:br/>
      </w:r>
      <w:r>
        <w:rPr>
          <w:rFonts w:ascii="Times New Roman"/>
          <w:b w:val="false"/>
          <w:i w:val="false"/>
          <w:color w:val="000000"/>
          <w:sz w:val="28"/>
        </w:rPr>
        <w:t xml:space="preserve">
      8) в пункте 2 статьи 27 слова "государственного бюджета" заменить словами "бюджетных средств"; </w:t>
      </w:r>
      <w:r>
        <w:br/>
      </w:r>
      <w:r>
        <w:rPr>
          <w:rFonts w:ascii="Times New Roman"/>
          <w:b w:val="false"/>
          <w:i w:val="false"/>
          <w:color w:val="000000"/>
          <w:sz w:val="28"/>
        </w:rPr>
        <w:t xml:space="preserve">
      9) статью 28 исключить; </w:t>
      </w:r>
      <w:r>
        <w:br/>
      </w:r>
      <w:r>
        <w:rPr>
          <w:rFonts w:ascii="Times New Roman"/>
          <w:b w:val="false"/>
          <w:i w:val="false"/>
          <w:color w:val="000000"/>
          <w:sz w:val="28"/>
        </w:rPr>
        <w:t xml:space="preserve">
      10) в статье 29: </w:t>
      </w:r>
      <w:r>
        <w:br/>
      </w:r>
      <w:r>
        <w:rPr>
          <w:rFonts w:ascii="Times New Roman"/>
          <w:b w:val="false"/>
          <w:i w:val="false"/>
          <w:color w:val="000000"/>
          <w:sz w:val="28"/>
        </w:rPr>
        <w:t xml:space="preserve">
      в подпункте 3) слова "получающих средства из республиканского бюджета" заменить словами "финансируемых за счет бюджетных средств"; </w:t>
      </w:r>
      <w:r>
        <w:br/>
      </w:r>
      <w:r>
        <w:rPr>
          <w:rFonts w:ascii="Times New Roman"/>
          <w:b w:val="false"/>
          <w:i w:val="false"/>
          <w:color w:val="000000"/>
          <w:sz w:val="28"/>
        </w:rPr>
        <w:t xml:space="preserve">
      дополнить подпунктами 4-1) - 4-8) следующего содержания: </w:t>
      </w:r>
      <w:r>
        <w:br/>
      </w:r>
      <w:r>
        <w:rPr>
          <w:rFonts w:ascii="Times New Roman"/>
          <w:b w:val="false"/>
          <w:i w:val="false"/>
          <w:color w:val="000000"/>
          <w:sz w:val="28"/>
        </w:rPr>
        <w:t xml:space="preserve">
      "4-1) утверждает Правила о государственном образовательном гранте, государственном образовательном и государственном студенческом кредитах;" </w:t>
      </w:r>
      <w:r>
        <w:br/>
      </w:r>
      <w:r>
        <w:rPr>
          <w:rFonts w:ascii="Times New Roman"/>
          <w:b w:val="false"/>
          <w:i w:val="false"/>
          <w:color w:val="000000"/>
          <w:sz w:val="28"/>
        </w:rPr>
        <w:t xml:space="preserve">
      4-2) определяет порядок разработки, утверждения и сроков действия государственных общеобязательных стандартов образования; </w:t>
      </w:r>
      <w:r>
        <w:br/>
      </w:r>
      <w:r>
        <w:rPr>
          <w:rFonts w:ascii="Times New Roman"/>
          <w:b w:val="false"/>
          <w:i w:val="false"/>
          <w:color w:val="000000"/>
          <w:sz w:val="28"/>
        </w:rPr>
        <w:t xml:space="preserve">
      4-3) утверждает Правила государственной аттестации организаций образования и государственной аккредитации организаций образования; </w:t>
      </w:r>
      <w:r>
        <w:br/>
      </w:r>
      <w:r>
        <w:rPr>
          <w:rFonts w:ascii="Times New Roman"/>
          <w:b w:val="false"/>
          <w:i w:val="false"/>
          <w:color w:val="000000"/>
          <w:sz w:val="28"/>
        </w:rPr>
        <w:t xml:space="preserve">
      4-4) утверждает квалификационные требования и порядок лицензирования образовательной деятельности; </w:t>
      </w:r>
      <w:r>
        <w:br/>
      </w:r>
      <w:r>
        <w:rPr>
          <w:rFonts w:ascii="Times New Roman"/>
          <w:b w:val="false"/>
          <w:i w:val="false"/>
          <w:color w:val="000000"/>
          <w:sz w:val="28"/>
        </w:rPr>
        <w:t xml:space="preserve">
      4-5) определяет виды и формы документов об образовании государственного образца и порядок их выдачи; </w:t>
      </w:r>
      <w:r>
        <w:br/>
      </w:r>
      <w:r>
        <w:rPr>
          <w:rFonts w:ascii="Times New Roman"/>
          <w:b w:val="false"/>
          <w:i w:val="false"/>
          <w:color w:val="000000"/>
          <w:sz w:val="28"/>
        </w:rPr>
        <w:t xml:space="preserve">
      4-6)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 </w:t>
      </w:r>
      <w:r>
        <w:br/>
      </w:r>
      <w:r>
        <w:rPr>
          <w:rFonts w:ascii="Times New Roman"/>
          <w:b w:val="false"/>
          <w:i w:val="false"/>
          <w:color w:val="000000"/>
          <w:sz w:val="28"/>
        </w:rPr>
        <w:t xml:space="preserve">
      4-7) определяет типовые штаты работников государственных организаций образования, а также Перечень должностей педагогических работников и приравненных к ним лиц; </w:t>
      </w:r>
      <w:r>
        <w:br/>
      </w:r>
      <w:r>
        <w:rPr>
          <w:rFonts w:ascii="Times New Roman"/>
          <w:b w:val="false"/>
          <w:i w:val="false"/>
          <w:color w:val="000000"/>
          <w:sz w:val="28"/>
        </w:rPr>
        <w:t xml:space="preserve">
      4-8) принимает решение о предоставлении особого статуса государственным организациям образования, вносящим выдающийся вклад в воспитание, обучение и профессиональное становление личности и вносит представление Президенту Республики Казахстан о предоставлении особого статуса отдельным государственным организациям образования;"; </w:t>
      </w:r>
      <w:r>
        <w:br/>
      </w:r>
      <w:r>
        <w:rPr>
          <w:rFonts w:ascii="Times New Roman"/>
          <w:b w:val="false"/>
          <w:i w:val="false"/>
          <w:color w:val="000000"/>
          <w:sz w:val="28"/>
        </w:rPr>
        <w:t xml:space="preserve">
      в подпункте 5) слова "получающие средства из республиканского бюджета" заменить словами "финансируемых за счет бюджетных средств"; </w:t>
      </w:r>
      <w:r>
        <w:br/>
      </w:r>
      <w:r>
        <w:rPr>
          <w:rFonts w:ascii="Times New Roman"/>
          <w:b w:val="false"/>
          <w:i w:val="false"/>
          <w:color w:val="000000"/>
          <w:sz w:val="28"/>
        </w:rPr>
        <w:t xml:space="preserve">
      11) в статье 30: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получение ими гарантированного государством минимума социальных благ в области образования;"; </w:t>
      </w:r>
      <w:r>
        <w:br/>
      </w:r>
      <w:r>
        <w:rPr>
          <w:rFonts w:ascii="Times New Roman"/>
          <w:b w:val="false"/>
          <w:i w:val="false"/>
          <w:color w:val="000000"/>
          <w:sz w:val="28"/>
        </w:rPr>
        <w:t xml:space="preserve">
      дополнить подпунктами 1-1) и 1-2) следующего содержания: </w:t>
      </w:r>
      <w:r>
        <w:br/>
      </w:r>
      <w:r>
        <w:rPr>
          <w:rFonts w:ascii="Times New Roman"/>
          <w:b w:val="false"/>
          <w:i w:val="false"/>
          <w:color w:val="000000"/>
          <w:sz w:val="28"/>
        </w:rPr>
        <w:t xml:space="preserve">
      "1-1) реализует единую государственную политику в области образования, осуществляет межотраслевую координацию в области образования; </w:t>
      </w:r>
      <w:r>
        <w:br/>
      </w:r>
      <w:r>
        <w:rPr>
          <w:rFonts w:ascii="Times New Roman"/>
          <w:b w:val="false"/>
          <w:i w:val="false"/>
          <w:color w:val="000000"/>
          <w:sz w:val="28"/>
        </w:rPr>
        <w:t xml:space="preserve">
      1-2) проводит анализ и осуществляет методическое и методологическое обеспечение качества предоставляемых образовательных услуг;";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утверждает государственные общеобязательные стандарты образования;"; </w:t>
      </w:r>
      <w:r>
        <w:br/>
      </w:r>
      <w:r>
        <w:rPr>
          <w:rFonts w:ascii="Times New Roman"/>
          <w:b w:val="false"/>
          <w:i w:val="false"/>
          <w:color w:val="000000"/>
          <w:sz w:val="28"/>
        </w:rPr>
        <w:t xml:space="preserve">
      в подпункте 5) слова "совместно с заинтересованными министерствами, государственными комитетами, иными центральными исполнительными органами" исключить;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выдает лицензии на право осуществления образовательной деятельности: </w:t>
      </w:r>
      <w:r>
        <w:br/>
      </w:r>
      <w:r>
        <w:rPr>
          <w:rFonts w:ascii="Times New Roman"/>
          <w:b w:val="false"/>
          <w:i w:val="false"/>
          <w:color w:val="000000"/>
          <w:sz w:val="28"/>
        </w:rPr>
        <w:t xml:space="preserve">
      юридическим лицам, реализующим основные и дополнительные образовательные программы высшего профессионального и послевузовского профессионального образования; </w:t>
      </w:r>
      <w:r>
        <w:br/>
      </w:r>
      <w:r>
        <w:rPr>
          <w:rFonts w:ascii="Times New Roman"/>
          <w:b w:val="false"/>
          <w:i w:val="false"/>
          <w:color w:val="000000"/>
          <w:sz w:val="28"/>
        </w:rPr>
        <w:t xml:space="preserve">
      юридическим лицам, реализующим специализированные образовательные программы, а также, финансируемым из республиканского бюджета и реализующим образовательные программы среднего профессионального образования; </w:t>
      </w:r>
      <w:r>
        <w:br/>
      </w:r>
      <w:r>
        <w:rPr>
          <w:rFonts w:ascii="Times New Roman"/>
          <w:b w:val="false"/>
          <w:i w:val="false"/>
          <w:color w:val="000000"/>
          <w:sz w:val="28"/>
        </w:rPr>
        <w:t xml:space="preserve">
      юридическим лицам, реализующим духовные образовательные программы (духовные учебные заведения); </w:t>
      </w:r>
      <w:r>
        <w:br/>
      </w:r>
      <w:r>
        <w:rPr>
          <w:rFonts w:ascii="Times New Roman"/>
          <w:b w:val="false"/>
          <w:i w:val="false"/>
          <w:color w:val="000000"/>
          <w:sz w:val="28"/>
        </w:rPr>
        <w:t xml:space="preserve">
      международным и иностранным юридическим лицам;"; </w:t>
      </w:r>
      <w:r>
        <w:br/>
      </w:r>
      <w:r>
        <w:rPr>
          <w:rFonts w:ascii="Times New Roman"/>
          <w:b w:val="false"/>
          <w:i w:val="false"/>
          <w:color w:val="000000"/>
          <w:sz w:val="28"/>
        </w:rPr>
        <w:t xml:space="preserve">
      дополнить подпунктом 9-3) следующего содержания: </w:t>
      </w:r>
      <w:r>
        <w:br/>
      </w:r>
      <w:r>
        <w:rPr>
          <w:rFonts w:ascii="Times New Roman"/>
          <w:b w:val="false"/>
          <w:i w:val="false"/>
          <w:color w:val="000000"/>
          <w:sz w:val="28"/>
        </w:rPr>
        <w:t xml:space="preserve">
      "9-3) организует и проводит государственную аттестацию организаций образования, независимо от форм собственности и ведомственной подчиненности (за исключением медицинских и фармацевтических организаций образования), дающих высшее профессиональное и послевузовское профессиональное образование, а также подведомственных организаций образования, реализующих образовательные программы среднего профессионального образования и специализированные образовательные программы"; </w:t>
      </w:r>
      <w:r>
        <w:br/>
      </w:r>
      <w:r>
        <w:rPr>
          <w:rFonts w:ascii="Times New Roman"/>
          <w:b w:val="false"/>
          <w:i w:val="false"/>
          <w:color w:val="000000"/>
          <w:sz w:val="28"/>
        </w:rPr>
        <w:t xml:space="preserve">
      в подпункте 10) слова "разработку и производство учебно-научного оборудования" заменить словами "обеспечивает учебниками и учебно-методическими комплексами республиканские организации образования, дающие среднее общее образование, а также соотечественников, обучающихся в зарубежных школах в соответствии с международными соглашениями"; </w:t>
      </w:r>
      <w:r>
        <w:br/>
      </w:r>
      <w:r>
        <w:rPr>
          <w:rFonts w:ascii="Times New Roman"/>
          <w:b w:val="false"/>
          <w:i w:val="false"/>
          <w:color w:val="000000"/>
          <w:sz w:val="28"/>
        </w:rPr>
        <w:t xml:space="preserve">
      дополнить подпунктом 11-1) следующего содержания: </w:t>
      </w:r>
      <w:r>
        <w:br/>
      </w:r>
      <w:r>
        <w:rPr>
          <w:rFonts w:ascii="Times New Roman"/>
          <w:b w:val="false"/>
          <w:i w:val="false"/>
          <w:color w:val="000000"/>
          <w:sz w:val="28"/>
        </w:rPr>
        <w:t xml:space="preserve">
      "11-1) организует проведение внешкольных мероприятий республиканского значения; утверждает правила организации и проведения республиканских олимпиад и научных соревнований по общеобразовательным предметам, республиканских конкурсов исполнителей;";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в подпункте 18) слова ", находящихся на республиканском бюджете" заменить словами "за счет бюджетных средств"; </w:t>
      </w:r>
      <w:r>
        <w:br/>
      </w:r>
      <w:r>
        <w:rPr>
          <w:rFonts w:ascii="Times New Roman"/>
          <w:b w:val="false"/>
          <w:i w:val="false"/>
          <w:color w:val="000000"/>
          <w:sz w:val="28"/>
        </w:rPr>
        <w:t xml:space="preserve">
      подпункты 20), 24) и 25) исключить; </w:t>
      </w:r>
      <w:r>
        <w:br/>
      </w:r>
      <w:r>
        <w:rPr>
          <w:rFonts w:ascii="Times New Roman"/>
          <w:b w:val="false"/>
          <w:i w:val="false"/>
          <w:color w:val="000000"/>
          <w:sz w:val="28"/>
        </w:rPr>
        <w:t xml:space="preserve">
      12) в статье 31: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1) слово "организаций" исключить;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после слов "решение о предоставлении" дополнить словами "за счет бюджетных средств"; </w:t>
      </w:r>
      <w:r>
        <w:br/>
      </w:r>
      <w:r>
        <w:rPr>
          <w:rFonts w:ascii="Times New Roman"/>
          <w:b w:val="false"/>
          <w:i w:val="false"/>
          <w:color w:val="000000"/>
          <w:sz w:val="28"/>
        </w:rPr>
        <w:t xml:space="preserve">
      слова "за счет средств местных бюджетов"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Местный исполнительный орган области: </w:t>
      </w:r>
      <w:r>
        <w:br/>
      </w:r>
      <w:r>
        <w:rPr>
          <w:rFonts w:ascii="Times New Roman"/>
          <w:b w:val="false"/>
          <w:i w:val="false"/>
          <w:color w:val="000000"/>
          <w:sz w:val="28"/>
        </w:rPr>
        <w:t xml:space="preserve">
      разрабатывает и вносит на утверждение маслихата программы развития образования; </w:t>
      </w:r>
      <w:r>
        <w:br/>
      </w:r>
      <w:r>
        <w:rPr>
          <w:rFonts w:ascii="Times New Roman"/>
          <w:b w:val="false"/>
          <w:i w:val="false"/>
          <w:color w:val="000000"/>
          <w:sz w:val="28"/>
        </w:rPr>
        <w:t xml:space="preserve">
      обеспечивает предоставление гражданам начального профессионального образования; </w:t>
      </w:r>
      <w:r>
        <w:br/>
      </w:r>
      <w:r>
        <w:rPr>
          <w:rFonts w:ascii="Times New Roman"/>
          <w:b w:val="false"/>
          <w:i w:val="false"/>
          <w:color w:val="000000"/>
          <w:sz w:val="28"/>
        </w:rPr>
        <w:t xml:space="preserve">
      обеспечивает реализацию образовательных программ среднего профессионального образования; </w:t>
      </w:r>
      <w:r>
        <w:br/>
      </w:r>
      <w:r>
        <w:rPr>
          <w:rFonts w:ascii="Times New Roman"/>
          <w:b w:val="false"/>
          <w:i w:val="false"/>
          <w:color w:val="000000"/>
          <w:sz w:val="28"/>
        </w:rPr>
        <w:t xml:space="preserve">
      обеспечивает общеобразовательное обучение по специальным образовательным программам; </w:t>
      </w:r>
      <w:r>
        <w:br/>
      </w:r>
      <w:r>
        <w:rPr>
          <w:rFonts w:ascii="Times New Roman"/>
          <w:b w:val="false"/>
          <w:i w:val="false"/>
          <w:color w:val="000000"/>
          <w:sz w:val="28"/>
        </w:rPr>
        <w:t xml:space="preserve">
      обеспечивает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xml:space="preserve">
      создает, преобразовывает и ликвидирует в установленном законодательством Республики Казахстан порядке организации образования, реализующие образовательные программы начального профессионального, среднего профессионального образования, специализированные и специальные образовательные программы, а также детские юношеские спортивные школы; </w:t>
      </w:r>
      <w:r>
        <w:br/>
      </w:r>
      <w:r>
        <w:rPr>
          <w:rFonts w:ascii="Times New Roman"/>
          <w:b w:val="false"/>
          <w:i w:val="false"/>
          <w:color w:val="000000"/>
          <w:sz w:val="28"/>
        </w:rPr>
        <w:t xml:space="preserve">
      организует лицензирование образовательной деятельности юридических лиц, реализующих основные и дополнительные образовательные программы начального профессионального, среднего профессионального образования, специальные и специализированные образовательные программы, а также внешкольных спортивных организаций образования; </w:t>
      </w:r>
      <w:r>
        <w:br/>
      </w:r>
      <w:r>
        <w:rPr>
          <w:rFonts w:ascii="Times New Roman"/>
          <w:b w:val="false"/>
          <w:i w:val="false"/>
          <w:color w:val="000000"/>
          <w:sz w:val="28"/>
        </w:rPr>
        <w:t xml:space="preserve">
      утверждает государственный образовательный заказ на подготовку специалистов с начальным профессиональным, средним профессиональным образованием; </w:t>
      </w:r>
      <w:r>
        <w:br/>
      </w:r>
      <w:r>
        <w:rPr>
          <w:rFonts w:ascii="Times New Roman"/>
          <w:b w:val="false"/>
          <w:i w:val="false"/>
          <w:color w:val="000000"/>
          <w:sz w:val="28"/>
        </w:rPr>
        <w:t xml:space="preserve">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дающих начальное профессиональное и среднее профессиональное образование, а также специальных и специализированных организаций образования; </w:t>
      </w:r>
      <w:r>
        <w:br/>
      </w:r>
      <w:r>
        <w:rPr>
          <w:rFonts w:ascii="Times New Roman"/>
          <w:b w:val="false"/>
          <w:i w:val="false"/>
          <w:color w:val="000000"/>
          <w:sz w:val="28"/>
        </w:rPr>
        <w:t xml:space="preserve">
      обеспечивает приобретение и доставку учебников и учебно-методических комплексов для организаций образования начального профессионального образования, а также реализующих специальные образовательные программы; </w:t>
      </w:r>
      <w:r>
        <w:br/>
      </w:r>
      <w:r>
        <w:rPr>
          <w:rFonts w:ascii="Times New Roman"/>
          <w:b w:val="false"/>
          <w:i w:val="false"/>
          <w:color w:val="000000"/>
          <w:sz w:val="28"/>
        </w:rPr>
        <w:t xml:space="preserve">
      обеспечивает проведение школьных олимпиад областного масштаба; </w:t>
      </w:r>
      <w:r>
        <w:br/>
      </w:r>
      <w:r>
        <w:rPr>
          <w:rFonts w:ascii="Times New Roman"/>
          <w:b w:val="false"/>
          <w:i w:val="false"/>
          <w:color w:val="000000"/>
          <w:sz w:val="28"/>
        </w:rPr>
        <w:t xml:space="preserve">
      обеспечивает дополнительное образование детей по спорту; </w:t>
      </w:r>
      <w:r>
        <w:br/>
      </w:r>
      <w:r>
        <w:rPr>
          <w:rFonts w:ascii="Times New Roman"/>
          <w:b w:val="false"/>
          <w:i w:val="false"/>
          <w:color w:val="000000"/>
          <w:sz w:val="28"/>
        </w:rPr>
        <w:t xml:space="preserve">
      организует переподготовку кадров и повышение квалификации работников государственных учреждений, финансируемых за счет бюджетных средств; </w:t>
      </w:r>
      <w:r>
        <w:br/>
      </w:r>
      <w:r>
        <w:rPr>
          <w:rFonts w:ascii="Times New Roman"/>
          <w:b w:val="false"/>
          <w:i w:val="false"/>
          <w:color w:val="000000"/>
          <w:sz w:val="28"/>
        </w:rPr>
        <w:t xml:space="preserve">
      обеспечивает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xml:space="preserve">
      обеспечивает реабилитацию и социальную адаптацию детей и подростков с проблемами в развитии; </w:t>
      </w:r>
      <w:r>
        <w:br/>
      </w:r>
      <w:r>
        <w:rPr>
          <w:rFonts w:ascii="Times New Roman"/>
          <w:b w:val="false"/>
          <w:i w:val="false"/>
          <w:color w:val="000000"/>
          <w:sz w:val="28"/>
        </w:rPr>
        <w:t xml:space="preserve">
      учреждает именные стипендии для обучающихся по очной форме обучения в организациях образования, дающих начальное профессиональное, среднее профессиональное и высшее профессиональное образование; </w:t>
      </w:r>
      <w:r>
        <w:br/>
      </w:r>
      <w:r>
        <w:rPr>
          <w:rFonts w:ascii="Times New Roman"/>
          <w:b w:val="false"/>
          <w:i w:val="false"/>
          <w:color w:val="000000"/>
          <w:sz w:val="28"/>
        </w:rPr>
        <w:t xml:space="preserve">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xml:space="preserve">
      организуют бесплатное и льготное питание отдельных категорий обучающихся в порядке, предусмотренном законодательством Республики Казахстан; </w:t>
      </w:r>
      <w:r>
        <w:br/>
      </w:r>
      <w:r>
        <w:rPr>
          <w:rFonts w:ascii="Times New Roman"/>
          <w:b w:val="false"/>
          <w:i w:val="false"/>
          <w:color w:val="000000"/>
          <w:sz w:val="28"/>
        </w:rPr>
        <w:t xml:space="preserve">
      содействуют трудоустройству выпускников организаций образования, дающих среднее профессиональное образование; </w:t>
      </w:r>
      <w:r>
        <w:br/>
      </w:r>
      <w:r>
        <w:rPr>
          <w:rFonts w:ascii="Times New Roman"/>
          <w:b w:val="false"/>
          <w:i w:val="false"/>
          <w:color w:val="000000"/>
          <w:sz w:val="28"/>
        </w:rPr>
        <w:t xml:space="preserve">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xml:space="preserve">
      дополнить пунктами 3, 4, 5 следующего содержания: </w:t>
      </w:r>
      <w:r>
        <w:br/>
      </w:r>
      <w:r>
        <w:rPr>
          <w:rFonts w:ascii="Times New Roman"/>
          <w:b w:val="false"/>
          <w:i w:val="false"/>
          <w:color w:val="000000"/>
          <w:sz w:val="28"/>
        </w:rPr>
        <w:t xml:space="preserve">
      "3. Местный исполнительный орган города республиканского значения и столицы: </w:t>
      </w:r>
      <w:r>
        <w:br/>
      </w:r>
      <w:r>
        <w:rPr>
          <w:rFonts w:ascii="Times New Roman"/>
          <w:b w:val="false"/>
          <w:i w:val="false"/>
          <w:color w:val="000000"/>
          <w:sz w:val="28"/>
        </w:rPr>
        <w:t xml:space="preserve">
      разрабатывает и вносит на утверждение маслихата программы развития образования; </w:t>
      </w:r>
      <w:r>
        <w:br/>
      </w:r>
      <w:r>
        <w:rPr>
          <w:rFonts w:ascii="Times New Roman"/>
          <w:b w:val="false"/>
          <w:i w:val="false"/>
          <w:color w:val="000000"/>
          <w:sz w:val="28"/>
        </w:rPr>
        <w:t xml:space="preserve">
      организует учет детей дошкольного и школьного возраста, их обучение до получения ими обязательного среднего образования; </w:t>
      </w:r>
      <w:r>
        <w:br/>
      </w:r>
      <w:r>
        <w:rPr>
          <w:rFonts w:ascii="Times New Roman"/>
          <w:b w:val="false"/>
          <w:i w:val="false"/>
          <w:color w:val="000000"/>
          <w:sz w:val="28"/>
        </w:rPr>
        <w:t xml:space="preserve">
      организует и обеспечивает обязательное среднее общее образование граждан, включая вечернюю (сменную) форму обучения, и среднее общее образование, предоставляемое через организации интернатского типа; </w:t>
      </w:r>
      <w:r>
        <w:br/>
      </w:r>
      <w:r>
        <w:rPr>
          <w:rFonts w:ascii="Times New Roman"/>
          <w:b w:val="false"/>
          <w:i w:val="false"/>
          <w:color w:val="000000"/>
          <w:sz w:val="28"/>
        </w:rPr>
        <w:t xml:space="preserve">
      обеспечивает получение гражданами начального профессионального образования; </w:t>
      </w:r>
      <w:r>
        <w:br/>
      </w:r>
      <w:r>
        <w:rPr>
          <w:rFonts w:ascii="Times New Roman"/>
          <w:b w:val="false"/>
          <w:i w:val="false"/>
          <w:color w:val="000000"/>
          <w:sz w:val="28"/>
        </w:rPr>
        <w:t xml:space="preserve">
      обеспечивает получение гражданами среднего профессионального образования; </w:t>
      </w:r>
      <w:r>
        <w:br/>
      </w:r>
      <w:r>
        <w:rPr>
          <w:rFonts w:ascii="Times New Roman"/>
          <w:b w:val="false"/>
          <w:i w:val="false"/>
          <w:color w:val="000000"/>
          <w:sz w:val="28"/>
        </w:rPr>
        <w:t xml:space="preserve">
      обеспечивает дошкольное воспитание и обучение; </w:t>
      </w:r>
      <w:r>
        <w:br/>
      </w:r>
      <w:r>
        <w:rPr>
          <w:rFonts w:ascii="Times New Roman"/>
          <w:b w:val="false"/>
          <w:i w:val="false"/>
          <w:color w:val="000000"/>
          <w:sz w:val="28"/>
        </w:rPr>
        <w:t xml:space="preserve">
      создает, преобразовывает и ликвидирует в установленном законодательством Республики Казахстан порядке организации образования, дающие начальное общее, основное общее и среднее общее, начальное профессиональное и среднее профессиональное образование, дошкольные и внешкольные организации, а также организации образования, реализующие специальные и специализированные образовательные программы; </w:t>
      </w:r>
      <w:r>
        <w:br/>
      </w:r>
      <w:r>
        <w:rPr>
          <w:rFonts w:ascii="Times New Roman"/>
          <w:b w:val="false"/>
          <w:i w:val="false"/>
          <w:color w:val="000000"/>
          <w:sz w:val="28"/>
        </w:rPr>
        <w:t xml:space="preserve">
      организует лицензирование образовательной деятельности юридических лиц, реализующих основные и дополнительные образовательные программы начального общего, основного общего или среднего общего, начального профессионального, среднего профессионального образования, специальные и специализированные образовательные программы, а также дошкольных и внешкольных организаций; </w:t>
      </w:r>
      <w:r>
        <w:br/>
      </w:r>
      <w:r>
        <w:rPr>
          <w:rFonts w:ascii="Times New Roman"/>
          <w:b w:val="false"/>
          <w:i w:val="false"/>
          <w:color w:val="000000"/>
          <w:sz w:val="28"/>
        </w:rPr>
        <w:t xml:space="preserve">
      утверждает государственный образовательный заказ на подготовку специалистов со средним профессиональным образованием; </w:t>
      </w:r>
      <w:r>
        <w:br/>
      </w:r>
      <w:r>
        <w:rPr>
          <w:rFonts w:ascii="Times New Roman"/>
          <w:b w:val="false"/>
          <w:i w:val="false"/>
          <w:color w:val="000000"/>
          <w:sz w:val="28"/>
        </w:rPr>
        <w:t xml:space="preserve">
      организует участие обучающихся в едином национальном тестировании; </w:t>
      </w:r>
      <w:r>
        <w:br/>
      </w:r>
      <w:r>
        <w:rPr>
          <w:rFonts w:ascii="Times New Roman"/>
          <w:b w:val="false"/>
          <w:i w:val="false"/>
          <w:color w:val="000000"/>
          <w:sz w:val="28"/>
        </w:rPr>
        <w:t xml:space="preserve">
      организует приобретение и доставку учебников и учебно-методических комплексов для учреждений обязательного среднего общего образования, а также для учреждений, реализующих специальные образовательные программы; </w:t>
      </w:r>
      <w:r>
        <w:br/>
      </w:r>
      <w:r>
        <w:rPr>
          <w:rFonts w:ascii="Times New Roman"/>
          <w:b w:val="false"/>
          <w:i w:val="false"/>
          <w:color w:val="000000"/>
          <w:sz w:val="28"/>
        </w:rPr>
        <w:t xml:space="preserve">
      обеспечивает дополнительное образование для детей и юношества; </w:t>
      </w:r>
      <w:r>
        <w:br/>
      </w:r>
      <w:r>
        <w:rPr>
          <w:rFonts w:ascii="Times New Roman"/>
          <w:b w:val="false"/>
          <w:i w:val="false"/>
          <w:color w:val="000000"/>
          <w:sz w:val="28"/>
        </w:rPr>
        <w:t xml:space="preserve">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w:t>
      </w:r>
      <w:r>
        <w:br/>
      </w:r>
      <w:r>
        <w:rPr>
          <w:rFonts w:ascii="Times New Roman"/>
          <w:b w:val="false"/>
          <w:i w:val="false"/>
          <w:color w:val="000000"/>
          <w:sz w:val="28"/>
        </w:rPr>
        <w:t xml:space="preserve">
      обеспечивает общеобразовательное обучение по специальным образовательным программам; </w:t>
      </w:r>
      <w:r>
        <w:br/>
      </w:r>
      <w:r>
        <w:rPr>
          <w:rFonts w:ascii="Times New Roman"/>
          <w:b w:val="false"/>
          <w:i w:val="false"/>
          <w:color w:val="000000"/>
          <w:sz w:val="28"/>
        </w:rPr>
        <w:t xml:space="preserve">
      обеспечивает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xml:space="preserve">
      обеспечивает проведение школьных олимпиад масштаба города республиканского значения, столицы; </w:t>
      </w:r>
      <w:r>
        <w:br/>
      </w:r>
      <w:r>
        <w:rPr>
          <w:rFonts w:ascii="Times New Roman"/>
          <w:b w:val="false"/>
          <w:i w:val="false"/>
          <w:color w:val="000000"/>
          <w:sz w:val="28"/>
        </w:rPr>
        <w:t xml:space="preserve">
      обеспечивает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xml:space="preserve">
      обеспечивает реабилитацию и социальную адаптацию детей и подростков с проблемами в развитии; </w:t>
      </w:r>
      <w:r>
        <w:br/>
      </w:r>
      <w:r>
        <w:rPr>
          <w:rFonts w:ascii="Times New Roman"/>
          <w:b w:val="false"/>
          <w:i w:val="false"/>
          <w:color w:val="000000"/>
          <w:sz w:val="28"/>
        </w:rPr>
        <w:t xml:space="preserve">
      обеспечивает переподготовку кадров и повышение квалификации работников государственных учреждений, финансируемых за счет бюджетных средств; </w:t>
      </w:r>
      <w:r>
        <w:br/>
      </w:r>
      <w:r>
        <w:rPr>
          <w:rFonts w:ascii="Times New Roman"/>
          <w:b w:val="false"/>
          <w:i w:val="false"/>
          <w:color w:val="000000"/>
          <w:sz w:val="28"/>
        </w:rPr>
        <w:t xml:space="preserve">
      учреждает именные стипендии для обучающихся по очной форме обучения в организациях, дающих начальное профессиональное и среднее профессиональное образование; </w:t>
      </w:r>
      <w:r>
        <w:br/>
      </w:r>
      <w:r>
        <w:rPr>
          <w:rFonts w:ascii="Times New Roman"/>
          <w:b w:val="false"/>
          <w:i w:val="false"/>
          <w:color w:val="000000"/>
          <w:sz w:val="28"/>
        </w:rPr>
        <w:t xml:space="preserve">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xml:space="preserve">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w:t>
      </w:r>
      <w:r>
        <w:br/>
      </w:r>
      <w:r>
        <w:rPr>
          <w:rFonts w:ascii="Times New Roman"/>
          <w:b w:val="false"/>
          <w:i w:val="false"/>
          <w:color w:val="000000"/>
          <w:sz w:val="28"/>
        </w:rPr>
        <w:t xml:space="preserve">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 </w:t>
      </w:r>
      <w:r>
        <w:br/>
      </w:r>
      <w:r>
        <w:rPr>
          <w:rFonts w:ascii="Times New Roman"/>
          <w:b w:val="false"/>
          <w:i w:val="false"/>
          <w:color w:val="000000"/>
          <w:sz w:val="28"/>
        </w:rPr>
        <w:t xml:space="preserve">
      содействует трудоустройству выпускников организаций образования; </w:t>
      </w:r>
      <w:r>
        <w:br/>
      </w:r>
      <w:r>
        <w:rPr>
          <w:rFonts w:ascii="Times New Roman"/>
          <w:b w:val="false"/>
          <w:i w:val="false"/>
          <w:color w:val="000000"/>
          <w:sz w:val="28"/>
        </w:rPr>
        <w:t xml:space="preserve">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xml:space="preserve">
      4. Местный исполнительный орган района (города областного значения): </w:t>
      </w:r>
      <w:r>
        <w:br/>
      </w:r>
      <w:r>
        <w:rPr>
          <w:rFonts w:ascii="Times New Roman"/>
          <w:b w:val="false"/>
          <w:i w:val="false"/>
          <w:color w:val="000000"/>
          <w:sz w:val="28"/>
        </w:rPr>
        <w:t xml:space="preserve">
      реализует программы развития образования; </w:t>
      </w:r>
      <w:r>
        <w:br/>
      </w:r>
      <w:r>
        <w:rPr>
          <w:rFonts w:ascii="Times New Roman"/>
          <w:b w:val="false"/>
          <w:i w:val="false"/>
          <w:color w:val="000000"/>
          <w:sz w:val="28"/>
        </w:rPr>
        <w:t xml:space="preserve">
      обеспечивает предоставление гражданам обязательного среднего общего образования, включая вечернюю (сменную) форму обучения, и среднее общее образование, предоставляемое через организации интернатского типа; </w:t>
      </w:r>
      <w:r>
        <w:br/>
      </w:r>
      <w:r>
        <w:rPr>
          <w:rFonts w:ascii="Times New Roman"/>
          <w:b w:val="false"/>
          <w:i w:val="false"/>
          <w:color w:val="000000"/>
          <w:sz w:val="28"/>
        </w:rPr>
        <w:t xml:space="preserve">
      организует учет детей дошкольного и школьного возраста, их обучение до получения ими обязательного среднего образования; </w:t>
      </w:r>
      <w:r>
        <w:br/>
      </w:r>
      <w:r>
        <w:rPr>
          <w:rFonts w:ascii="Times New Roman"/>
          <w:b w:val="false"/>
          <w:i w:val="false"/>
          <w:color w:val="000000"/>
          <w:sz w:val="28"/>
        </w:rPr>
        <w:t xml:space="preserve">
      создает, преобразовывает и ликвидирует в установленном законодательством Республики Казахстан порядке организации образования, дающие начальное общее, основное общее или среднее общее образование, за исключением специального и специализированного образования, а также дошкольные и внешкольные организации; </w:t>
      </w:r>
      <w:r>
        <w:br/>
      </w:r>
      <w:r>
        <w:rPr>
          <w:rFonts w:ascii="Times New Roman"/>
          <w:b w:val="false"/>
          <w:i w:val="false"/>
          <w:color w:val="000000"/>
          <w:sz w:val="28"/>
        </w:rPr>
        <w:t xml:space="preserve">
      организует лицензирование образовательной деятельности юридических лиц, реализующих основные и дополнительные образовательные программы начального общего, основного общего или среднего общего образования за исключением специального и специализированного образования, а также дошкольных и внешкольных организаций; </w:t>
      </w:r>
      <w:r>
        <w:br/>
      </w:r>
      <w:r>
        <w:rPr>
          <w:rFonts w:ascii="Times New Roman"/>
          <w:b w:val="false"/>
          <w:i w:val="false"/>
          <w:color w:val="000000"/>
          <w:sz w:val="28"/>
        </w:rPr>
        <w:t xml:space="preserve">
      поддерживает и оказывает содействие в материально-техническом обеспечении государственных организаций образования (за исключением общеобразовательных и профессиональных школ в исправительных учреждениях уголовно-исполнительной системы); </w:t>
      </w:r>
      <w:r>
        <w:br/>
      </w:r>
      <w:r>
        <w:rPr>
          <w:rFonts w:ascii="Times New Roman"/>
          <w:b w:val="false"/>
          <w:i w:val="false"/>
          <w:color w:val="000000"/>
          <w:sz w:val="28"/>
        </w:rPr>
        <w:t xml:space="preserve">
      организует приобретение и доставку учебников и учебно-методических комплексов для учреждений обязательного среднего общего образования; </w:t>
      </w:r>
      <w:r>
        <w:br/>
      </w:r>
      <w:r>
        <w:rPr>
          <w:rFonts w:ascii="Times New Roman"/>
          <w:b w:val="false"/>
          <w:i w:val="false"/>
          <w:color w:val="000000"/>
          <w:sz w:val="28"/>
        </w:rPr>
        <w:t xml:space="preserve">
      обеспечивает дополнительное образование для детей и юношества; </w:t>
      </w:r>
      <w:r>
        <w:br/>
      </w:r>
      <w:r>
        <w:rPr>
          <w:rFonts w:ascii="Times New Roman"/>
          <w:b w:val="false"/>
          <w:i w:val="false"/>
          <w:color w:val="000000"/>
          <w:sz w:val="28"/>
        </w:rPr>
        <w:t xml:space="preserve">
      организует проведение школьных олимпиад районного (городского) масштаба; </w:t>
      </w:r>
      <w:r>
        <w:br/>
      </w:r>
      <w:r>
        <w:rPr>
          <w:rFonts w:ascii="Times New Roman"/>
          <w:b w:val="false"/>
          <w:i w:val="false"/>
          <w:color w:val="000000"/>
          <w:sz w:val="28"/>
        </w:rPr>
        <w:t xml:space="preserve">
      учреждает именные стипендии для обучающихся по очной форме обучения в организациях образования, дающих начальное профессиональное образование; </w:t>
      </w:r>
      <w:r>
        <w:br/>
      </w:r>
      <w:r>
        <w:rPr>
          <w:rFonts w:ascii="Times New Roman"/>
          <w:b w:val="false"/>
          <w:i w:val="false"/>
          <w:color w:val="000000"/>
          <w:sz w:val="28"/>
        </w:rPr>
        <w:t xml:space="preserve">
      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xml:space="preserve">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w:t>
      </w:r>
      <w:r>
        <w:br/>
      </w:r>
      <w:r>
        <w:rPr>
          <w:rFonts w:ascii="Times New Roman"/>
          <w:b w:val="false"/>
          <w:i w:val="false"/>
          <w:color w:val="000000"/>
          <w:sz w:val="28"/>
        </w:rPr>
        <w:t xml:space="preserve">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 </w:t>
      </w:r>
      <w:r>
        <w:br/>
      </w:r>
      <w:r>
        <w:rPr>
          <w:rFonts w:ascii="Times New Roman"/>
          <w:b w:val="false"/>
          <w:i w:val="false"/>
          <w:color w:val="000000"/>
          <w:sz w:val="28"/>
        </w:rPr>
        <w:t xml:space="preserve">
      содействует трудоустройству выпускников организаций образования; </w:t>
      </w:r>
      <w:r>
        <w:br/>
      </w:r>
      <w:r>
        <w:rPr>
          <w:rFonts w:ascii="Times New Roman"/>
          <w:b w:val="false"/>
          <w:i w:val="false"/>
          <w:color w:val="000000"/>
          <w:sz w:val="28"/>
        </w:rPr>
        <w:t xml:space="preserve">
      содействует обеспечению жилищно-бытовых условий для молодых специалистов, прибывших на работу в организации образования, находящиеся в сельской местности; </w:t>
      </w:r>
      <w:r>
        <w:br/>
      </w:r>
      <w:r>
        <w:rPr>
          <w:rFonts w:ascii="Times New Roman"/>
          <w:b w:val="false"/>
          <w:i w:val="false"/>
          <w:color w:val="000000"/>
          <w:sz w:val="28"/>
        </w:rPr>
        <w:t xml:space="preserve">
      вносит предложения в маслихат о льготном проезде обучающихся на общественном транспорте. </w:t>
      </w:r>
      <w:r>
        <w:br/>
      </w:r>
      <w:r>
        <w:rPr>
          <w:rFonts w:ascii="Times New Roman"/>
          <w:b w:val="false"/>
          <w:i w:val="false"/>
          <w:color w:val="000000"/>
          <w:sz w:val="28"/>
        </w:rPr>
        <w:t xml:space="preserve">
      5. Аким района в городе, города районного значения, поселка, аула (села), аульного (сельского) округа поддерживает и оказывает содействие в материально-техническом обеспечении организаций образования дошкольного воспитания. </w:t>
      </w:r>
      <w:r>
        <w:br/>
      </w:r>
      <w:r>
        <w:rPr>
          <w:rFonts w:ascii="Times New Roman"/>
          <w:b w:val="false"/>
          <w:i w:val="false"/>
          <w:color w:val="000000"/>
          <w:sz w:val="28"/>
        </w:rPr>
        <w:t xml:space="preserve">
      Аким поселка, аула (села), аульного (сельского) округа организует бесплатный подвоз обучающихся до школы и обратно в аульной (сельской) местности."; </w:t>
      </w:r>
      <w:r>
        <w:br/>
      </w:r>
      <w:r>
        <w:rPr>
          <w:rFonts w:ascii="Times New Roman"/>
          <w:b w:val="false"/>
          <w:i w:val="false"/>
          <w:color w:val="000000"/>
          <w:sz w:val="28"/>
        </w:rPr>
        <w:t xml:space="preserve">
      13) статью 32 исключить; </w:t>
      </w:r>
      <w:r>
        <w:br/>
      </w:r>
      <w:r>
        <w:rPr>
          <w:rFonts w:ascii="Times New Roman"/>
          <w:b w:val="false"/>
          <w:i w:val="false"/>
          <w:color w:val="000000"/>
          <w:sz w:val="28"/>
        </w:rPr>
        <w:t xml:space="preserve">
      14) подпункт 18) статьи 33 исключить; </w:t>
      </w:r>
      <w:r>
        <w:br/>
      </w:r>
      <w:r>
        <w:rPr>
          <w:rFonts w:ascii="Times New Roman"/>
          <w:b w:val="false"/>
          <w:i w:val="false"/>
          <w:color w:val="000000"/>
          <w:sz w:val="28"/>
        </w:rPr>
        <w:t xml:space="preserve">
      15) пункт 4 статьи 35 исключить; </w:t>
      </w:r>
      <w:r>
        <w:br/>
      </w:r>
      <w:r>
        <w:rPr>
          <w:rFonts w:ascii="Times New Roman"/>
          <w:b w:val="false"/>
          <w:i w:val="false"/>
          <w:color w:val="000000"/>
          <w:sz w:val="28"/>
        </w:rPr>
        <w:t xml:space="preserve">
      16) в пункте 6 статьи 37 слова ", а контроль - на соответствующие государственные органы" исключить; </w:t>
      </w:r>
      <w:r>
        <w:br/>
      </w:r>
      <w:r>
        <w:rPr>
          <w:rFonts w:ascii="Times New Roman"/>
          <w:b w:val="false"/>
          <w:i w:val="false"/>
          <w:color w:val="000000"/>
          <w:sz w:val="28"/>
        </w:rPr>
        <w:t xml:space="preserve">
      17) в статье 40: </w:t>
      </w:r>
      <w:r>
        <w:br/>
      </w:r>
      <w:r>
        <w:rPr>
          <w:rFonts w:ascii="Times New Roman"/>
          <w:b w:val="false"/>
          <w:i w:val="false"/>
          <w:color w:val="000000"/>
          <w:sz w:val="28"/>
        </w:rPr>
        <w:t xml:space="preserve">
      в части второй пункта 1 слова "образования по согласованию с центральным исполнительным органом в области труда" заменить словами "труда и социальной защиты населения"; </w:t>
      </w:r>
      <w:r>
        <w:br/>
      </w:r>
      <w:r>
        <w:rPr>
          <w:rFonts w:ascii="Times New Roman"/>
          <w:b w:val="false"/>
          <w:i w:val="false"/>
          <w:color w:val="000000"/>
          <w:sz w:val="28"/>
        </w:rPr>
        <w:t xml:space="preserve">
      в пункте 6 слова "за проживание в зонах экологического бедствия," исключить; </w:t>
      </w:r>
      <w:r>
        <w:br/>
      </w:r>
      <w:r>
        <w:rPr>
          <w:rFonts w:ascii="Times New Roman"/>
          <w:b w:val="false"/>
          <w:i w:val="false"/>
          <w:color w:val="000000"/>
          <w:sz w:val="28"/>
        </w:rPr>
        <w:t xml:space="preserve">
      18) в статье 41: </w:t>
      </w:r>
      <w:r>
        <w:br/>
      </w:r>
      <w:r>
        <w:rPr>
          <w:rFonts w:ascii="Times New Roman"/>
          <w:b w:val="false"/>
          <w:i w:val="false"/>
          <w:color w:val="000000"/>
          <w:sz w:val="28"/>
        </w:rPr>
        <w:t xml:space="preserve">
      второе предложение пункта 2 исключить; </w:t>
      </w:r>
      <w:r>
        <w:br/>
      </w:r>
      <w:r>
        <w:rPr>
          <w:rFonts w:ascii="Times New Roman"/>
          <w:b w:val="false"/>
          <w:i w:val="false"/>
          <w:color w:val="000000"/>
          <w:sz w:val="28"/>
        </w:rPr>
        <w:t xml:space="preserve">
      в подпункте 2) пункта 4 слова "средств местных бюджетов" заменить словами "бюджетных средств"; </w:t>
      </w:r>
      <w:r>
        <w:br/>
      </w:r>
      <w:r>
        <w:rPr>
          <w:rFonts w:ascii="Times New Roman"/>
          <w:b w:val="false"/>
          <w:i w:val="false"/>
          <w:color w:val="000000"/>
          <w:sz w:val="28"/>
        </w:rPr>
        <w:t xml:space="preserve">
      19) в статье 43: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Государство ежегодно выделяет бюджетные средства на образование с учетом его приоритетности.";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абзаце первом пункта 4 слова "республиканского и местных бюджетов" заменить словами "бюджетных средств"; </w:t>
      </w:r>
      <w:r>
        <w:br/>
      </w:r>
      <w:r>
        <w:rPr>
          <w:rFonts w:ascii="Times New Roman"/>
          <w:b w:val="false"/>
          <w:i w:val="false"/>
          <w:color w:val="000000"/>
          <w:sz w:val="28"/>
        </w:rPr>
        <w:t xml:space="preserve">
      20) в статье 44: </w:t>
      </w:r>
      <w:r>
        <w:br/>
      </w:r>
      <w:r>
        <w:rPr>
          <w:rFonts w:ascii="Times New Roman"/>
          <w:b w:val="false"/>
          <w:i w:val="false"/>
          <w:color w:val="000000"/>
          <w:sz w:val="28"/>
        </w:rPr>
        <w:t xml:space="preserve">
      в пункте 1 слова "республиканского и местного бюджетов" заменить словами "бюджетных средств";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Расходы, связанные с содержанием и оснащением помещений для обязательного среднего общего и начального профессионального образования в исправительных учреждениях осуществляется уполномоченным органом уголовно-исполнительной системы."; </w:t>
      </w:r>
      <w:r>
        <w:br/>
      </w:r>
      <w:r>
        <w:rPr>
          <w:rFonts w:ascii="Times New Roman"/>
          <w:b w:val="false"/>
          <w:i w:val="false"/>
          <w:color w:val="000000"/>
          <w:sz w:val="28"/>
        </w:rPr>
        <w:t xml:space="preserve">
      21) в части первой пункта 1 статьи 45 слова "и иных платных" исключить. </w:t>
      </w:r>
    </w:p>
    <w:bookmarkEnd w:id="73"/>
    <w:bookmarkStart w:name="z75" w:id="74"/>
    <w:p>
      <w:pPr>
        <w:spacing w:after="0"/>
        <w:ind w:left="0"/>
        <w:jc w:val="both"/>
      </w:pPr>
      <w:r>
        <w:rPr>
          <w:rFonts w:ascii="Times New Roman"/>
          <w:b w:val="false"/>
          <w:i w:val="false"/>
          <w:color w:val="000000"/>
          <w:sz w:val="28"/>
        </w:rPr>
        <w:t>
      72.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июля 1999 г. "О государственном специальном пособии лицам, работавшим на подземных и открытых горных работах с особо вредными и особо тяжелыми условиями труда" (Ведомости Парламента Республики Казахстан, 1999 г., N 9, ст. 647; 2002 г., N 10, ст. 105):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в подпункте 2) слова "и осуществляющий назначение пособия" исключить; </w:t>
      </w:r>
      <w:r>
        <w:br/>
      </w:r>
      <w:r>
        <w:rPr>
          <w:rFonts w:ascii="Times New Roman"/>
          <w:b w:val="false"/>
          <w:i w:val="false"/>
          <w:color w:val="000000"/>
          <w:sz w:val="28"/>
        </w:rPr>
        <w:t xml:space="preserve">
      дополнить подпунктами 3), 4) следующего содержания: </w:t>
      </w:r>
      <w:r>
        <w:br/>
      </w:r>
      <w:r>
        <w:rPr>
          <w:rFonts w:ascii="Times New Roman"/>
          <w:b w:val="false"/>
          <w:i w:val="false"/>
          <w:color w:val="000000"/>
          <w:sz w:val="28"/>
        </w:rPr>
        <w:t xml:space="preserve">
      "3) уполномоченная организация (далее - Центр) - юридическое лицо, уполномоченное Правительством Республики Казахстан осуществлять функции на условиях настоящего Закона; </w:t>
      </w:r>
      <w:r>
        <w:br/>
      </w:r>
      <w:r>
        <w:rPr>
          <w:rFonts w:ascii="Times New Roman"/>
          <w:b w:val="false"/>
          <w:i w:val="false"/>
          <w:color w:val="000000"/>
          <w:sz w:val="28"/>
        </w:rPr>
        <w:t xml:space="preserve">
      4) уполномоченный орган по назначению пособия - территориальные подразделения центрального исполнительного органа."; </w:t>
      </w:r>
      <w:r>
        <w:br/>
      </w:r>
      <w:r>
        <w:rPr>
          <w:rFonts w:ascii="Times New Roman"/>
          <w:b w:val="false"/>
          <w:i w:val="false"/>
          <w:color w:val="000000"/>
          <w:sz w:val="28"/>
        </w:rPr>
        <w:t xml:space="preserve">
      2) в статье 2 слова "средств республиканского бюджета" заменить словами "бюджетных средств"; </w:t>
      </w:r>
      <w:r>
        <w:br/>
      </w:r>
      <w:r>
        <w:rPr>
          <w:rFonts w:ascii="Times New Roman"/>
          <w:b w:val="false"/>
          <w:i w:val="false"/>
          <w:color w:val="000000"/>
          <w:sz w:val="28"/>
        </w:rPr>
        <w:t xml:space="preserve">
      3) в статье 5: </w:t>
      </w:r>
      <w:r>
        <w:br/>
      </w:r>
      <w:r>
        <w:rPr>
          <w:rFonts w:ascii="Times New Roman"/>
          <w:b w:val="false"/>
          <w:i w:val="false"/>
          <w:color w:val="000000"/>
          <w:sz w:val="28"/>
        </w:rPr>
        <w:t xml:space="preserve">
      в пункте 2 слова "орган по назначению пособия" заменить словами "уполномоченный орган по назначению пособия"; </w:t>
      </w:r>
      <w:r>
        <w:br/>
      </w:r>
      <w:r>
        <w:rPr>
          <w:rFonts w:ascii="Times New Roman"/>
          <w:b w:val="false"/>
          <w:i w:val="false"/>
          <w:color w:val="000000"/>
          <w:sz w:val="28"/>
        </w:rPr>
        <w:t xml:space="preserve">
      в пункте 3 слова "центральным исполнительным органом" заменить словами "уполномоченным органом по назначению пособия";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Уполномоченный орган по назначению пособия не позднее пяти дней после вынесения соответствующего решения письменно извещает о нем заявителя. </w:t>
      </w:r>
      <w:r>
        <w:br/>
      </w:r>
      <w:r>
        <w:rPr>
          <w:rFonts w:ascii="Times New Roman"/>
          <w:b w:val="false"/>
          <w:i w:val="false"/>
          <w:color w:val="000000"/>
          <w:sz w:val="28"/>
        </w:rPr>
        <w:t xml:space="preserve">
      В случае отказа в назначении пособия уполномоченный орган по назначению пособия обязан письменно мотивировать причины отказа и вернуть заявителю документы."; </w:t>
      </w:r>
      <w:r>
        <w:br/>
      </w:r>
      <w:r>
        <w:rPr>
          <w:rFonts w:ascii="Times New Roman"/>
          <w:b w:val="false"/>
          <w:i w:val="false"/>
          <w:color w:val="000000"/>
          <w:sz w:val="28"/>
        </w:rPr>
        <w:t xml:space="preserve">
      4) в пункте 2 статье 6 слова "Государственного центра по выплате пенсий" заменить словом "Центра"; </w:t>
      </w:r>
      <w:r>
        <w:br/>
      </w:r>
      <w:r>
        <w:rPr>
          <w:rFonts w:ascii="Times New Roman"/>
          <w:b w:val="false"/>
          <w:i w:val="false"/>
          <w:color w:val="000000"/>
          <w:sz w:val="28"/>
        </w:rPr>
        <w:t xml:space="preserve">
      5) в части первой статьи 7 слова "Государственным центром по выплате пенсий" заменить словом "Центра". </w:t>
      </w:r>
    </w:p>
    <w:bookmarkEnd w:id="74"/>
    <w:bookmarkStart w:name="z76" w:id="75"/>
    <w:p>
      <w:pPr>
        <w:spacing w:after="0"/>
        <w:ind w:left="0"/>
        <w:jc w:val="both"/>
      </w:pPr>
      <w:r>
        <w:rPr>
          <w:rFonts w:ascii="Times New Roman"/>
          <w:b w:val="false"/>
          <w:i w:val="false"/>
          <w:color w:val="000000"/>
          <w:sz w:val="28"/>
        </w:rPr>
        <w:t>
      73.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июля 1999 г. "О борьбе с терроризмом" (Ведомости Парламента Республики Казахстан, 1999 г., N 19, ст. 649; 2002 г., N 4, ст. 32): </w:t>
      </w:r>
      <w:r>
        <w:br/>
      </w:r>
      <w:r>
        <w:rPr>
          <w:rFonts w:ascii="Times New Roman"/>
          <w:b w:val="false"/>
          <w:i w:val="false"/>
          <w:color w:val="000000"/>
          <w:sz w:val="28"/>
        </w:rPr>
        <w:t xml:space="preserve">
      1) в статье 16, статье 22 слова "средств республиканского и местных бюджетов" заменить словами "бюджетных средств". </w:t>
      </w:r>
    </w:p>
    <w:bookmarkEnd w:id="75"/>
    <w:bookmarkStart w:name="z77" w:id="76"/>
    <w:p>
      <w:pPr>
        <w:spacing w:after="0"/>
        <w:ind w:left="0"/>
        <w:jc w:val="both"/>
      </w:pPr>
      <w:r>
        <w:rPr>
          <w:rFonts w:ascii="Times New Roman"/>
          <w:b w:val="false"/>
          <w:i w:val="false"/>
          <w:color w:val="000000"/>
          <w:sz w:val="28"/>
        </w:rPr>
        <w:t>
      74.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 "О государственном регулировании производства и оборота этилового спирта и алкогольной продукции" (Ведомости Парламента Республики Казахстан, 1999 г., N 20, ст. 720):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Уполномоченный орган в пределах своей компетенции и в целях выполнения возложенных на него задач: </w:t>
      </w:r>
      <w:r>
        <w:br/>
      </w:r>
      <w:r>
        <w:rPr>
          <w:rFonts w:ascii="Times New Roman"/>
          <w:b w:val="false"/>
          <w:i w:val="false"/>
          <w:color w:val="000000"/>
          <w:sz w:val="28"/>
        </w:rPr>
        <w:t xml:space="preserve">
      привлекает специалистов соответствующих государственных органов, консультантов и экспертов из числа физических и юридических лиц Республики Казахстан и других государств в порядке, установленном Правительством Республики Казахстан; </w:t>
      </w:r>
      <w:r>
        <w:br/>
      </w:r>
      <w:r>
        <w:rPr>
          <w:rFonts w:ascii="Times New Roman"/>
          <w:b w:val="false"/>
          <w:i w:val="false"/>
          <w:color w:val="000000"/>
          <w:sz w:val="28"/>
        </w:rPr>
        <w:t xml:space="preserve">
      утверждает положение о дегустационной комиссии; </w:t>
      </w:r>
      <w:r>
        <w:br/>
      </w:r>
      <w:r>
        <w:rPr>
          <w:rFonts w:ascii="Times New Roman"/>
          <w:b w:val="false"/>
          <w:i w:val="false"/>
          <w:color w:val="000000"/>
          <w:sz w:val="28"/>
        </w:rPr>
        <w:t xml:space="preserve">
      по согласованию с уполномоченным органом по стандартизации, метрологии и сертификации устанавливает перечень необходимых сведений для утверждения паспорта производства; </w:t>
      </w:r>
      <w:r>
        <w:br/>
      </w:r>
      <w:r>
        <w:rPr>
          <w:rFonts w:ascii="Times New Roman"/>
          <w:b w:val="false"/>
          <w:i w:val="false"/>
          <w:color w:val="000000"/>
          <w:sz w:val="28"/>
        </w:rPr>
        <w:t xml:space="preserve">
      определяет порядок предоставления декларации производства и оборота этилового спирта и алкогольной продукции; </w:t>
      </w:r>
      <w:r>
        <w:br/>
      </w:r>
      <w:r>
        <w:rPr>
          <w:rFonts w:ascii="Times New Roman"/>
          <w:b w:val="false"/>
          <w:i w:val="false"/>
          <w:color w:val="000000"/>
          <w:sz w:val="28"/>
        </w:rPr>
        <w:t xml:space="preserve">
      относит алкогольную продукцию к тому или иному виду в соответствии со статьей 5 настоящего Закона.";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2) пункт 4 статьи 6, пункт 3 статьи 7 и пункт 2 статьи 13 исключить; </w:t>
      </w:r>
      <w:r>
        <w:br/>
      </w:r>
      <w:r>
        <w:rPr>
          <w:rFonts w:ascii="Times New Roman"/>
          <w:b w:val="false"/>
          <w:i w:val="false"/>
          <w:color w:val="000000"/>
          <w:sz w:val="28"/>
        </w:rPr>
        <w:t xml:space="preserve">
      3) статью 18 дополнить пунктом 3 следующего содержания: </w:t>
      </w:r>
      <w:r>
        <w:br/>
      </w:r>
      <w:r>
        <w:rPr>
          <w:rFonts w:ascii="Times New Roman"/>
          <w:b w:val="false"/>
          <w:i w:val="false"/>
          <w:color w:val="000000"/>
          <w:sz w:val="28"/>
        </w:rPr>
        <w:t xml:space="preserve">
      "3. Размер платы за обследование для получения лицензий на хранение и оптовую реализацию алкогольной продукции (кроме пива), и розничную реализацию алкогольной продукции (кроме пива) определяется в соответствии с антимонопольным законодательством.". </w:t>
      </w:r>
    </w:p>
    <w:bookmarkEnd w:id="76"/>
    <w:bookmarkStart w:name="z78" w:id="77"/>
    <w:p>
      <w:pPr>
        <w:spacing w:after="0"/>
        <w:ind w:left="0"/>
        <w:jc w:val="both"/>
      </w:pPr>
      <w:r>
        <w:rPr>
          <w:rFonts w:ascii="Times New Roman"/>
          <w:b w:val="false"/>
          <w:i w:val="false"/>
          <w:color w:val="000000"/>
          <w:sz w:val="28"/>
        </w:rPr>
        <w:t>
      75.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 "О стандартизации" (Ведомости Парламента Республики Казахстан, 1999 г., N 20, ст. 724; 2003 г., N 12, ст. 81): </w:t>
      </w:r>
      <w:r>
        <w:br/>
      </w:r>
      <w:r>
        <w:rPr>
          <w:rFonts w:ascii="Times New Roman"/>
          <w:b w:val="false"/>
          <w:i w:val="false"/>
          <w:color w:val="000000"/>
          <w:sz w:val="28"/>
        </w:rPr>
        <w:t xml:space="preserve">
      1) в подпункте 2) пункта 2 статьи 6 слова "органов государственного управления" заменить словами "государственных органов"; </w:t>
      </w:r>
      <w:r>
        <w:br/>
      </w:r>
      <w:r>
        <w:rPr>
          <w:rFonts w:ascii="Times New Roman"/>
          <w:b w:val="false"/>
          <w:i w:val="false"/>
          <w:color w:val="000000"/>
          <w:sz w:val="28"/>
        </w:rPr>
        <w:t xml:space="preserve">
      2) пункт 6 статьи 18 исключить; </w:t>
      </w:r>
      <w:r>
        <w:br/>
      </w:r>
      <w:r>
        <w:rPr>
          <w:rFonts w:ascii="Times New Roman"/>
          <w:b w:val="false"/>
          <w:i w:val="false"/>
          <w:color w:val="000000"/>
          <w:sz w:val="28"/>
        </w:rPr>
        <w:t xml:space="preserve">
      3) в подпунктах 3) и 3-1) пункта 1 статьи 19 слово "городов" заменить словами "районов (городов)"; </w:t>
      </w:r>
      <w:r>
        <w:br/>
      </w:r>
      <w:r>
        <w:rPr>
          <w:rFonts w:ascii="Times New Roman"/>
          <w:b w:val="false"/>
          <w:i w:val="false"/>
          <w:color w:val="000000"/>
          <w:sz w:val="28"/>
        </w:rPr>
        <w:t xml:space="preserve">
      4) в пункте 2 статьи 20 слова "Органы государственного надзора" заменить словами "Уполномоченный орган по стандартизации, метрологии и сертификации и его территориальные подразделения"; </w:t>
      </w:r>
      <w:r>
        <w:br/>
      </w:r>
      <w:r>
        <w:rPr>
          <w:rFonts w:ascii="Times New Roman"/>
          <w:b w:val="false"/>
          <w:i w:val="false"/>
          <w:color w:val="000000"/>
          <w:sz w:val="28"/>
        </w:rPr>
        <w:t xml:space="preserve">
      5) пункт 2 статьи 22 исключить; </w:t>
      </w:r>
      <w:r>
        <w:br/>
      </w:r>
      <w:r>
        <w:rPr>
          <w:rFonts w:ascii="Times New Roman"/>
          <w:b w:val="false"/>
          <w:i w:val="false"/>
          <w:color w:val="000000"/>
          <w:sz w:val="28"/>
        </w:rPr>
        <w:t xml:space="preserve">
      6) в статье 28: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1) исключить. </w:t>
      </w:r>
    </w:p>
    <w:bookmarkEnd w:id="77"/>
    <w:bookmarkStart w:name="z79" w:id="78"/>
    <w:p>
      <w:pPr>
        <w:spacing w:after="0"/>
        <w:ind w:left="0"/>
        <w:jc w:val="both"/>
      </w:pPr>
      <w:r>
        <w:rPr>
          <w:rFonts w:ascii="Times New Roman"/>
          <w:b w:val="false"/>
          <w:i w:val="false"/>
          <w:color w:val="000000"/>
          <w:sz w:val="28"/>
        </w:rPr>
        <w:t>
      76.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 "О сертификации" (Ведомости Парламента РК, 1999 г., N 20, ст. 725; 2001 г., N 1, ст. 7; N 15-16, ст. 231; N 23, ст. 321; 2003 г., N 12, ст. 81): </w:t>
      </w:r>
      <w:r>
        <w:br/>
      </w:r>
      <w:r>
        <w:rPr>
          <w:rFonts w:ascii="Times New Roman"/>
          <w:b w:val="false"/>
          <w:i w:val="false"/>
          <w:color w:val="000000"/>
          <w:sz w:val="28"/>
        </w:rPr>
        <w:t xml:space="preserve">
      1) в статье 18: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1) исключить. </w:t>
      </w:r>
    </w:p>
    <w:bookmarkEnd w:id="78"/>
    <w:bookmarkStart w:name="z80" w:id="79"/>
    <w:p>
      <w:pPr>
        <w:spacing w:after="0"/>
        <w:ind w:left="0"/>
        <w:jc w:val="both"/>
      </w:pPr>
      <w:r>
        <w:rPr>
          <w:rFonts w:ascii="Times New Roman"/>
          <w:b w:val="false"/>
          <w:i w:val="false"/>
          <w:color w:val="000000"/>
          <w:sz w:val="28"/>
        </w:rPr>
        <w:t>
      77.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 "Об электроэнергетике" (Ведомости Парламента Республики Казахстан, 1999 г., N 20, ст. 729): </w:t>
      </w:r>
      <w:r>
        <w:br/>
      </w:r>
      <w:r>
        <w:rPr>
          <w:rFonts w:ascii="Times New Roman"/>
          <w:b w:val="false"/>
          <w:i w:val="false"/>
          <w:color w:val="000000"/>
          <w:sz w:val="28"/>
        </w:rPr>
        <w:t xml:space="preserve">
      1) статью 2 дополнить частью второй следующего содержания: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электроэнергетике, применяются правила международного договора.";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подпункты 1), 2) изложить в следующей редакции: </w:t>
      </w:r>
      <w:r>
        <w:br/>
      </w:r>
      <w:r>
        <w:rPr>
          <w:rFonts w:ascii="Times New Roman"/>
          <w:b w:val="false"/>
          <w:i w:val="false"/>
          <w:color w:val="000000"/>
          <w:sz w:val="28"/>
        </w:rPr>
        <w:t xml:space="preserve">
      "1) организует разработку и реализацию государственной политики в области электроэнергетики; </w:t>
      </w:r>
      <w:r>
        <w:br/>
      </w:r>
      <w:r>
        <w:rPr>
          <w:rFonts w:ascii="Times New Roman"/>
          <w:b w:val="false"/>
          <w:i w:val="false"/>
          <w:color w:val="000000"/>
          <w:sz w:val="28"/>
        </w:rPr>
        <w:t xml:space="preserve">
      2) организует разработку программ развития электроэнергетики."; </w:t>
      </w:r>
      <w:r>
        <w:br/>
      </w:r>
      <w:r>
        <w:rPr>
          <w:rFonts w:ascii="Times New Roman"/>
          <w:b w:val="false"/>
          <w:i w:val="false"/>
          <w:color w:val="000000"/>
          <w:sz w:val="28"/>
        </w:rPr>
        <w:t xml:space="preserve">
      подпункт 3) исключить; </w:t>
      </w:r>
      <w:r>
        <w:br/>
      </w:r>
      <w:r>
        <w:rPr>
          <w:rFonts w:ascii="Times New Roman"/>
          <w:b w:val="false"/>
          <w:i w:val="false"/>
          <w:color w:val="000000"/>
          <w:sz w:val="28"/>
        </w:rPr>
        <w:t xml:space="preserve">
      3) в статье 5: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разработка основных направлений государственной политики, координация деятельности центральных и местных исполнительных органов по ее реализации;"; </w:t>
      </w:r>
      <w:r>
        <w:br/>
      </w:r>
      <w:r>
        <w:rPr>
          <w:rFonts w:ascii="Times New Roman"/>
          <w:b w:val="false"/>
          <w:i w:val="false"/>
          <w:color w:val="000000"/>
          <w:sz w:val="28"/>
        </w:rPr>
        <w:t xml:space="preserve">
      в подпункте 2) слова "стратегических и целевых" исключить;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разработка и утверждение нормативных правовых актов, содержащих технические и технологические нормы, которые регулируют деятельность в сфере производства, передачи, распределения, технической диспетчеризации и потребления электрической и тепловой энергии, и обеспечивают надежность, экономичность и безопасность строительства электроэнергетических установок и их эксплуатацию;"; </w:t>
      </w:r>
      <w:r>
        <w:br/>
      </w:r>
      <w:r>
        <w:rPr>
          <w:rFonts w:ascii="Times New Roman"/>
          <w:b w:val="false"/>
          <w:i w:val="false"/>
          <w:color w:val="000000"/>
          <w:sz w:val="28"/>
        </w:rPr>
        <w:t xml:space="preserve">
      подпункт 8) исключить. </w:t>
      </w:r>
    </w:p>
    <w:bookmarkEnd w:id="79"/>
    <w:bookmarkStart w:name="z81" w:id="80"/>
    <w:p>
      <w:pPr>
        <w:spacing w:after="0"/>
        <w:ind w:left="0"/>
        <w:jc w:val="both"/>
      </w:pPr>
      <w:r>
        <w:rPr>
          <w:rFonts w:ascii="Times New Roman"/>
          <w:b w:val="false"/>
          <w:i w:val="false"/>
          <w:color w:val="000000"/>
          <w:sz w:val="28"/>
        </w:rPr>
        <w:t>
      78.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декабря 1999 г. "О физической культуре и спорте" (Ведомости Парламента Республики Казахстан, 1999 г., N 24, ст. 1065; 2003 г., N 15, ст. 129):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в подпункте 7) после слов "уровень квалификации тренеров" дополнить словами ", спортсменов, инструкторов, методистов"; </w:t>
      </w:r>
      <w:r>
        <w:br/>
      </w:r>
      <w:r>
        <w:rPr>
          <w:rFonts w:ascii="Times New Roman"/>
          <w:b w:val="false"/>
          <w:i w:val="false"/>
          <w:color w:val="000000"/>
          <w:sz w:val="28"/>
        </w:rPr>
        <w:t xml:space="preserve">
      дополнить подпунктами 17) и 18) в следующей редакции: </w:t>
      </w:r>
      <w:r>
        <w:br/>
      </w:r>
      <w:r>
        <w:rPr>
          <w:rFonts w:ascii="Times New Roman"/>
          <w:b w:val="false"/>
          <w:i w:val="false"/>
          <w:color w:val="000000"/>
          <w:sz w:val="28"/>
        </w:rPr>
        <w:t xml:space="preserve">
      "17) массовый спорт - часть физической культуры, представляющая собой массовое спортивное движение, способствующее развитию физической культуры среди населения в целях привлечения к занятиям физическими упражнениями и выявления талантливых спортсменов в различных видах спорта; </w:t>
      </w:r>
      <w:r>
        <w:br/>
      </w:r>
      <w:r>
        <w:rPr>
          <w:rFonts w:ascii="Times New Roman"/>
          <w:b w:val="false"/>
          <w:i w:val="false"/>
          <w:color w:val="000000"/>
          <w:sz w:val="28"/>
        </w:rPr>
        <w:t xml:space="preserve">
      18) национальные виды спорта - часть физической культуры, исторически сложившаяся в форме соревновательной деятельности и представляющая собой своеобразные физические упражнения и народные игры с самобытными правилами и способами организации физической активности."; </w:t>
      </w:r>
      <w:r>
        <w:br/>
      </w:r>
      <w:r>
        <w:rPr>
          <w:rFonts w:ascii="Times New Roman"/>
          <w:b w:val="false"/>
          <w:i w:val="false"/>
          <w:color w:val="000000"/>
          <w:sz w:val="28"/>
        </w:rPr>
        <w:t xml:space="preserve">
      2) в пункте 1 статьи 8 слова "Уполномоченные органы" заменить словами "Уполномоченный орган"; </w:t>
      </w:r>
      <w:r>
        <w:br/>
      </w:r>
      <w:r>
        <w:rPr>
          <w:rFonts w:ascii="Times New Roman"/>
          <w:b w:val="false"/>
          <w:i w:val="false"/>
          <w:color w:val="000000"/>
          <w:sz w:val="28"/>
        </w:rPr>
        <w:t xml:space="preserve">
      3) в пункте 3 статьи 9 слова "на местные представительные и исполнительные органы" заменить словами "на местные исполнительные органы областей, городов и районов"; </w:t>
      </w:r>
      <w:r>
        <w:br/>
      </w:r>
      <w:r>
        <w:rPr>
          <w:rFonts w:ascii="Times New Roman"/>
          <w:b w:val="false"/>
          <w:i w:val="false"/>
          <w:color w:val="000000"/>
          <w:sz w:val="28"/>
        </w:rPr>
        <w:t xml:space="preserve">
      4) в пункте 1 статьи 11 слова "на местные представительные и исполнительные органы" заменить словами "на местные исполнительные органы городов, районов, акимов районов в городе, городов районного значения, аульных (сельских) округов, аулов (сел), поселков"; </w:t>
      </w:r>
      <w:r>
        <w:br/>
      </w:r>
      <w:r>
        <w:rPr>
          <w:rFonts w:ascii="Times New Roman"/>
          <w:b w:val="false"/>
          <w:i w:val="false"/>
          <w:color w:val="000000"/>
          <w:sz w:val="28"/>
        </w:rPr>
        <w:t xml:space="preserve">
      5) в статье 12: </w:t>
      </w:r>
      <w:r>
        <w:br/>
      </w:r>
      <w:r>
        <w:rPr>
          <w:rFonts w:ascii="Times New Roman"/>
          <w:b w:val="false"/>
          <w:i w:val="false"/>
          <w:color w:val="000000"/>
          <w:sz w:val="28"/>
        </w:rPr>
        <w:t xml:space="preserve">
      в пункте 2 слова "представительные и" исключить;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Уполномоченный орган по физической культуре и спорту совместно с физкультурно-спортивными объединениями инвалидов организует проведение республиканских соревнований, подготовку и участие национальных сборных команд по видам спорта среди инвалидов на международных соревнованиях. </w:t>
      </w:r>
      <w:r>
        <w:br/>
      </w:r>
      <w:r>
        <w:rPr>
          <w:rFonts w:ascii="Times New Roman"/>
          <w:b w:val="false"/>
          <w:i w:val="false"/>
          <w:color w:val="000000"/>
          <w:sz w:val="28"/>
        </w:rPr>
        <w:t xml:space="preserve">
      Местные исполнительные органы областей (города республиканского значения, столицы) совместно с физкультурно-спортивными объединениями инвалидов организуют проведение спортивных мероприятий на уровне области (города республиканского значении, столицы), а также их подготовку и участие в республиканских соревнованиях."; </w:t>
      </w:r>
      <w:r>
        <w:br/>
      </w:r>
      <w:r>
        <w:rPr>
          <w:rFonts w:ascii="Times New Roman"/>
          <w:b w:val="false"/>
          <w:i w:val="false"/>
          <w:color w:val="000000"/>
          <w:sz w:val="28"/>
        </w:rPr>
        <w:t xml:space="preserve">
      6) в части первой пункта 2 статьи 16 слова ", представляет собой соглашение в письменной форме и подлежит учету в уполномоченных органах по физической культуре и спорту" исключить; </w:t>
      </w:r>
      <w:r>
        <w:br/>
      </w:r>
      <w:r>
        <w:rPr>
          <w:rFonts w:ascii="Times New Roman"/>
          <w:b w:val="false"/>
          <w:i w:val="false"/>
          <w:color w:val="000000"/>
          <w:sz w:val="28"/>
        </w:rPr>
        <w:t xml:space="preserve">
      7) дополнить статьей 22-1 следующего содержания: </w:t>
      </w:r>
      <w:r>
        <w:br/>
      </w:r>
      <w:r>
        <w:rPr>
          <w:rFonts w:ascii="Times New Roman"/>
          <w:b w:val="false"/>
          <w:i w:val="false"/>
          <w:color w:val="000000"/>
          <w:sz w:val="28"/>
        </w:rPr>
        <w:t xml:space="preserve">
      "Статья 22-1. Спортивная классификация </w:t>
      </w:r>
      <w:r>
        <w:br/>
      </w:r>
      <w:r>
        <w:rPr>
          <w:rFonts w:ascii="Times New Roman"/>
          <w:b w:val="false"/>
          <w:i w:val="false"/>
          <w:color w:val="000000"/>
          <w:sz w:val="28"/>
        </w:rPr>
        <w:t xml:space="preserve">
      1. Спортивные звания и разряды присваиваются спортсменам в соответствии с квалификационными требованиями, установленными на четырехлетний (олимпийский) цикл уполномоченным органом по физической культуре и спорту. </w:t>
      </w:r>
      <w:r>
        <w:br/>
      </w:r>
      <w:r>
        <w:rPr>
          <w:rFonts w:ascii="Times New Roman"/>
          <w:b w:val="false"/>
          <w:i w:val="false"/>
          <w:color w:val="000000"/>
          <w:sz w:val="28"/>
        </w:rPr>
        <w:t xml:space="preserve">
      Категории тренерам, инструкторам, методистам, судьям присваиваются в соответствии с квалификационными требованиями, установленными уполномоченным органом по физической культуре и спорту. </w:t>
      </w:r>
      <w:r>
        <w:br/>
      </w:r>
      <w:r>
        <w:rPr>
          <w:rFonts w:ascii="Times New Roman"/>
          <w:b w:val="false"/>
          <w:i w:val="false"/>
          <w:color w:val="000000"/>
          <w:sz w:val="28"/>
        </w:rPr>
        <w:t xml:space="preserve">
      2. Спортсменам и тренерам присваиваются следующие спортивные звания и разряды: </w:t>
      </w:r>
      <w:r>
        <w:br/>
      </w:r>
      <w:r>
        <w:rPr>
          <w:rFonts w:ascii="Times New Roman"/>
          <w:b w:val="false"/>
          <w:i w:val="false"/>
          <w:color w:val="000000"/>
          <w:sz w:val="28"/>
        </w:rPr>
        <w:t xml:space="preserve">
      1) спортивные звания: </w:t>
      </w:r>
      <w:r>
        <w:br/>
      </w:r>
      <w:r>
        <w:rPr>
          <w:rFonts w:ascii="Times New Roman"/>
          <w:b w:val="false"/>
          <w:i w:val="false"/>
          <w:color w:val="000000"/>
          <w:sz w:val="28"/>
        </w:rPr>
        <w:t xml:space="preserve">
      почетное звание "Заслуженный тренер Республики Казахстан"; </w:t>
      </w:r>
      <w:r>
        <w:br/>
      </w:r>
      <w:r>
        <w:rPr>
          <w:rFonts w:ascii="Times New Roman"/>
          <w:b w:val="false"/>
          <w:i w:val="false"/>
          <w:color w:val="000000"/>
          <w:sz w:val="28"/>
        </w:rPr>
        <w:t xml:space="preserve">
      почетное звание "Заслуженный мастер спорта Республики Казахстан"; </w:t>
      </w:r>
      <w:r>
        <w:br/>
      </w:r>
      <w:r>
        <w:rPr>
          <w:rFonts w:ascii="Times New Roman"/>
          <w:b w:val="false"/>
          <w:i w:val="false"/>
          <w:color w:val="000000"/>
          <w:sz w:val="28"/>
        </w:rPr>
        <w:t xml:space="preserve">
      мастер спорта Республики Казахстан международного класса; </w:t>
      </w:r>
      <w:r>
        <w:br/>
      </w:r>
      <w:r>
        <w:rPr>
          <w:rFonts w:ascii="Times New Roman"/>
          <w:b w:val="false"/>
          <w:i w:val="false"/>
          <w:color w:val="000000"/>
          <w:sz w:val="28"/>
        </w:rPr>
        <w:t xml:space="preserve">
      мастер спорта Республики Казахстан; </w:t>
      </w:r>
      <w:r>
        <w:br/>
      </w:r>
      <w:r>
        <w:rPr>
          <w:rFonts w:ascii="Times New Roman"/>
          <w:b w:val="false"/>
          <w:i w:val="false"/>
          <w:color w:val="000000"/>
          <w:sz w:val="28"/>
        </w:rPr>
        <w:t xml:space="preserve">
      2) спортивные разряды: </w:t>
      </w:r>
      <w:r>
        <w:br/>
      </w:r>
      <w:r>
        <w:rPr>
          <w:rFonts w:ascii="Times New Roman"/>
          <w:b w:val="false"/>
          <w:i w:val="false"/>
          <w:color w:val="000000"/>
          <w:sz w:val="28"/>
        </w:rPr>
        <w:t xml:space="preserve">
      кандидат в мастера спорта Республики Казахстан; </w:t>
      </w:r>
      <w:r>
        <w:br/>
      </w:r>
      <w:r>
        <w:rPr>
          <w:rFonts w:ascii="Times New Roman"/>
          <w:b w:val="false"/>
          <w:i w:val="false"/>
          <w:color w:val="000000"/>
          <w:sz w:val="28"/>
        </w:rPr>
        <w:t xml:space="preserve">
      спортсмен 1 разряда; </w:t>
      </w:r>
      <w:r>
        <w:br/>
      </w:r>
      <w:r>
        <w:rPr>
          <w:rFonts w:ascii="Times New Roman"/>
          <w:b w:val="false"/>
          <w:i w:val="false"/>
          <w:color w:val="000000"/>
          <w:sz w:val="28"/>
        </w:rPr>
        <w:t xml:space="preserve">
      спортсмен 2 разряда; </w:t>
      </w:r>
      <w:r>
        <w:br/>
      </w:r>
      <w:r>
        <w:rPr>
          <w:rFonts w:ascii="Times New Roman"/>
          <w:b w:val="false"/>
          <w:i w:val="false"/>
          <w:color w:val="000000"/>
          <w:sz w:val="28"/>
        </w:rPr>
        <w:t xml:space="preserve">
      спортсмен 3 разряда; </w:t>
      </w:r>
      <w:r>
        <w:br/>
      </w:r>
      <w:r>
        <w:rPr>
          <w:rFonts w:ascii="Times New Roman"/>
          <w:b w:val="false"/>
          <w:i w:val="false"/>
          <w:color w:val="000000"/>
          <w:sz w:val="28"/>
        </w:rPr>
        <w:t xml:space="preserve">
      спортсмен 1 юношеского разряда; </w:t>
      </w:r>
      <w:r>
        <w:br/>
      </w:r>
      <w:r>
        <w:rPr>
          <w:rFonts w:ascii="Times New Roman"/>
          <w:b w:val="false"/>
          <w:i w:val="false"/>
          <w:color w:val="000000"/>
          <w:sz w:val="28"/>
        </w:rPr>
        <w:t xml:space="preserve">
      спортсмен 2 юношеского разряда; </w:t>
      </w:r>
      <w:r>
        <w:br/>
      </w:r>
      <w:r>
        <w:rPr>
          <w:rFonts w:ascii="Times New Roman"/>
          <w:b w:val="false"/>
          <w:i w:val="false"/>
          <w:color w:val="000000"/>
          <w:sz w:val="28"/>
        </w:rPr>
        <w:t xml:space="preserve">
      спортсмен 3 юношеского разряда. </w:t>
      </w:r>
      <w:r>
        <w:br/>
      </w:r>
      <w:r>
        <w:rPr>
          <w:rFonts w:ascii="Times New Roman"/>
          <w:b w:val="false"/>
          <w:i w:val="false"/>
          <w:color w:val="000000"/>
          <w:sz w:val="28"/>
        </w:rPr>
        <w:t xml:space="preserve">
      3. Методистам и инструкторам по физической культуре и спорту присваиваются следующие квалификационные категории: </w:t>
      </w:r>
      <w:r>
        <w:br/>
      </w:r>
      <w:r>
        <w:rPr>
          <w:rFonts w:ascii="Times New Roman"/>
          <w:b w:val="false"/>
          <w:i w:val="false"/>
          <w:color w:val="000000"/>
          <w:sz w:val="28"/>
        </w:rPr>
        <w:t xml:space="preserve">
      методист высшего уровня квалификации высшей категории; </w:t>
      </w:r>
      <w:r>
        <w:br/>
      </w:r>
      <w:r>
        <w:rPr>
          <w:rFonts w:ascii="Times New Roman"/>
          <w:b w:val="false"/>
          <w:i w:val="false"/>
          <w:color w:val="000000"/>
          <w:sz w:val="28"/>
        </w:rPr>
        <w:t xml:space="preserve">
      методист высшего уровня квалификации первой категории; </w:t>
      </w:r>
      <w:r>
        <w:br/>
      </w:r>
      <w:r>
        <w:rPr>
          <w:rFonts w:ascii="Times New Roman"/>
          <w:b w:val="false"/>
          <w:i w:val="false"/>
          <w:color w:val="000000"/>
          <w:sz w:val="28"/>
        </w:rPr>
        <w:t xml:space="preserve">
      методист высшего уровня квалификации второй категории; </w:t>
      </w:r>
      <w:r>
        <w:br/>
      </w:r>
      <w:r>
        <w:rPr>
          <w:rFonts w:ascii="Times New Roman"/>
          <w:b w:val="false"/>
          <w:i w:val="false"/>
          <w:color w:val="000000"/>
          <w:sz w:val="28"/>
        </w:rPr>
        <w:t xml:space="preserve">
      методист высшего уровня квалификации без категории; </w:t>
      </w:r>
      <w:r>
        <w:br/>
      </w:r>
      <w:r>
        <w:rPr>
          <w:rFonts w:ascii="Times New Roman"/>
          <w:b w:val="false"/>
          <w:i w:val="false"/>
          <w:color w:val="000000"/>
          <w:sz w:val="28"/>
        </w:rPr>
        <w:t xml:space="preserve">
      методист среднего уровня квалификации высшей категории; </w:t>
      </w:r>
      <w:r>
        <w:br/>
      </w:r>
      <w:r>
        <w:rPr>
          <w:rFonts w:ascii="Times New Roman"/>
          <w:b w:val="false"/>
          <w:i w:val="false"/>
          <w:color w:val="000000"/>
          <w:sz w:val="28"/>
        </w:rPr>
        <w:t xml:space="preserve">
      методист среднего уровня квалификации первой категории; </w:t>
      </w:r>
      <w:r>
        <w:br/>
      </w:r>
      <w:r>
        <w:rPr>
          <w:rFonts w:ascii="Times New Roman"/>
          <w:b w:val="false"/>
          <w:i w:val="false"/>
          <w:color w:val="000000"/>
          <w:sz w:val="28"/>
        </w:rPr>
        <w:t xml:space="preserve">
      методист среднего уровня квалификации второй категории; </w:t>
      </w:r>
      <w:r>
        <w:br/>
      </w:r>
      <w:r>
        <w:rPr>
          <w:rFonts w:ascii="Times New Roman"/>
          <w:b w:val="false"/>
          <w:i w:val="false"/>
          <w:color w:val="000000"/>
          <w:sz w:val="28"/>
        </w:rPr>
        <w:t xml:space="preserve">
      методист среднего уровня квалификации без категории; </w:t>
      </w:r>
      <w:r>
        <w:br/>
      </w:r>
      <w:r>
        <w:rPr>
          <w:rFonts w:ascii="Times New Roman"/>
          <w:b w:val="false"/>
          <w:i w:val="false"/>
          <w:color w:val="000000"/>
          <w:sz w:val="28"/>
        </w:rPr>
        <w:t xml:space="preserve">
      инструктор - спортсмен высшего уровня квалификации высшей категории; </w:t>
      </w:r>
      <w:r>
        <w:br/>
      </w:r>
      <w:r>
        <w:rPr>
          <w:rFonts w:ascii="Times New Roman"/>
          <w:b w:val="false"/>
          <w:i w:val="false"/>
          <w:color w:val="000000"/>
          <w:sz w:val="28"/>
        </w:rPr>
        <w:t xml:space="preserve">
      инструктор - спортсмен высшего уровня квалификации первой категории; </w:t>
      </w:r>
      <w:r>
        <w:br/>
      </w:r>
      <w:r>
        <w:rPr>
          <w:rFonts w:ascii="Times New Roman"/>
          <w:b w:val="false"/>
          <w:i w:val="false"/>
          <w:color w:val="000000"/>
          <w:sz w:val="28"/>
        </w:rPr>
        <w:t xml:space="preserve">
      инструктор - спортсмен высшего уровня квалификации второй категории. </w:t>
      </w:r>
      <w:r>
        <w:br/>
      </w:r>
      <w:r>
        <w:rPr>
          <w:rFonts w:ascii="Times New Roman"/>
          <w:b w:val="false"/>
          <w:i w:val="false"/>
          <w:color w:val="000000"/>
          <w:sz w:val="28"/>
        </w:rPr>
        <w:t xml:space="preserve">
      4. Тренерам по физической культуре и спорту присваиваются следующие квалификационные категории: </w:t>
      </w:r>
      <w:r>
        <w:br/>
      </w:r>
      <w:r>
        <w:rPr>
          <w:rFonts w:ascii="Times New Roman"/>
          <w:b w:val="false"/>
          <w:i w:val="false"/>
          <w:color w:val="000000"/>
          <w:sz w:val="28"/>
        </w:rPr>
        <w:t xml:space="preserve">
      тренер высшего уровня квалификации высшей категории; </w:t>
      </w:r>
      <w:r>
        <w:br/>
      </w:r>
      <w:r>
        <w:rPr>
          <w:rFonts w:ascii="Times New Roman"/>
          <w:b w:val="false"/>
          <w:i w:val="false"/>
          <w:color w:val="000000"/>
          <w:sz w:val="28"/>
        </w:rPr>
        <w:t xml:space="preserve">
      тренер высшего уровня квалификации первой категории; </w:t>
      </w:r>
      <w:r>
        <w:br/>
      </w:r>
      <w:r>
        <w:rPr>
          <w:rFonts w:ascii="Times New Roman"/>
          <w:b w:val="false"/>
          <w:i w:val="false"/>
          <w:color w:val="000000"/>
          <w:sz w:val="28"/>
        </w:rPr>
        <w:t xml:space="preserve">
      тренер высшего уровня квалификации второй категории; </w:t>
      </w:r>
      <w:r>
        <w:br/>
      </w:r>
      <w:r>
        <w:rPr>
          <w:rFonts w:ascii="Times New Roman"/>
          <w:b w:val="false"/>
          <w:i w:val="false"/>
          <w:color w:val="000000"/>
          <w:sz w:val="28"/>
        </w:rPr>
        <w:t xml:space="preserve">
      тренер высшего уровня квалификации без категории; </w:t>
      </w:r>
      <w:r>
        <w:br/>
      </w:r>
      <w:r>
        <w:rPr>
          <w:rFonts w:ascii="Times New Roman"/>
          <w:b w:val="false"/>
          <w:i w:val="false"/>
          <w:color w:val="000000"/>
          <w:sz w:val="28"/>
        </w:rPr>
        <w:t xml:space="preserve">
      тренер среднего уровня квалификации высшей категории; </w:t>
      </w:r>
      <w:r>
        <w:br/>
      </w:r>
      <w:r>
        <w:rPr>
          <w:rFonts w:ascii="Times New Roman"/>
          <w:b w:val="false"/>
          <w:i w:val="false"/>
          <w:color w:val="000000"/>
          <w:sz w:val="28"/>
        </w:rPr>
        <w:t xml:space="preserve">
      тренер среднего уровня квалификации первой категории; </w:t>
      </w:r>
      <w:r>
        <w:br/>
      </w:r>
      <w:r>
        <w:rPr>
          <w:rFonts w:ascii="Times New Roman"/>
          <w:b w:val="false"/>
          <w:i w:val="false"/>
          <w:color w:val="000000"/>
          <w:sz w:val="28"/>
        </w:rPr>
        <w:t xml:space="preserve">
      тренер среднего уровня квалификации второй категории; </w:t>
      </w:r>
      <w:r>
        <w:br/>
      </w:r>
      <w:r>
        <w:rPr>
          <w:rFonts w:ascii="Times New Roman"/>
          <w:b w:val="false"/>
          <w:i w:val="false"/>
          <w:color w:val="000000"/>
          <w:sz w:val="28"/>
        </w:rPr>
        <w:t xml:space="preserve">
      тренер среднего уровня квалификации без категории. </w:t>
      </w:r>
      <w:r>
        <w:br/>
      </w:r>
      <w:r>
        <w:rPr>
          <w:rFonts w:ascii="Times New Roman"/>
          <w:b w:val="false"/>
          <w:i w:val="false"/>
          <w:color w:val="000000"/>
          <w:sz w:val="28"/>
        </w:rPr>
        <w:t xml:space="preserve">
      5. Судьям по физической культуре и спорту присваиваются следующие квалификационные категории: </w:t>
      </w:r>
      <w:r>
        <w:br/>
      </w:r>
      <w:r>
        <w:rPr>
          <w:rFonts w:ascii="Times New Roman"/>
          <w:b w:val="false"/>
          <w:i w:val="false"/>
          <w:color w:val="000000"/>
          <w:sz w:val="28"/>
        </w:rPr>
        <w:t xml:space="preserve">
      национальный судья по спорту высшей категории; </w:t>
      </w:r>
      <w:r>
        <w:br/>
      </w:r>
      <w:r>
        <w:rPr>
          <w:rFonts w:ascii="Times New Roman"/>
          <w:b w:val="false"/>
          <w:i w:val="false"/>
          <w:color w:val="000000"/>
          <w:sz w:val="28"/>
        </w:rPr>
        <w:t xml:space="preserve">
      национальный судья по спорту; </w:t>
      </w:r>
      <w:r>
        <w:br/>
      </w:r>
      <w:r>
        <w:rPr>
          <w:rFonts w:ascii="Times New Roman"/>
          <w:b w:val="false"/>
          <w:i w:val="false"/>
          <w:color w:val="000000"/>
          <w:sz w:val="28"/>
        </w:rPr>
        <w:t xml:space="preserve">
      судья по спорту первой категории; </w:t>
      </w:r>
      <w:r>
        <w:br/>
      </w:r>
      <w:r>
        <w:rPr>
          <w:rFonts w:ascii="Times New Roman"/>
          <w:b w:val="false"/>
          <w:i w:val="false"/>
          <w:color w:val="000000"/>
          <w:sz w:val="28"/>
        </w:rPr>
        <w:t xml:space="preserve">
      судья по спорту."; </w:t>
      </w:r>
      <w:r>
        <w:br/>
      </w:r>
      <w:r>
        <w:rPr>
          <w:rFonts w:ascii="Times New Roman"/>
          <w:b w:val="false"/>
          <w:i w:val="false"/>
          <w:color w:val="000000"/>
          <w:sz w:val="28"/>
        </w:rPr>
        <w:t xml:space="preserve">
      8) в статье 23: </w:t>
      </w:r>
      <w:r>
        <w:br/>
      </w:r>
      <w:r>
        <w:rPr>
          <w:rFonts w:ascii="Times New Roman"/>
          <w:b w:val="false"/>
          <w:i w:val="false"/>
          <w:color w:val="000000"/>
          <w:sz w:val="28"/>
        </w:rPr>
        <w:t xml:space="preserve">
      дополнить подпунктом 5-1) следующего содержания: </w:t>
      </w:r>
      <w:r>
        <w:br/>
      </w:r>
      <w:r>
        <w:rPr>
          <w:rFonts w:ascii="Times New Roman"/>
          <w:b w:val="false"/>
          <w:i w:val="false"/>
          <w:color w:val="000000"/>
          <w:sz w:val="28"/>
        </w:rPr>
        <w:t xml:space="preserve">
      "5-1) проводит республиканские и международные соревнования по видам спорта, в том числе по национальным, техническим и прикладным видам, массовому спорту;";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согласовывает проектную документацию на строительство спортивных сооружений и осуществляет методическое руководство при производстве спортивного инвентаря;"; </w:t>
      </w:r>
      <w:r>
        <w:br/>
      </w:r>
      <w:r>
        <w:rPr>
          <w:rFonts w:ascii="Times New Roman"/>
          <w:b w:val="false"/>
          <w:i w:val="false"/>
          <w:color w:val="000000"/>
          <w:sz w:val="28"/>
        </w:rPr>
        <w:t xml:space="preserve">
      подпункт 14) изложить в следующей редакции: </w:t>
      </w:r>
      <w:r>
        <w:br/>
      </w:r>
      <w:r>
        <w:rPr>
          <w:rFonts w:ascii="Times New Roman"/>
          <w:b w:val="false"/>
          <w:i w:val="false"/>
          <w:color w:val="000000"/>
          <w:sz w:val="28"/>
        </w:rPr>
        <w:t xml:space="preserve">
      "14) присваивает спортивные звания и категории: почетное звание "Заслуженный тренер Республики Казахстан", почетное звание "Заслуженный мастер спорта Республики Казахстан", мастер спорта Республики Казахстан международного класса, мастер спорта Республики Казахстан, тренер высшего и среднего уровня квалификации высшей категории, инструктор-спортсмен высшего уровня квалификации высшей категории, методист высшего и среднего уровня квалификации высшей категории, национальный судья по спорту высшей категории, национальный судья по спорту;"; </w:t>
      </w:r>
      <w:r>
        <w:br/>
      </w:r>
      <w:r>
        <w:rPr>
          <w:rFonts w:ascii="Times New Roman"/>
          <w:b w:val="false"/>
          <w:i w:val="false"/>
          <w:color w:val="000000"/>
          <w:sz w:val="28"/>
        </w:rPr>
        <w:t xml:space="preserve">
      подпункт 18) изложить в следующей редакции: </w:t>
      </w:r>
      <w:r>
        <w:br/>
      </w:r>
      <w:r>
        <w:rPr>
          <w:rFonts w:ascii="Times New Roman"/>
          <w:b w:val="false"/>
          <w:i w:val="false"/>
          <w:color w:val="000000"/>
          <w:sz w:val="28"/>
        </w:rPr>
        <w:t xml:space="preserve">
      "18) разрабатывает и утверждает совместно с уполномоченным органом по бюджетному планированию нормативы материального обеспечения спортивных мероприятий и поощрения участников республиканских спортивных мероприятий и членов национальных сборных команд Республики Казахстан за высокие результаты на международных соревнованиях;"; </w:t>
      </w:r>
      <w:r>
        <w:br/>
      </w:r>
      <w:r>
        <w:rPr>
          <w:rFonts w:ascii="Times New Roman"/>
          <w:b w:val="false"/>
          <w:i w:val="false"/>
          <w:color w:val="000000"/>
          <w:sz w:val="28"/>
        </w:rPr>
        <w:t xml:space="preserve">
      подпункт 20) изложить в следующей редакции: </w:t>
      </w:r>
      <w:r>
        <w:br/>
      </w:r>
      <w:r>
        <w:rPr>
          <w:rFonts w:ascii="Times New Roman"/>
          <w:b w:val="false"/>
          <w:i w:val="false"/>
          <w:color w:val="000000"/>
          <w:sz w:val="28"/>
        </w:rPr>
        <w:t xml:space="preserve">
      "20) определяет порядок присвоения спортивных званий, разрядов и категорий."; </w:t>
      </w:r>
      <w:r>
        <w:br/>
      </w:r>
      <w:r>
        <w:rPr>
          <w:rFonts w:ascii="Times New Roman"/>
          <w:b w:val="false"/>
          <w:i w:val="false"/>
          <w:color w:val="000000"/>
          <w:sz w:val="28"/>
        </w:rPr>
        <w:t xml:space="preserve">
      9) статью 23-1 изложить в следующей редакции: </w:t>
      </w:r>
      <w:r>
        <w:br/>
      </w:r>
      <w:r>
        <w:rPr>
          <w:rFonts w:ascii="Times New Roman"/>
          <w:b w:val="false"/>
          <w:i w:val="false"/>
          <w:color w:val="000000"/>
          <w:sz w:val="28"/>
        </w:rPr>
        <w:t xml:space="preserve">
      "Статья 23-1. Компетенция местных исполнительных органов по вопросам физической культуры и спорта </w:t>
      </w:r>
      <w:r>
        <w:br/>
      </w:r>
      <w:r>
        <w:rPr>
          <w:rFonts w:ascii="Times New Roman"/>
          <w:b w:val="false"/>
          <w:i w:val="false"/>
          <w:color w:val="000000"/>
          <w:sz w:val="28"/>
        </w:rPr>
        <w:t xml:space="preserve">
      1. Областной (города республиканского значения, столицы) исполнительный орган: </w:t>
      </w:r>
      <w:r>
        <w:br/>
      </w:r>
      <w:r>
        <w:rPr>
          <w:rFonts w:ascii="Times New Roman"/>
          <w:b w:val="false"/>
          <w:i w:val="false"/>
          <w:color w:val="000000"/>
          <w:sz w:val="28"/>
        </w:rPr>
        <w:t xml:space="preserve">
      1) разрабатывает и реализует региональные программы развития физической культуры и спорта; </w:t>
      </w:r>
      <w:r>
        <w:br/>
      </w:r>
      <w:r>
        <w:rPr>
          <w:rFonts w:ascii="Times New Roman"/>
          <w:b w:val="false"/>
          <w:i w:val="false"/>
          <w:color w:val="000000"/>
          <w:sz w:val="28"/>
        </w:rPr>
        <w:t xml:space="preserve">
      2) проводит областные (города республиканского значения, столицы) соревнования по видам спорта; </w:t>
      </w:r>
      <w:r>
        <w:br/>
      </w:r>
      <w:r>
        <w:rPr>
          <w:rFonts w:ascii="Times New Roman"/>
          <w:b w:val="false"/>
          <w:i w:val="false"/>
          <w:color w:val="000000"/>
          <w:sz w:val="28"/>
        </w:rPr>
        <w:t xml:space="preserve">
      3) обеспечивает подготовку областных (города республиканского значения, столицы) сборных команд по различным видам спорта и их выступления на республиканских и международных спортивных соревнованиях; </w:t>
      </w:r>
      <w:r>
        <w:br/>
      </w:r>
      <w:r>
        <w:rPr>
          <w:rFonts w:ascii="Times New Roman"/>
          <w:b w:val="false"/>
          <w:i w:val="false"/>
          <w:color w:val="000000"/>
          <w:sz w:val="28"/>
        </w:rPr>
        <w:t xml:space="preserve">
      4) поддерживает развитие массового спорта и национальных видов спорта на территории соответствующей административно-территориальной единицы; </w:t>
      </w:r>
      <w:r>
        <w:br/>
      </w:r>
      <w:r>
        <w:rPr>
          <w:rFonts w:ascii="Times New Roman"/>
          <w:b w:val="false"/>
          <w:i w:val="false"/>
          <w:color w:val="000000"/>
          <w:sz w:val="28"/>
        </w:rPr>
        <w:t xml:space="preserve">
      5) координирует деятельность областных (города республиканского значения, столицы) специализированных учебно-спортивных заведений; </w:t>
      </w:r>
      <w:r>
        <w:br/>
      </w:r>
      <w:r>
        <w:rPr>
          <w:rFonts w:ascii="Times New Roman"/>
          <w:b w:val="false"/>
          <w:i w:val="false"/>
          <w:color w:val="000000"/>
          <w:sz w:val="28"/>
        </w:rPr>
        <w:t xml:space="preserve">
      6) координирует вопросы строительства спортивных сооружений на территории области (города республиканского значения, столицы); </w:t>
      </w:r>
      <w:r>
        <w:br/>
      </w:r>
      <w:r>
        <w:rPr>
          <w:rFonts w:ascii="Times New Roman"/>
          <w:b w:val="false"/>
          <w:i w:val="false"/>
          <w:color w:val="000000"/>
          <w:sz w:val="28"/>
        </w:rPr>
        <w:t xml:space="preserve">
      7) оказывает методическую и консультативную помощь спортивным организациям; </w:t>
      </w:r>
      <w:r>
        <w:br/>
      </w:r>
      <w:r>
        <w:rPr>
          <w:rFonts w:ascii="Times New Roman"/>
          <w:b w:val="false"/>
          <w:i w:val="false"/>
          <w:color w:val="000000"/>
          <w:sz w:val="28"/>
        </w:rPr>
        <w:t xml:space="preserve">
      8) присваивает спортивные разряды и категории: кандидат в мастера спорта, первый спортивный разряд, тренер высшего и среднего уровня квалификации первой категории, инструктор-спортсмен высшего уровня квалификации первой категории, методист высшего и среднего уровня квалификации первой категории, судья по спорту первой категории; </w:t>
      </w:r>
      <w:r>
        <w:br/>
      </w:r>
      <w:r>
        <w:rPr>
          <w:rFonts w:ascii="Times New Roman"/>
          <w:b w:val="false"/>
          <w:i w:val="false"/>
          <w:color w:val="000000"/>
          <w:sz w:val="28"/>
        </w:rPr>
        <w:t xml:space="preserve">
      9) разрабатывает, утверждает и реализует календарный план областных спортивно-массовых мероприятий; </w:t>
      </w:r>
      <w:r>
        <w:br/>
      </w:r>
      <w:r>
        <w:rPr>
          <w:rFonts w:ascii="Times New Roman"/>
          <w:b w:val="false"/>
          <w:i w:val="false"/>
          <w:color w:val="000000"/>
          <w:sz w:val="28"/>
        </w:rPr>
        <w:t xml:space="preserve">
      10) координирует деятельность спортивных организаций на территории соответствующей административно-территориальной единицы; </w:t>
      </w:r>
      <w:r>
        <w:br/>
      </w:r>
      <w:r>
        <w:rPr>
          <w:rFonts w:ascii="Times New Roman"/>
          <w:b w:val="false"/>
          <w:i w:val="false"/>
          <w:color w:val="000000"/>
          <w:sz w:val="28"/>
        </w:rPr>
        <w:t xml:space="preserve">
      11) координирует организацию и проведение спортивных мероприятий на территории соответствующей административно-территориальной единицы; </w:t>
      </w:r>
      <w:r>
        <w:br/>
      </w:r>
      <w:r>
        <w:rPr>
          <w:rFonts w:ascii="Times New Roman"/>
          <w:b w:val="false"/>
          <w:i w:val="false"/>
          <w:color w:val="000000"/>
          <w:sz w:val="28"/>
        </w:rPr>
        <w:t xml:space="preserve">
      12) анализирует и представляет уполномоченному органу по физической культуре и спорту сведения, в том числе статистические данные, по развитию физической культуры и спорта, на территории административно-территориальной единицы; </w:t>
      </w:r>
      <w:r>
        <w:br/>
      </w:r>
      <w:r>
        <w:rPr>
          <w:rFonts w:ascii="Times New Roman"/>
          <w:b w:val="false"/>
          <w:i w:val="false"/>
          <w:color w:val="000000"/>
          <w:sz w:val="28"/>
        </w:rPr>
        <w:t xml:space="preserve">
      13) осуществляет лицензирование видов деятельности согласно перечню, определяемому Правительством Республики Казахстан. </w:t>
      </w:r>
      <w:r>
        <w:br/>
      </w:r>
      <w:r>
        <w:rPr>
          <w:rFonts w:ascii="Times New Roman"/>
          <w:b w:val="false"/>
          <w:i w:val="false"/>
          <w:color w:val="000000"/>
          <w:sz w:val="28"/>
        </w:rPr>
        <w:t xml:space="preserve">
      2. Районный (города областного значения) исполнительный орган: </w:t>
      </w:r>
      <w:r>
        <w:br/>
      </w:r>
      <w:r>
        <w:rPr>
          <w:rFonts w:ascii="Times New Roman"/>
          <w:b w:val="false"/>
          <w:i w:val="false"/>
          <w:color w:val="000000"/>
          <w:sz w:val="28"/>
        </w:rPr>
        <w:t xml:space="preserve">
      1) разрабатывает и реализует районные (города областного значения) планы развития физической культуры и спорта; </w:t>
      </w:r>
      <w:r>
        <w:br/>
      </w:r>
      <w:r>
        <w:rPr>
          <w:rFonts w:ascii="Times New Roman"/>
          <w:b w:val="false"/>
          <w:i w:val="false"/>
          <w:color w:val="000000"/>
          <w:sz w:val="28"/>
        </w:rPr>
        <w:t xml:space="preserve">
      2) проводит соревнования по видам спорта на районном (города областного значения) уровне; </w:t>
      </w:r>
      <w:r>
        <w:br/>
      </w:r>
      <w:r>
        <w:rPr>
          <w:rFonts w:ascii="Times New Roman"/>
          <w:b w:val="false"/>
          <w:i w:val="false"/>
          <w:color w:val="000000"/>
          <w:sz w:val="28"/>
        </w:rPr>
        <w:t xml:space="preserve">
      3) обеспечивает подготовку районных (города областного значения) сборных команд по различным видам спорта и их выступления на областных спортивных соревнованиях; </w:t>
      </w:r>
      <w:r>
        <w:br/>
      </w:r>
      <w:r>
        <w:rPr>
          <w:rFonts w:ascii="Times New Roman"/>
          <w:b w:val="false"/>
          <w:i w:val="false"/>
          <w:color w:val="000000"/>
          <w:sz w:val="28"/>
        </w:rPr>
        <w:t xml:space="preserve">
      4) развивает массовый спорт и национальные виды спорта на территории соответствующей административно-территориальной единицы; </w:t>
      </w:r>
      <w:r>
        <w:br/>
      </w:r>
      <w:r>
        <w:rPr>
          <w:rFonts w:ascii="Times New Roman"/>
          <w:b w:val="false"/>
          <w:i w:val="false"/>
          <w:color w:val="000000"/>
          <w:sz w:val="28"/>
        </w:rPr>
        <w:t xml:space="preserve">
      5) координирует деятельность районных (города областного значения) специализированных учебно-спортивных заведений; </w:t>
      </w:r>
      <w:r>
        <w:br/>
      </w:r>
      <w:r>
        <w:rPr>
          <w:rFonts w:ascii="Times New Roman"/>
          <w:b w:val="false"/>
          <w:i w:val="false"/>
          <w:color w:val="000000"/>
          <w:sz w:val="28"/>
        </w:rPr>
        <w:t xml:space="preserve">
      6) присваивает спортивные разряды и категории: второй и третий, первый, второй и третий 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 квалификации второй категории, судья по спорту; </w:t>
      </w:r>
      <w:r>
        <w:br/>
      </w:r>
      <w:r>
        <w:rPr>
          <w:rFonts w:ascii="Times New Roman"/>
          <w:b w:val="false"/>
          <w:i w:val="false"/>
          <w:color w:val="000000"/>
          <w:sz w:val="28"/>
        </w:rPr>
        <w:t xml:space="preserve">
      7) разрабатывает, утверждает и реализует календарный план районных спортивно-массовых мероприятий; </w:t>
      </w:r>
      <w:r>
        <w:br/>
      </w:r>
      <w:r>
        <w:rPr>
          <w:rFonts w:ascii="Times New Roman"/>
          <w:b w:val="false"/>
          <w:i w:val="false"/>
          <w:color w:val="000000"/>
          <w:sz w:val="28"/>
        </w:rPr>
        <w:t xml:space="preserve">
      8) координирует деятельность спортивных организаций на территории соответствующей административно-территориальной единицы; </w:t>
      </w:r>
      <w:r>
        <w:br/>
      </w:r>
      <w:r>
        <w:rPr>
          <w:rFonts w:ascii="Times New Roman"/>
          <w:b w:val="false"/>
          <w:i w:val="false"/>
          <w:color w:val="000000"/>
          <w:sz w:val="28"/>
        </w:rPr>
        <w:t xml:space="preserve">
      9) координирует организацию и проведение спортивных мероприятий на территории соответствующей административно-территориальной единицы; </w:t>
      </w:r>
      <w:r>
        <w:br/>
      </w:r>
      <w:r>
        <w:rPr>
          <w:rFonts w:ascii="Times New Roman"/>
          <w:b w:val="false"/>
          <w:i w:val="false"/>
          <w:color w:val="000000"/>
          <w:sz w:val="28"/>
        </w:rPr>
        <w:t xml:space="preserve">
      10) анализирует и представляет областному (города республиканского значения, столицы) исполнительному органу сведения, в том числе статистические данные, по развитию физической культуры и спорта на территории административно-территориальной единицы. </w:t>
      </w:r>
      <w:r>
        <w:br/>
      </w:r>
      <w:r>
        <w:rPr>
          <w:rFonts w:ascii="Times New Roman"/>
          <w:b w:val="false"/>
          <w:i w:val="false"/>
          <w:color w:val="000000"/>
          <w:sz w:val="28"/>
        </w:rPr>
        <w:t xml:space="preserve">
      3. Аким района в городе, города районного значения, поселка, аула (села), аульного (сельского) округа поддерживает и оказывает содействие в материально-техническом обеспечении учреждений спорта, на территории соответствующей административно-территориальной единицы."; </w:t>
      </w:r>
      <w:r>
        <w:br/>
      </w:r>
      <w:r>
        <w:rPr>
          <w:rFonts w:ascii="Times New Roman"/>
          <w:b w:val="false"/>
          <w:i w:val="false"/>
          <w:color w:val="000000"/>
          <w:sz w:val="28"/>
        </w:rPr>
        <w:t xml:space="preserve">
      10) в статье 25: </w:t>
      </w:r>
      <w:r>
        <w:br/>
      </w:r>
      <w:r>
        <w:rPr>
          <w:rFonts w:ascii="Times New Roman"/>
          <w:b w:val="false"/>
          <w:i w:val="false"/>
          <w:color w:val="000000"/>
          <w:sz w:val="28"/>
        </w:rPr>
        <w:t xml:space="preserve">
      в пункте 1 слова "соответствующим финансированием из республиканского и местных бюджетов" заменить словами "за счет бюджетных средств"; </w:t>
      </w:r>
      <w:r>
        <w:br/>
      </w:r>
      <w:r>
        <w:rPr>
          <w:rFonts w:ascii="Times New Roman"/>
          <w:b w:val="false"/>
          <w:i w:val="false"/>
          <w:color w:val="000000"/>
          <w:sz w:val="28"/>
        </w:rPr>
        <w:t xml:space="preserve">
      пункты 2, 3, 4 исключить; </w:t>
      </w:r>
      <w:r>
        <w:br/>
      </w:r>
      <w:r>
        <w:rPr>
          <w:rFonts w:ascii="Times New Roman"/>
          <w:b w:val="false"/>
          <w:i w:val="false"/>
          <w:color w:val="000000"/>
          <w:sz w:val="28"/>
        </w:rPr>
        <w:t xml:space="preserve">
      11) в пункте 1 статьи 26 слова "из государственного бюджета" заменить словами "за счет бюджетных средств"; </w:t>
      </w:r>
      <w:r>
        <w:br/>
      </w:r>
      <w:r>
        <w:rPr>
          <w:rFonts w:ascii="Times New Roman"/>
          <w:b w:val="false"/>
          <w:i w:val="false"/>
          <w:color w:val="000000"/>
          <w:sz w:val="28"/>
        </w:rPr>
        <w:t xml:space="preserve">
      12) в статье 29 слова "местных представительных и исполнительных органов" заменить словами "районного (города областного значения) исполнительного органа"; </w:t>
      </w:r>
      <w:r>
        <w:br/>
      </w:r>
      <w:r>
        <w:rPr>
          <w:rFonts w:ascii="Times New Roman"/>
          <w:b w:val="false"/>
          <w:i w:val="false"/>
          <w:color w:val="000000"/>
          <w:sz w:val="28"/>
        </w:rPr>
        <w:t xml:space="preserve">
      13) в статье 30: </w:t>
      </w:r>
      <w:r>
        <w:br/>
      </w:r>
      <w:r>
        <w:rPr>
          <w:rFonts w:ascii="Times New Roman"/>
          <w:b w:val="false"/>
          <w:i w:val="false"/>
          <w:color w:val="000000"/>
          <w:sz w:val="28"/>
        </w:rPr>
        <w:t xml:space="preserve">
      в пункте 1 слова "органы местного самоуправления" заменить словами "местные исполнительные органы"; </w:t>
      </w:r>
      <w:r>
        <w:br/>
      </w:r>
      <w:r>
        <w:rPr>
          <w:rFonts w:ascii="Times New Roman"/>
          <w:b w:val="false"/>
          <w:i w:val="false"/>
          <w:color w:val="000000"/>
          <w:sz w:val="28"/>
        </w:rPr>
        <w:t xml:space="preserve">
      в пункте 2 слова "органы исполнительной власти" заменить словами "местные исполнительные органы"; </w:t>
      </w:r>
      <w:r>
        <w:br/>
      </w:r>
      <w:r>
        <w:rPr>
          <w:rFonts w:ascii="Times New Roman"/>
          <w:b w:val="false"/>
          <w:i w:val="false"/>
          <w:color w:val="000000"/>
          <w:sz w:val="28"/>
        </w:rPr>
        <w:t xml:space="preserve">
      в пункте 2-1 слово "государственных" заменить словом "бюджетных";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14) в статье 30-1: </w:t>
      </w:r>
      <w:r>
        <w:br/>
      </w:r>
      <w:r>
        <w:rPr>
          <w:rFonts w:ascii="Times New Roman"/>
          <w:b w:val="false"/>
          <w:i w:val="false"/>
          <w:color w:val="000000"/>
          <w:sz w:val="28"/>
        </w:rPr>
        <w:t xml:space="preserve">
      в абзаце первом пункта 2 слова "назначается в следующих размерах:" заменить словами "выплачивается в порядке, установленном Правительством Республики Казахстан, и назначается в следующих размерах:";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15) в части второй статьи 31 слово "государственных" заменить словом "бюджетных". </w:t>
      </w:r>
    </w:p>
    <w:bookmarkEnd w:id="80"/>
    <w:bookmarkStart w:name="z82" w:id="81"/>
    <w:p>
      <w:pPr>
        <w:spacing w:after="0"/>
        <w:ind w:left="0"/>
        <w:jc w:val="both"/>
      </w:pPr>
      <w:r>
        <w:rPr>
          <w:rFonts w:ascii="Times New Roman"/>
          <w:b w:val="false"/>
          <w:i w:val="false"/>
          <w:color w:val="000000"/>
          <w:sz w:val="28"/>
        </w:rPr>
        <w:t>
      79.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июня 2000 г. "Об обеспечении единства измерений" (Ведомости Парламента Республики Казахстан, 2000 г., N 7, ст. 165): </w:t>
      </w:r>
      <w:r>
        <w:br/>
      </w:r>
      <w:r>
        <w:rPr>
          <w:rFonts w:ascii="Times New Roman"/>
          <w:b w:val="false"/>
          <w:i w:val="false"/>
          <w:color w:val="000000"/>
          <w:sz w:val="28"/>
        </w:rPr>
        <w:t xml:space="preserve">
      1) в статье 5: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1) слова "формирует и реализует" заменить словами "организует разработку и реализацию";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утверждает государственные эталоны единиц величин;"; </w:t>
      </w:r>
      <w:r>
        <w:br/>
      </w: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xml:space="preserve">
      "3-1) определяет величины, не входящие в международную систему единиц, которые могут быть допущены к применению на территории Республики Казахстан;"; </w:t>
      </w:r>
      <w:r>
        <w:br/>
      </w:r>
      <w:r>
        <w:rPr>
          <w:rFonts w:ascii="Times New Roman"/>
          <w:b w:val="false"/>
          <w:i w:val="false"/>
          <w:color w:val="000000"/>
          <w:sz w:val="28"/>
        </w:rPr>
        <w:t xml:space="preserve">
      в подпункте 6) слова "утверждения нормативных документов" заменить словами "утверждает нормативные документы"; </w:t>
      </w:r>
      <w:r>
        <w:br/>
      </w:r>
      <w:r>
        <w:rPr>
          <w:rFonts w:ascii="Times New Roman"/>
          <w:b w:val="false"/>
          <w:i w:val="false"/>
          <w:color w:val="000000"/>
          <w:sz w:val="28"/>
        </w:rPr>
        <w:t xml:space="preserve">
      дополнить подпунктом 13) следующего содержания: </w:t>
      </w:r>
      <w:r>
        <w:br/>
      </w:r>
      <w:r>
        <w:rPr>
          <w:rFonts w:ascii="Times New Roman"/>
          <w:b w:val="false"/>
          <w:i w:val="false"/>
          <w:color w:val="000000"/>
          <w:sz w:val="28"/>
        </w:rPr>
        <w:t xml:space="preserve">
      "13) определяет порядок установления принадлежности технических средств к средствам измерений;"; </w:t>
      </w:r>
      <w:r>
        <w:br/>
      </w:r>
      <w:r>
        <w:rPr>
          <w:rFonts w:ascii="Times New Roman"/>
          <w:b w:val="false"/>
          <w:i w:val="false"/>
          <w:color w:val="000000"/>
          <w:sz w:val="28"/>
        </w:rPr>
        <w:t xml:space="preserve">
      2) часть вторую статьи 8, часть третью статьи 10, часть вторую статьи 11 исключить; </w:t>
      </w:r>
      <w:r>
        <w:br/>
      </w:r>
      <w:r>
        <w:rPr>
          <w:rFonts w:ascii="Times New Roman"/>
          <w:b w:val="false"/>
          <w:i w:val="false"/>
          <w:color w:val="000000"/>
          <w:sz w:val="28"/>
        </w:rPr>
        <w:t xml:space="preserve">
      3) в пункте 1 статьи 31: </w:t>
      </w:r>
      <w:r>
        <w:br/>
      </w:r>
      <w:r>
        <w:rPr>
          <w:rFonts w:ascii="Times New Roman"/>
          <w:b w:val="false"/>
          <w:i w:val="false"/>
          <w:color w:val="000000"/>
          <w:sz w:val="28"/>
        </w:rPr>
        <w:t xml:space="preserve">
      в части первой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в подпункте 2) слово "государственные" исключить. </w:t>
      </w:r>
    </w:p>
    <w:bookmarkEnd w:id="81"/>
    <w:bookmarkStart w:name="z83" w:id="82"/>
    <w:p>
      <w:pPr>
        <w:spacing w:after="0"/>
        <w:ind w:left="0"/>
        <w:jc w:val="both"/>
      </w:pPr>
      <w:r>
        <w:rPr>
          <w:rFonts w:ascii="Times New Roman"/>
          <w:b w:val="false"/>
          <w:i w:val="false"/>
          <w:color w:val="000000"/>
          <w:sz w:val="28"/>
        </w:rPr>
        <w:t>
      80.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2000 г. "О государственной защите лиц, участвующих в уголовном процессе" (Ведомости Парламента Республики Казахстан, 2000 г., N 10, ст. 241): </w:t>
      </w:r>
      <w:r>
        <w:br/>
      </w:r>
      <w:r>
        <w:rPr>
          <w:rFonts w:ascii="Times New Roman"/>
          <w:b w:val="false"/>
          <w:i w:val="false"/>
          <w:color w:val="000000"/>
          <w:sz w:val="28"/>
        </w:rPr>
        <w:t xml:space="preserve">
      в статье 29: </w:t>
      </w:r>
      <w:r>
        <w:br/>
      </w:r>
      <w:r>
        <w:rPr>
          <w:rFonts w:ascii="Times New Roman"/>
          <w:b w:val="false"/>
          <w:i w:val="false"/>
          <w:color w:val="000000"/>
          <w:sz w:val="28"/>
        </w:rPr>
        <w:t xml:space="preserve">
      в части первой слова "средств республиканского бюджета" заменить словами "бюджетных средств"; </w:t>
      </w:r>
      <w:r>
        <w:br/>
      </w:r>
      <w:r>
        <w:rPr>
          <w:rFonts w:ascii="Times New Roman"/>
          <w:b w:val="false"/>
          <w:i w:val="false"/>
          <w:color w:val="000000"/>
          <w:sz w:val="28"/>
        </w:rPr>
        <w:t xml:space="preserve">
      в части третьей слова "из республиканского бюджета" заменить словами "за счет бюджетных средств". </w:t>
      </w:r>
    </w:p>
    <w:bookmarkEnd w:id="82"/>
    <w:bookmarkStart w:name="z84" w:id="83"/>
    <w:p>
      <w:pPr>
        <w:spacing w:after="0"/>
        <w:ind w:left="0"/>
        <w:jc w:val="both"/>
      </w:pPr>
      <w:r>
        <w:rPr>
          <w:rFonts w:ascii="Times New Roman"/>
          <w:b w:val="false"/>
          <w:i w:val="false"/>
          <w:color w:val="000000"/>
          <w:sz w:val="28"/>
        </w:rPr>
        <w:t>
      81.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октября 2000 г. "Об охранной деятельности" (Ведомости Парламента Республики Казахстан, 2000 г., N 14-15, ст. 281; 2002 г., N 4, ст. 34; N 17, ст. 155): </w:t>
      </w:r>
      <w:r>
        <w:br/>
      </w:r>
      <w:r>
        <w:rPr>
          <w:rFonts w:ascii="Times New Roman"/>
          <w:b w:val="false"/>
          <w:i w:val="false"/>
          <w:color w:val="000000"/>
          <w:sz w:val="28"/>
        </w:rPr>
        <w:t xml:space="preserve">
      пункт 2 статьи 9 изложить в следующей редакции: </w:t>
      </w:r>
      <w:r>
        <w:br/>
      </w:r>
      <w:r>
        <w:rPr>
          <w:rFonts w:ascii="Times New Roman"/>
          <w:b w:val="false"/>
          <w:i w:val="false"/>
          <w:color w:val="000000"/>
          <w:sz w:val="28"/>
        </w:rPr>
        <w:t xml:space="preserve">
      "2. Порядок определения объектов, подлежащих государственной охране, а также их Перечень определяются Правительством Республики Казахстан.". </w:t>
      </w:r>
    </w:p>
    <w:bookmarkEnd w:id="83"/>
    <w:bookmarkStart w:name="z85" w:id="84"/>
    <w:p>
      <w:pPr>
        <w:spacing w:after="0"/>
        <w:ind w:left="0"/>
        <w:jc w:val="both"/>
      </w:pPr>
      <w:r>
        <w:rPr>
          <w:rFonts w:ascii="Times New Roman"/>
          <w:b w:val="false"/>
          <w:i w:val="false"/>
          <w:color w:val="000000"/>
          <w:sz w:val="28"/>
        </w:rPr>
        <w:t>
      82.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ноября 2000 г. "Об оценочной деятельности в Республике Казахстан" (Ведомости Парламента Республики Казахстан, 2000 г., N 20, ст. 381; 2001 г., N 24, ст. 338; 2003 г., N 10, ст. 54): </w:t>
      </w:r>
      <w:r>
        <w:br/>
      </w:r>
      <w:r>
        <w:rPr>
          <w:rFonts w:ascii="Times New Roman"/>
          <w:b w:val="false"/>
          <w:i w:val="false"/>
          <w:color w:val="000000"/>
          <w:sz w:val="28"/>
        </w:rPr>
        <w:t xml:space="preserve">
      1) в подпункте 12) статьи 2 слова "уполномоченные органы - государственные органы, осуществляющие" заменить словами "уполномоченный орган - государственный орган, осуществляющий"; </w:t>
      </w:r>
      <w:r>
        <w:br/>
      </w:r>
      <w:r>
        <w:rPr>
          <w:rFonts w:ascii="Times New Roman"/>
          <w:b w:val="false"/>
          <w:i w:val="false"/>
          <w:color w:val="000000"/>
          <w:sz w:val="28"/>
        </w:rPr>
        <w:t xml:space="preserve">
      2) в статье 6: </w:t>
      </w:r>
      <w:r>
        <w:br/>
      </w:r>
      <w:r>
        <w:rPr>
          <w:rFonts w:ascii="Times New Roman"/>
          <w:b w:val="false"/>
          <w:i w:val="false"/>
          <w:color w:val="000000"/>
          <w:sz w:val="28"/>
        </w:rPr>
        <w:t xml:space="preserve">
      в пункте 2-1: </w:t>
      </w:r>
      <w:r>
        <w:br/>
      </w:r>
      <w:r>
        <w:rPr>
          <w:rFonts w:ascii="Times New Roman"/>
          <w:b w:val="false"/>
          <w:i w:val="false"/>
          <w:color w:val="000000"/>
          <w:sz w:val="28"/>
        </w:rPr>
        <w:t xml:space="preserve">
      слово "уполномоченным" исключить; </w:t>
      </w:r>
      <w:r>
        <w:br/>
      </w:r>
      <w:r>
        <w:rPr>
          <w:rFonts w:ascii="Times New Roman"/>
          <w:b w:val="false"/>
          <w:i w:val="false"/>
          <w:color w:val="000000"/>
          <w:sz w:val="28"/>
        </w:rPr>
        <w:t xml:space="preserve">
      дополнить словами ", определяемым Правительством Республики Казахстан"; </w:t>
      </w:r>
      <w:r>
        <w:br/>
      </w:r>
      <w:r>
        <w:rPr>
          <w:rFonts w:ascii="Times New Roman"/>
          <w:b w:val="false"/>
          <w:i w:val="false"/>
          <w:color w:val="000000"/>
          <w:sz w:val="28"/>
        </w:rPr>
        <w:t xml:space="preserve">
      пункт 2-2 изложить в следующей редакции: </w:t>
      </w:r>
      <w:r>
        <w:br/>
      </w:r>
      <w:r>
        <w:rPr>
          <w:rFonts w:ascii="Times New Roman"/>
          <w:b w:val="false"/>
          <w:i w:val="false"/>
          <w:color w:val="000000"/>
          <w:sz w:val="28"/>
        </w:rPr>
        <w:t xml:space="preserve">
      "2-2. Организация работы по оценке имущества, поступившего в коммунальную собственность, проводится органом, уполномоченным распоряжаться коммунальной собственностью."; </w:t>
      </w:r>
      <w:r>
        <w:br/>
      </w:r>
      <w:r>
        <w:rPr>
          <w:rFonts w:ascii="Times New Roman"/>
          <w:b w:val="false"/>
          <w:i w:val="false"/>
          <w:color w:val="000000"/>
          <w:sz w:val="28"/>
        </w:rPr>
        <w:t xml:space="preserve">
      примечание дополнить словами "города республиканского значения, столицы, района, города областного значения"; </w:t>
      </w:r>
      <w:r>
        <w:br/>
      </w:r>
      <w:r>
        <w:rPr>
          <w:rFonts w:ascii="Times New Roman"/>
          <w:b w:val="false"/>
          <w:i w:val="false"/>
          <w:color w:val="000000"/>
          <w:sz w:val="28"/>
        </w:rPr>
        <w:t xml:space="preserve">
      3) в статье 18 слова "осуществляют государственные органы в пределах своей компетенции" заменить словами "осуществляет уполномоченный орган"; </w:t>
      </w:r>
      <w:r>
        <w:br/>
      </w:r>
      <w:r>
        <w:rPr>
          <w:rFonts w:ascii="Times New Roman"/>
          <w:b w:val="false"/>
          <w:i w:val="false"/>
          <w:color w:val="000000"/>
          <w:sz w:val="28"/>
        </w:rPr>
        <w:t xml:space="preserve">
      4) в статье 19: </w:t>
      </w:r>
      <w:r>
        <w:br/>
      </w:r>
      <w:r>
        <w:rPr>
          <w:rFonts w:ascii="Times New Roman"/>
          <w:b w:val="false"/>
          <w:i w:val="false"/>
          <w:color w:val="000000"/>
          <w:sz w:val="28"/>
        </w:rPr>
        <w:t xml:space="preserve">
      в заголовке слова "уполномоченных органов" заменить словами "уполномоченного органа"; </w:t>
      </w:r>
      <w:r>
        <w:br/>
      </w:r>
      <w:r>
        <w:rPr>
          <w:rFonts w:ascii="Times New Roman"/>
          <w:b w:val="false"/>
          <w:i w:val="false"/>
          <w:color w:val="000000"/>
          <w:sz w:val="28"/>
        </w:rPr>
        <w:t xml:space="preserve">
      в абзаце первом слова "Уполномоченные органы осуществляют" заменить словами "Уполномоченный орган осуществляет";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разработку и утверждение в пределах своей компетенции нормативных правовых актов, обобщение практики применения законодательства Республики Казахстан об оценочной деятельности;"; </w:t>
      </w:r>
      <w:r>
        <w:br/>
      </w:r>
      <w:r>
        <w:rPr>
          <w:rFonts w:ascii="Times New Roman"/>
          <w:b w:val="false"/>
          <w:i w:val="false"/>
          <w:color w:val="000000"/>
          <w:sz w:val="28"/>
        </w:rPr>
        <w:t xml:space="preserve">
      подпункты 6), 8) исключить. </w:t>
      </w:r>
    </w:p>
    <w:bookmarkEnd w:id="84"/>
    <w:bookmarkStart w:name="z86" w:id="85"/>
    <w:p>
      <w:pPr>
        <w:spacing w:after="0"/>
        <w:ind w:left="0"/>
        <w:jc w:val="both"/>
      </w:pPr>
      <w:r>
        <w:rPr>
          <w:rFonts w:ascii="Times New Roman"/>
          <w:b w:val="false"/>
          <w:i w:val="false"/>
          <w:color w:val="000000"/>
          <w:sz w:val="28"/>
        </w:rPr>
        <w:t>
      83.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декабря 2000 г. "О детских деревнях семейного типа и Домах юношества" (Ведомости Парламента Республики Казахстан, 2000 г., N 21, ст. 385): </w:t>
      </w:r>
      <w:r>
        <w:br/>
      </w:r>
      <w:r>
        <w:rPr>
          <w:rFonts w:ascii="Times New Roman"/>
          <w:b w:val="false"/>
          <w:i w:val="false"/>
          <w:color w:val="000000"/>
          <w:sz w:val="28"/>
        </w:rPr>
        <w:t xml:space="preserve">
      1) часть первую пункта 1 статьи 12 изложить в следующей редакции: </w:t>
      </w:r>
      <w:r>
        <w:br/>
      </w:r>
      <w:r>
        <w:rPr>
          <w:rFonts w:ascii="Times New Roman"/>
          <w:b w:val="false"/>
          <w:i w:val="false"/>
          <w:color w:val="000000"/>
          <w:sz w:val="28"/>
        </w:rPr>
        <w:t xml:space="preserve">
      "1. Детская деревня - юридическое лицо, создаваемое в организационно-правовой форме некоммерческой организации, для обеспечения прав и законных интересов детей-воспитанников и выполнения функций, установленных настоящим законом."; </w:t>
      </w:r>
      <w:r>
        <w:br/>
      </w:r>
      <w:r>
        <w:rPr>
          <w:rFonts w:ascii="Times New Roman"/>
          <w:b w:val="false"/>
          <w:i w:val="false"/>
          <w:color w:val="000000"/>
          <w:sz w:val="28"/>
        </w:rPr>
        <w:t xml:space="preserve">
      2) пункт 1 статьи 13 изложить в следующей редакции: </w:t>
      </w:r>
      <w:r>
        <w:br/>
      </w:r>
      <w:r>
        <w:rPr>
          <w:rFonts w:ascii="Times New Roman"/>
          <w:b w:val="false"/>
          <w:i w:val="false"/>
          <w:color w:val="000000"/>
          <w:sz w:val="28"/>
        </w:rPr>
        <w:t xml:space="preserve">
      "1. Управление деятельностью детской деревни осуществляется администрацией, назначаемой учредителем детской деревни в соответствии с ее Уставом."; </w:t>
      </w:r>
      <w:r>
        <w:br/>
      </w:r>
      <w:r>
        <w:rPr>
          <w:rFonts w:ascii="Times New Roman"/>
          <w:b w:val="false"/>
          <w:i w:val="false"/>
          <w:color w:val="000000"/>
          <w:sz w:val="28"/>
        </w:rPr>
        <w:t xml:space="preserve">
      3) в пункте 2 статьи 14 слова "Уполномоченный орган" дополнить словами "по вопросам образования"; </w:t>
      </w:r>
      <w:r>
        <w:br/>
      </w:r>
      <w:r>
        <w:rPr>
          <w:rFonts w:ascii="Times New Roman"/>
          <w:b w:val="false"/>
          <w:i w:val="false"/>
          <w:color w:val="000000"/>
          <w:sz w:val="28"/>
        </w:rPr>
        <w:t xml:space="preserve">
      4) в пункте 2 статьи 22 после слов "уполномоченным органом" дополнить словами "по вопросам"; </w:t>
      </w:r>
      <w:r>
        <w:br/>
      </w:r>
      <w:r>
        <w:rPr>
          <w:rFonts w:ascii="Times New Roman"/>
          <w:b w:val="false"/>
          <w:i w:val="false"/>
          <w:color w:val="000000"/>
          <w:sz w:val="28"/>
        </w:rPr>
        <w:t xml:space="preserve">
      5) в статье 30 после слов "уполномоченным органом" дополнить словами "по вопросам". </w:t>
      </w:r>
    </w:p>
    <w:bookmarkEnd w:id="85"/>
    <w:bookmarkStart w:name="z87" w:id="86"/>
    <w:p>
      <w:pPr>
        <w:spacing w:after="0"/>
        <w:ind w:left="0"/>
        <w:jc w:val="both"/>
      </w:pPr>
      <w:r>
        <w:rPr>
          <w:rFonts w:ascii="Times New Roman"/>
          <w:b w:val="false"/>
          <w:i w:val="false"/>
          <w:color w:val="000000"/>
          <w:sz w:val="28"/>
        </w:rPr>
        <w:t>
      84.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января 2001 г. "О зерне" (Ведомости Парламента Республики Казахстан, 2001 г., N 2, ст. 12; N 15-16, ст. 232; 2003 г., N 19-20, ст. 148): </w:t>
      </w:r>
      <w:r>
        <w:br/>
      </w:r>
      <w:r>
        <w:rPr>
          <w:rFonts w:ascii="Times New Roman"/>
          <w:b w:val="false"/>
          <w:i w:val="false"/>
          <w:color w:val="000000"/>
          <w:sz w:val="28"/>
        </w:rPr>
        <w:t xml:space="preserve">
      1) подпункты 6), 7) и 8) статьи 4 исключить; </w:t>
      </w:r>
      <w:r>
        <w:br/>
      </w:r>
      <w:r>
        <w:rPr>
          <w:rFonts w:ascii="Times New Roman"/>
          <w:b w:val="false"/>
          <w:i w:val="false"/>
          <w:color w:val="000000"/>
          <w:sz w:val="28"/>
        </w:rPr>
        <w:t xml:space="preserve">
      2) в статье 5: </w:t>
      </w:r>
      <w:r>
        <w:br/>
      </w:r>
      <w:r>
        <w:rPr>
          <w:rFonts w:ascii="Times New Roman"/>
          <w:b w:val="false"/>
          <w:i w:val="false"/>
          <w:color w:val="000000"/>
          <w:sz w:val="28"/>
        </w:rPr>
        <w:t xml:space="preserve">
      в подпункте 1) слово "государственную" исключить;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подпункты 2) и 15) исключить; </w:t>
      </w:r>
      <w:r>
        <w:br/>
      </w:r>
      <w:r>
        <w:rPr>
          <w:rFonts w:ascii="Times New Roman"/>
          <w:b w:val="false"/>
          <w:i w:val="false"/>
          <w:color w:val="000000"/>
          <w:sz w:val="28"/>
        </w:rPr>
        <w:t xml:space="preserve">
      в подпункте 6) слово "государственных" исключить; </w:t>
      </w:r>
      <w:r>
        <w:br/>
      </w:r>
      <w:r>
        <w:rPr>
          <w:rFonts w:ascii="Times New Roman"/>
          <w:b w:val="false"/>
          <w:i w:val="false"/>
          <w:color w:val="000000"/>
          <w:sz w:val="28"/>
        </w:rPr>
        <w:t xml:space="preserve">
      4) в статье 10: </w:t>
      </w:r>
      <w:r>
        <w:br/>
      </w:r>
      <w:r>
        <w:rPr>
          <w:rFonts w:ascii="Times New Roman"/>
          <w:b w:val="false"/>
          <w:i w:val="false"/>
          <w:color w:val="000000"/>
          <w:sz w:val="28"/>
        </w:rPr>
        <w:t xml:space="preserve">
      подпункты 3) и 6) исключить; </w:t>
      </w:r>
      <w:r>
        <w:br/>
      </w:r>
      <w:r>
        <w:rPr>
          <w:rFonts w:ascii="Times New Roman"/>
          <w:b w:val="false"/>
          <w:i w:val="false"/>
          <w:color w:val="000000"/>
          <w:sz w:val="28"/>
        </w:rPr>
        <w:t xml:space="preserve">
      в подпункте 7) слова "селекции, семеноводству и" исключить; </w:t>
      </w:r>
      <w:r>
        <w:br/>
      </w:r>
      <w:r>
        <w:rPr>
          <w:rFonts w:ascii="Times New Roman"/>
          <w:b w:val="false"/>
          <w:i w:val="false"/>
          <w:color w:val="000000"/>
          <w:sz w:val="28"/>
        </w:rPr>
        <w:t xml:space="preserve">
      дополнить подпунктом 10-1) следующего содержания: </w:t>
      </w:r>
      <w:r>
        <w:br/>
      </w:r>
      <w:r>
        <w:rPr>
          <w:rFonts w:ascii="Times New Roman"/>
          <w:b w:val="false"/>
          <w:i w:val="false"/>
          <w:color w:val="000000"/>
          <w:sz w:val="28"/>
        </w:rPr>
        <w:t xml:space="preserve">
      "10-1) удешевление отечественным сельскохозяйственным товаропроизводителям стоимости минеральных удобрений и горюче-смазочных материалов в соответствии с бюджетными программами;"; </w:t>
      </w:r>
      <w:r>
        <w:br/>
      </w:r>
      <w:r>
        <w:rPr>
          <w:rFonts w:ascii="Times New Roman"/>
          <w:b w:val="false"/>
          <w:i w:val="false"/>
          <w:color w:val="000000"/>
          <w:sz w:val="28"/>
        </w:rPr>
        <w:t xml:space="preserve">
      в подпункте 12) слова "в размере, предусмотренном республиканским и местными бюджетами" исключить; </w:t>
      </w:r>
      <w:r>
        <w:br/>
      </w:r>
      <w:r>
        <w:rPr>
          <w:rFonts w:ascii="Times New Roman"/>
          <w:b w:val="false"/>
          <w:i w:val="false"/>
          <w:color w:val="000000"/>
          <w:sz w:val="28"/>
        </w:rPr>
        <w:t xml:space="preserve">
      5) в пункте 6 статьи 11 слова "республиканского бюджета" заменить словами "бюджетных средств"; </w:t>
      </w:r>
      <w:r>
        <w:br/>
      </w:r>
      <w:r>
        <w:rPr>
          <w:rFonts w:ascii="Times New Roman"/>
          <w:b w:val="false"/>
          <w:i w:val="false"/>
          <w:color w:val="000000"/>
          <w:sz w:val="28"/>
        </w:rPr>
        <w:t xml:space="preserve">
      6) подпункт 4) статьи 17 исключить; </w:t>
      </w:r>
      <w:r>
        <w:br/>
      </w:r>
      <w:r>
        <w:rPr>
          <w:rFonts w:ascii="Times New Roman"/>
          <w:b w:val="false"/>
          <w:i w:val="false"/>
          <w:color w:val="000000"/>
          <w:sz w:val="28"/>
        </w:rPr>
        <w:t xml:space="preserve">
      7) подпункт 6) пункта 2 статьи 24-1 исключить. </w:t>
      </w:r>
    </w:p>
    <w:bookmarkEnd w:id="86"/>
    <w:bookmarkStart w:name="z88" w:id="87"/>
    <w:p>
      <w:pPr>
        <w:spacing w:after="0"/>
        <w:ind w:left="0"/>
        <w:jc w:val="both"/>
      </w:pPr>
      <w:r>
        <w:rPr>
          <w:rFonts w:ascii="Times New Roman"/>
          <w:b w:val="false"/>
          <w:i w:val="false"/>
          <w:color w:val="000000"/>
          <w:sz w:val="28"/>
        </w:rPr>
        <w:t>
      85.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января 2001 г. "О конкуренции и ограничении монополистической деятельности" (Ведомости Парламента Республики Казахстан, 2001 г., N 2, ст. 13): </w:t>
      </w:r>
      <w:r>
        <w:br/>
      </w:r>
      <w:r>
        <w:rPr>
          <w:rFonts w:ascii="Times New Roman"/>
          <w:b w:val="false"/>
          <w:i w:val="false"/>
          <w:color w:val="000000"/>
          <w:sz w:val="28"/>
        </w:rPr>
        <w:t xml:space="preserve">
      1) в тексте слова "антимонопольного органа", "антимонопольный орган", "антимонопольным органом", "антимонопольном органе", "антимонопольному органу" заменить словами "антимонопольных органов", "антимонопольные органы", "антимонопольными органами", "антимонопольных органах", "антимонопольным органам";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в подпункте 2) слова "антимонопольным органом" заменить словами "центральным исполнительным органом в области антимонопольной политики, состоящей из республиканского и местных разделов"; </w:t>
      </w:r>
      <w:r>
        <w:br/>
      </w:r>
      <w:r>
        <w:rPr>
          <w:rFonts w:ascii="Times New Roman"/>
          <w:b w:val="false"/>
          <w:i w:val="false"/>
          <w:color w:val="000000"/>
          <w:sz w:val="28"/>
        </w:rPr>
        <w:t xml:space="preserve">
      дополнить подпунктом 14) следующего содержания: </w:t>
      </w:r>
      <w:r>
        <w:br/>
      </w:r>
      <w:r>
        <w:rPr>
          <w:rFonts w:ascii="Times New Roman"/>
          <w:b w:val="false"/>
          <w:i w:val="false"/>
          <w:color w:val="000000"/>
          <w:sz w:val="28"/>
        </w:rPr>
        <w:t xml:space="preserve">
      "14) границы определенного товарного рынка - пределы обращения определенных или взаимозаменяемых товаров (работ, услуг) на территории, определяемой исходя из экономических и (или) технологических ограничений для покупателя приобрести товары (работы, услуги) на этой территории."; </w:t>
      </w:r>
      <w:r>
        <w:br/>
      </w:r>
      <w:r>
        <w:rPr>
          <w:rFonts w:ascii="Times New Roman"/>
          <w:b w:val="false"/>
          <w:i w:val="false"/>
          <w:color w:val="000000"/>
          <w:sz w:val="28"/>
        </w:rPr>
        <w:t xml:space="preserve">
      3) в статье 5: </w:t>
      </w:r>
      <w:r>
        <w:br/>
      </w:r>
      <w:r>
        <w:rPr>
          <w:rFonts w:ascii="Times New Roman"/>
          <w:b w:val="false"/>
          <w:i w:val="false"/>
          <w:color w:val="000000"/>
          <w:sz w:val="28"/>
        </w:rPr>
        <w:t xml:space="preserve">
      в первой части слова "уполномоченный орган по защите конкуренции и ограничению монополистической деятельности -" исключить; </w:t>
      </w:r>
      <w:r>
        <w:br/>
      </w:r>
      <w:r>
        <w:rPr>
          <w:rFonts w:ascii="Times New Roman"/>
          <w:b w:val="false"/>
          <w:i w:val="false"/>
          <w:color w:val="000000"/>
          <w:sz w:val="28"/>
        </w:rPr>
        <w:t xml:space="preserve">
      часть третью пункта 1 изложить в следующей редакции: </w:t>
      </w:r>
      <w:r>
        <w:br/>
      </w:r>
      <w:r>
        <w:rPr>
          <w:rFonts w:ascii="Times New Roman"/>
          <w:b w:val="false"/>
          <w:i w:val="false"/>
          <w:color w:val="000000"/>
          <w:sz w:val="28"/>
        </w:rPr>
        <w:t xml:space="preserve">
      "Систему антимонопольных органов образуют центральный государственный орган в области антимонопольной политики и областные (города республиканского значения, столицы) исполнительные органы (далее антимонопольные органы)."; </w:t>
      </w:r>
      <w:r>
        <w:br/>
      </w:r>
      <w:r>
        <w:rPr>
          <w:rFonts w:ascii="Times New Roman"/>
          <w:b w:val="false"/>
          <w:i w:val="false"/>
          <w:color w:val="000000"/>
          <w:sz w:val="28"/>
        </w:rPr>
        <w:t xml:space="preserve">
      в пункте 2 слово "Правительством" заменить словом "Президентом"; </w:t>
      </w:r>
      <w:r>
        <w:br/>
      </w:r>
      <w:r>
        <w:rPr>
          <w:rFonts w:ascii="Times New Roman"/>
          <w:b w:val="false"/>
          <w:i w:val="false"/>
          <w:color w:val="000000"/>
          <w:sz w:val="28"/>
        </w:rPr>
        <w:t xml:space="preserve">
      4) подпункты 3) и 7) статьи 6 исключить; </w:t>
      </w:r>
      <w:r>
        <w:br/>
      </w:r>
      <w:r>
        <w:rPr>
          <w:rFonts w:ascii="Times New Roman"/>
          <w:b w:val="false"/>
          <w:i w:val="false"/>
          <w:color w:val="000000"/>
          <w:sz w:val="28"/>
        </w:rPr>
        <w:t xml:space="preserve">
      5) статью 7 изложить в следующей редакции: </w:t>
      </w:r>
      <w:r>
        <w:br/>
      </w:r>
      <w:r>
        <w:rPr>
          <w:rFonts w:ascii="Times New Roman"/>
          <w:b w:val="false"/>
          <w:i w:val="false"/>
          <w:color w:val="000000"/>
          <w:sz w:val="28"/>
        </w:rPr>
        <w:t xml:space="preserve">
      "Статья 7. Функции антимонопольных органов </w:t>
      </w:r>
      <w:r>
        <w:br/>
      </w:r>
      <w:r>
        <w:rPr>
          <w:rFonts w:ascii="Times New Roman"/>
          <w:b w:val="false"/>
          <w:i w:val="false"/>
          <w:color w:val="000000"/>
          <w:sz w:val="28"/>
        </w:rPr>
        <w:t xml:space="preserve">
      1. В соответствии с возложенными задачами центральный исполнительный орган в области антимонопольной политики: </w:t>
      </w:r>
      <w:r>
        <w:br/>
      </w:r>
      <w:r>
        <w:rPr>
          <w:rFonts w:ascii="Times New Roman"/>
          <w:b w:val="false"/>
          <w:i w:val="false"/>
          <w:color w:val="000000"/>
          <w:sz w:val="28"/>
        </w:rPr>
        <w:t xml:space="preserve">
      1) осуществляет контроль и регулирование деятельности субъектов рынка, занимающих доминирующее (монопольное) положение на определенном товарном рынке, за исключением указанных в подпункте 1) пункта 2 настоящей статьи; </w:t>
      </w:r>
      <w:r>
        <w:br/>
      </w:r>
      <w:r>
        <w:rPr>
          <w:rFonts w:ascii="Times New Roman"/>
          <w:b w:val="false"/>
          <w:i w:val="false"/>
          <w:color w:val="000000"/>
          <w:sz w:val="28"/>
        </w:rPr>
        <w:t xml:space="preserve">
      2) формирует и ведет республиканский раздел государственного реестра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3) осуществляет контроль и регулирование за порядком оказания услуг центральными государственными органами; </w:t>
      </w:r>
      <w:r>
        <w:br/>
      </w:r>
      <w:r>
        <w:rPr>
          <w:rFonts w:ascii="Times New Roman"/>
          <w:b w:val="false"/>
          <w:i w:val="false"/>
          <w:color w:val="000000"/>
          <w:sz w:val="28"/>
        </w:rPr>
        <w:t xml:space="preserve">
      4) проводит анализ с целью выявления субъектов рынка, занимающих доминирующее (монопольное) положение, ограничивающих конкуренцию и осуществляющих монополистическую деятельность на товарном рынке; </w:t>
      </w:r>
      <w:r>
        <w:br/>
      </w:r>
      <w:r>
        <w:rPr>
          <w:rFonts w:ascii="Times New Roman"/>
          <w:b w:val="false"/>
          <w:i w:val="false"/>
          <w:color w:val="000000"/>
          <w:sz w:val="28"/>
        </w:rPr>
        <w:t xml:space="preserve">
      5) осуществляет экспертизу проектов законов и иных нормативных правовых актов, касающихся функционирования товарного рынка, развития конкуренции, вопросов ценообразования и защиты интересов потребителей; </w:t>
      </w:r>
      <w:r>
        <w:br/>
      </w:r>
      <w:r>
        <w:rPr>
          <w:rFonts w:ascii="Times New Roman"/>
          <w:b w:val="false"/>
          <w:i w:val="false"/>
          <w:color w:val="000000"/>
          <w:sz w:val="28"/>
        </w:rPr>
        <w:t xml:space="preserve">
      6) направляет Президенту Республики Казахстан и в Правительство Республики Казахстан доклады о состоянии товарного рынка, конкуренции на нем, предложения о совершенствовании антимонопольного законодательства и практики его применения; </w:t>
      </w:r>
      <w:r>
        <w:br/>
      </w:r>
      <w:r>
        <w:rPr>
          <w:rFonts w:ascii="Times New Roman"/>
          <w:b w:val="false"/>
          <w:i w:val="false"/>
          <w:color w:val="000000"/>
          <w:sz w:val="28"/>
        </w:rPr>
        <w:t xml:space="preserve">
      7) рассматривает в пределах своей компетенции дела о нарушениях антимонопольного законодательства и принимает решения по ним; </w:t>
      </w:r>
      <w:r>
        <w:br/>
      </w:r>
      <w:r>
        <w:rPr>
          <w:rFonts w:ascii="Times New Roman"/>
          <w:b w:val="false"/>
          <w:i w:val="false"/>
          <w:color w:val="000000"/>
          <w:sz w:val="28"/>
        </w:rPr>
        <w:t xml:space="preserve">
      8) осуществляет государственный контроль за соблюдением субъектами рынка антимонопольного законодательства; </w:t>
      </w:r>
      <w:r>
        <w:br/>
      </w:r>
      <w:r>
        <w:rPr>
          <w:rFonts w:ascii="Times New Roman"/>
          <w:b w:val="false"/>
          <w:i w:val="false"/>
          <w:color w:val="000000"/>
          <w:sz w:val="28"/>
        </w:rPr>
        <w:t xml:space="preserve">
      9) разрабатывает и утверждает обязательные для исполнения субъектами рынка нормативные правовые акты; </w:t>
      </w:r>
      <w:r>
        <w:br/>
      </w:r>
      <w:r>
        <w:rPr>
          <w:rFonts w:ascii="Times New Roman"/>
          <w:b w:val="false"/>
          <w:i w:val="false"/>
          <w:color w:val="000000"/>
          <w:sz w:val="28"/>
        </w:rPr>
        <w:t xml:space="preserve">
      10) осуществляет координацию деятельности областных (города республиканского значения, столицы) исполнительных органов при осуществлении согласованных мер по вопросам регулирования или контроля деятельности субъектов рынка на определенном товарном рынке; </w:t>
      </w:r>
      <w:r>
        <w:br/>
      </w:r>
      <w:r>
        <w:rPr>
          <w:rFonts w:ascii="Times New Roman"/>
          <w:b w:val="false"/>
          <w:i w:val="false"/>
          <w:color w:val="000000"/>
          <w:sz w:val="28"/>
        </w:rPr>
        <w:t xml:space="preserve">
      11) изучает состояние товарного рынка, уровень конкуренции на нем и разрабатывает на этой основе меры по поддержке предпринимательства, по предупреждению, ограничению, пресечению и регулированию монополистической деятельности; </w:t>
      </w:r>
      <w:r>
        <w:br/>
      </w:r>
      <w:r>
        <w:rPr>
          <w:rFonts w:ascii="Times New Roman"/>
          <w:b w:val="false"/>
          <w:i w:val="false"/>
          <w:color w:val="000000"/>
          <w:sz w:val="28"/>
        </w:rPr>
        <w:t xml:space="preserve">
      12) дает рекомендации государственным органам по проведению мероприятий, направленных на развитие товарного рынка и конкуренции на нем; </w:t>
      </w:r>
      <w:r>
        <w:br/>
      </w:r>
      <w:r>
        <w:rPr>
          <w:rFonts w:ascii="Times New Roman"/>
          <w:b w:val="false"/>
          <w:i w:val="false"/>
          <w:color w:val="000000"/>
          <w:sz w:val="28"/>
        </w:rPr>
        <w:t xml:space="preserve">
      13) разрабатывает меры по созданию конкурентных структур, а также выделению из структуры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2. Областной (города республиканского значения, столицы) исполнительный орган в сфере антимонопольной политики в пределах своей компетенции выполняет следующие функции: </w:t>
      </w:r>
      <w:r>
        <w:br/>
      </w:r>
      <w:r>
        <w:rPr>
          <w:rFonts w:ascii="Times New Roman"/>
          <w:b w:val="false"/>
          <w:i w:val="false"/>
          <w:color w:val="000000"/>
          <w:sz w:val="28"/>
        </w:rPr>
        <w:t xml:space="preserve">
      1) осуществляет контроль и регулирование деятельности субъектов рынка, включенных в местный раздел государственного реестра субъектов рынка, занимающих доминирующее (монопольное) положение на определенном товарном рынке, осуществляющих деятельность на определенном товарном рынке, границы которого не выходят за пределы одной области (города республиканского значения, столицы); </w:t>
      </w:r>
      <w:r>
        <w:br/>
      </w:r>
      <w:r>
        <w:rPr>
          <w:rFonts w:ascii="Times New Roman"/>
          <w:b w:val="false"/>
          <w:i w:val="false"/>
          <w:color w:val="000000"/>
          <w:sz w:val="28"/>
        </w:rPr>
        <w:t xml:space="preserve">
      2) формирует и ведет местный раздел государственного реестра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3) осуществляет контроль и регулирование за порядком оказания услуг местными государственными органами; </w:t>
      </w:r>
      <w:r>
        <w:br/>
      </w:r>
      <w:r>
        <w:rPr>
          <w:rFonts w:ascii="Times New Roman"/>
          <w:b w:val="false"/>
          <w:i w:val="false"/>
          <w:color w:val="000000"/>
          <w:sz w:val="28"/>
        </w:rPr>
        <w:t xml:space="preserve">
      4) проводит анализ с целью выявления субъектов рынка, занимающих доминирующее (монопольное) положение, ограничивающих конкуренцию и осуществляющих монополистическую деятельность на определенном товарном рынке, границы которого не выходят за пределы одной области (города республиканского значения, столицы); </w:t>
      </w:r>
      <w:r>
        <w:br/>
      </w:r>
      <w:r>
        <w:rPr>
          <w:rFonts w:ascii="Times New Roman"/>
          <w:b w:val="false"/>
          <w:i w:val="false"/>
          <w:color w:val="000000"/>
          <w:sz w:val="28"/>
        </w:rPr>
        <w:t xml:space="preserve">
      5) направляет ежегодно в центральный исполнительный орган в области антимонопольной политике доклады о состоянии товарного рынка, конкуренции на нем, предложения о совершенствовании антимонопольного законодательства и практики его применения; </w:t>
      </w:r>
      <w:r>
        <w:br/>
      </w:r>
      <w:r>
        <w:rPr>
          <w:rFonts w:ascii="Times New Roman"/>
          <w:b w:val="false"/>
          <w:i w:val="false"/>
          <w:color w:val="000000"/>
          <w:sz w:val="28"/>
        </w:rPr>
        <w:t xml:space="preserve">
      6) рассматривает в пределах своей компетенции дела о нарушениях антимонопольного законодательства и принимает решения по ним; </w:t>
      </w:r>
      <w:r>
        <w:br/>
      </w:r>
      <w:r>
        <w:rPr>
          <w:rFonts w:ascii="Times New Roman"/>
          <w:b w:val="false"/>
          <w:i w:val="false"/>
          <w:color w:val="000000"/>
          <w:sz w:val="28"/>
        </w:rPr>
        <w:t xml:space="preserve">
      7) осуществляет государственный контроль за соблюдением субъектами рынка антимонопольного законодательства; </w:t>
      </w:r>
      <w:r>
        <w:br/>
      </w:r>
      <w:r>
        <w:rPr>
          <w:rFonts w:ascii="Times New Roman"/>
          <w:b w:val="false"/>
          <w:i w:val="false"/>
          <w:color w:val="000000"/>
          <w:sz w:val="28"/>
        </w:rPr>
        <w:t xml:space="preserve">
      8) представляет необходимую информацию по требованию центрального исполнительного органа в области антимонопольной политики в установленные им сроки; </w:t>
      </w:r>
      <w:r>
        <w:br/>
      </w:r>
      <w:r>
        <w:rPr>
          <w:rFonts w:ascii="Times New Roman"/>
          <w:b w:val="false"/>
          <w:i w:val="false"/>
          <w:color w:val="000000"/>
          <w:sz w:val="28"/>
        </w:rPr>
        <w:t xml:space="preserve">
      9) изучает состояние товарного рынка, уровень конкуренции на нем и разрабатывает на этой основе меры по поддержке предпринимательства, по предупреждению, ограничению, пресечению и регулированию монополистической деятельности; </w:t>
      </w:r>
      <w:r>
        <w:br/>
      </w:r>
      <w:r>
        <w:rPr>
          <w:rFonts w:ascii="Times New Roman"/>
          <w:b w:val="false"/>
          <w:i w:val="false"/>
          <w:color w:val="000000"/>
          <w:sz w:val="28"/>
        </w:rPr>
        <w:t xml:space="preserve">
      10) дает рекомендации государственным органам по проведению мероприятий на территории области (города республиканского значения, столицы), направленных на развитие товарного рынка и конкуренции на нем; </w:t>
      </w:r>
      <w:r>
        <w:br/>
      </w:r>
      <w:r>
        <w:rPr>
          <w:rFonts w:ascii="Times New Roman"/>
          <w:b w:val="false"/>
          <w:i w:val="false"/>
          <w:color w:val="000000"/>
          <w:sz w:val="28"/>
        </w:rPr>
        <w:t xml:space="preserve">
      11) разрабатывает меры по созданию параллельных структур, а также разделению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6) статью 8 исключить; </w:t>
      </w:r>
      <w:r>
        <w:br/>
      </w:r>
      <w:r>
        <w:rPr>
          <w:rFonts w:ascii="Times New Roman"/>
          <w:b w:val="false"/>
          <w:i w:val="false"/>
          <w:color w:val="000000"/>
          <w:sz w:val="28"/>
        </w:rPr>
        <w:t xml:space="preserve">
      7) статью 9 изложить в следующей редакции: </w:t>
      </w:r>
      <w:r>
        <w:br/>
      </w:r>
      <w:r>
        <w:rPr>
          <w:rFonts w:ascii="Times New Roman"/>
          <w:b w:val="false"/>
          <w:i w:val="false"/>
          <w:color w:val="000000"/>
          <w:sz w:val="28"/>
        </w:rPr>
        <w:t xml:space="preserve">
      "Статья 9. Права антимонопольных органов </w:t>
      </w:r>
      <w:r>
        <w:br/>
      </w:r>
      <w:r>
        <w:rPr>
          <w:rFonts w:ascii="Times New Roman"/>
          <w:b w:val="false"/>
          <w:i w:val="false"/>
          <w:color w:val="000000"/>
          <w:sz w:val="28"/>
        </w:rPr>
        <w:t xml:space="preserve">
      1. Центральный исполнительный орган в области антимонопольной политики в соответствии с настоящим Законом вправе: </w:t>
      </w:r>
      <w:r>
        <w:br/>
      </w:r>
      <w:r>
        <w:rPr>
          <w:rFonts w:ascii="Times New Roman"/>
          <w:b w:val="false"/>
          <w:i w:val="false"/>
          <w:color w:val="000000"/>
          <w:sz w:val="28"/>
        </w:rPr>
        <w:t xml:space="preserve">
      1) разрабатывать и утверждать нормативные правовые акты по вопросам антимонопольного законодательства, обязательные для исполнения государственными органами и субъектами рынка; </w:t>
      </w:r>
      <w:r>
        <w:br/>
      </w:r>
      <w:r>
        <w:rPr>
          <w:rFonts w:ascii="Times New Roman"/>
          <w:b w:val="false"/>
          <w:i w:val="false"/>
          <w:color w:val="000000"/>
          <w:sz w:val="28"/>
        </w:rPr>
        <w:t xml:space="preserve">
      2) определять порядок определения границ соответствующего товарного рынка и признание субъекта рынка занимающим доминирующее (монопольное) положение; </w:t>
      </w:r>
      <w:r>
        <w:br/>
      </w:r>
      <w:r>
        <w:rPr>
          <w:rFonts w:ascii="Times New Roman"/>
          <w:b w:val="false"/>
          <w:i w:val="false"/>
          <w:color w:val="000000"/>
          <w:sz w:val="28"/>
        </w:rPr>
        <w:t xml:space="preserve">
      3) устанавливать наличие доминирующего (монопольного) положения субъектов рынка, за исключением указанных в подпункте 1) пункта 2 настоящей статьи; </w:t>
      </w:r>
      <w:r>
        <w:br/>
      </w:r>
      <w:r>
        <w:rPr>
          <w:rFonts w:ascii="Times New Roman"/>
          <w:b w:val="false"/>
          <w:i w:val="false"/>
          <w:color w:val="000000"/>
          <w:sz w:val="28"/>
        </w:rPr>
        <w:t xml:space="preserve">
      4) давать заключения на создание субъектов рынка, если это приводит к появлению хозяйствующих субъектов, доля которых на определенном товарном рынке будет превышать тридцать пять процентов, а также на реорганизацию, ликвидацию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5) проводить проверки по вопросам соблюдения антимонопольного законодательства государственных органов, субъектов рынка; </w:t>
      </w:r>
      <w:r>
        <w:br/>
      </w:r>
      <w:r>
        <w:rPr>
          <w:rFonts w:ascii="Times New Roman"/>
          <w:b w:val="false"/>
          <w:i w:val="false"/>
          <w:color w:val="000000"/>
          <w:sz w:val="28"/>
        </w:rPr>
        <w:t xml:space="preserve">
      6) вносить государственным органам, их должностным лицам, субъектам рынка, доля которых на определенном товарном рынке будет превышать тридцать пять процентов, либо занимающих доминирующее (монопольное) положение на определенном товарном рынке, их руководителям обязательные для исполнения предписания; </w:t>
      </w:r>
      <w:r>
        <w:br/>
      </w:r>
      <w:r>
        <w:rPr>
          <w:rFonts w:ascii="Times New Roman"/>
          <w:b w:val="false"/>
          <w:i w:val="false"/>
          <w:color w:val="000000"/>
          <w:sz w:val="28"/>
        </w:rPr>
        <w:t xml:space="preserve">
      7) принимать решения о наложении штрафов на субъекты рынка и их руководителей, а также на должностных лиц государственных органов, препятствующих развитию конкуренции, исполнению предписаний центрального исполнительного органа в области антимонопольной политики и за иные нарушения, предусмотренные настоящим Законом и другими законодательными актами; </w:t>
      </w:r>
      <w:r>
        <w:br/>
      </w:r>
      <w:r>
        <w:rPr>
          <w:rFonts w:ascii="Times New Roman"/>
          <w:b w:val="false"/>
          <w:i w:val="false"/>
          <w:color w:val="000000"/>
          <w:sz w:val="28"/>
        </w:rPr>
        <w:t xml:space="preserve">
      8) обращаться в суд с исками с целью устранения нарушений антимонопольного законодательства, законодательства по защите интересов потребителей; </w:t>
      </w:r>
      <w:r>
        <w:br/>
      </w:r>
      <w:r>
        <w:rPr>
          <w:rFonts w:ascii="Times New Roman"/>
          <w:b w:val="false"/>
          <w:i w:val="false"/>
          <w:color w:val="000000"/>
          <w:sz w:val="28"/>
        </w:rPr>
        <w:t xml:space="preserve">
      9) обращаться и направлять в соответствующие правоохранительные органы материалы для решения вопроса о возбуждении уголовного дела по признакам преступлений, связанных с нарушением антимонопольного законодательства; </w:t>
      </w:r>
      <w:r>
        <w:br/>
      </w:r>
      <w:r>
        <w:rPr>
          <w:rFonts w:ascii="Times New Roman"/>
          <w:b w:val="false"/>
          <w:i w:val="false"/>
          <w:color w:val="000000"/>
          <w:sz w:val="28"/>
        </w:rPr>
        <w:t xml:space="preserve">
      10) давать разъяснения по вопросам антимонопольного законодательства; </w:t>
      </w:r>
      <w:r>
        <w:br/>
      </w:r>
      <w:r>
        <w:rPr>
          <w:rFonts w:ascii="Times New Roman"/>
          <w:b w:val="false"/>
          <w:i w:val="false"/>
          <w:color w:val="000000"/>
          <w:sz w:val="28"/>
        </w:rPr>
        <w:t xml:space="preserve">
      11) вносить в государственные органы предложения об отмене или изменении принятых ими актов, нарушающих антимонопольное законодательство; </w:t>
      </w:r>
      <w:r>
        <w:br/>
      </w:r>
      <w:r>
        <w:rPr>
          <w:rFonts w:ascii="Times New Roman"/>
          <w:b w:val="false"/>
          <w:i w:val="false"/>
          <w:color w:val="000000"/>
          <w:sz w:val="28"/>
        </w:rPr>
        <w:t xml:space="preserve">
      12) направлять в органы прокуратуры материалы и нормативные правовые акты, противоречащие законодательству; </w:t>
      </w:r>
      <w:r>
        <w:br/>
      </w:r>
      <w:r>
        <w:rPr>
          <w:rFonts w:ascii="Times New Roman"/>
          <w:b w:val="false"/>
          <w:i w:val="false"/>
          <w:color w:val="000000"/>
          <w:sz w:val="28"/>
        </w:rPr>
        <w:t xml:space="preserve">
      13) заслушивать на заседаниях центрального исполнительного органа в области антимонопольной политики должностных лиц государственных органов, субъектов рынка, доля которых на определенном товарном рынке будет превышать тридцать пять процентов, либо занимающих доминирующее (монопольное) положение на определенном товарном рынке по вопросам, входящим в его компетенцию. </w:t>
      </w:r>
      <w:r>
        <w:br/>
      </w:r>
      <w:r>
        <w:rPr>
          <w:rFonts w:ascii="Times New Roman"/>
          <w:b w:val="false"/>
          <w:i w:val="false"/>
          <w:color w:val="000000"/>
          <w:sz w:val="28"/>
        </w:rPr>
        <w:t xml:space="preserve">
      2. Областной (города республиканского значения, столицы) исполнительный орган в сфере антимонопольной политики вправе: </w:t>
      </w:r>
      <w:r>
        <w:br/>
      </w:r>
      <w:r>
        <w:rPr>
          <w:rFonts w:ascii="Times New Roman"/>
          <w:b w:val="false"/>
          <w:i w:val="false"/>
          <w:color w:val="000000"/>
          <w:sz w:val="28"/>
        </w:rPr>
        <w:t xml:space="preserve">
      1) устанавливать наличие доминирующего (монопольного) положения субъектов рынка, осуществляющих деятельность на определенном товарном рынке, границы которого не выходят за пределы одной области (города республиканского значения, столицы); </w:t>
      </w:r>
      <w:r>
        <w:br/>
      </w:r>
      <w:r>
        <w:rPr>
          <w:rFonts w:ascii="Times New Roman"/>
          <w:b w:val="false"/>
          <w:i w:val="false"/>
          <w:color w:val="000000"/>
          <w:sz w:val="28"/>
        </w:rPr>
        <w:t xml:space="preserve">
      2) давать заключения на создание субъектов рынка, если это приводит к появлению хозяйствующих субъектов, доля которых на определенном товарном рынке будет превышать тридцать пять процентов, а также на реорганизацию, ликвидацию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xml:space="preserve">
      3) проводить проверки по вопросам соблюдения антимонопольного законодательства государственных органов, субъектов рынка; </w:t>
      </w:r>
      <w:r>
        <w:br/>
      </w:r>
      <w:r>
        <w:rPr>
          <w:rFonts w:ascii="Times New Roman"/>
          <w:b w:val="false"/>
          <w:i w:val="false"/>
          <w:color w:val="000000"/>
          <w:sz w:val="28"/>
        </w:rPr>
        <w:t xml:space="preserve">
      4) вносить государственным органам, их должностным лицам, субъектам рынка, доля которых на определенном товарном рынке будет превышать тридцать пять процентов, либо занимающих доминирующее (монопольное) положение на определенном товарном рынке, их руководителям обязательные для исполнения предписания; </w:t>
      </w:r>
      <w:r>
        <w:br/>
      </w:r>
      <w:r>
        <w:rPr>
          <w:rFonts w:ascii="Times New Roman"/>
          <w:b w:val="false"/>
          <w:i w:val="false"/>
          <w:color w:val="000000"/>
          <w:sz w:val="28"/>
        </w:rPr>
        <w:t xml:space="preserve">
      5) принимать решения о наложении штрафов на субъекты рынка и их руководителей, а также на должностных лиц государственных органов, препятствующих развитию конкуренции, исполнению предписаний областного (города республиканского значения, столицы) исполнительного органа и за иные нарушения, предусмотренные настоящим Законом и другими законодательными актами; </w:t>
      </w:r>
      <w:r>
        <w:br/>
      </w:r>
      <w:r>
        <w:rPr>
          <w:rFonts w:ascii="Times New Roman"/>
          <w:b w:val="false"/>
          <w:i w:val="false"/>
          <w:color w:val="000000"/>
          <w:sz w:val="28"/>
        </w:rPr>
        <w:t xml:space="preserve">
      6) обращаться в суд с исками с целью устранения нарушений антимонопольного законодательства, законодательства по защите интересов потребителей; </w:t>
      </w:r>
      <w:r>
        <w:br/>
      </w:r>
      <w:r>
        <w:rPr>
          <w:rFonts w:ascii="Times New Roman"/>
          <w:b w:val="false"/>
          <w:i w:val="false"/>
          <w:color w:val="000000"/>
          <w:sz w:val="28"/>
        </w:rPr>
        <w:t xml:space="preserve">
      7) обращаться и направлять в соответствующие правоохранительные органы материалы для решения вопроса о возбуждении уголовного дела по признакам преступлений, связанных с нарушением антимонопольного законодательства; </w:t>
      </w:r>
      <w:r>
        <w:br/>
      </w:r>
      <w:r>
        <w:rPr>
          <w:rFonts w:ascii="Times New Roman"/>
          <w:b w:val="false"/>
          <w:i w:val="false"/>
          <w:color w:val="000000"/>
          <w:sz w:val="28"/>
        </w:rPr>
        <w:t xml:space="preserve">
      8) вносить в государственные органы предложения об отмене или изменении принятых ими актов, нарушающих антимонопольное законодательство; </w:t>
      </w:r>
      <w:r>
        <w:br/>
      </w:r>
      <w:r>
        <w:rPr>
          <w:rFonts w:ascii="Times New Roman"/>
          <w:b w:val="false"/>
          <w:i w:val="false"/>
          <w:color w:val="000000"/>
          <w:sz w:val="28"/>
        </w:rPr>
        <w:t xml:space="preserve">
      9) направлять в органы прокуратуры материалы и нормативные правовые акты, противоречащие законодательству; </w:t>
      </w:r>
      <w:r>
        <w:br/>
      </w:r>
      <w:r>
        <w:rPr>
          <w:rFonts w:ascii="Times New Roman"/>
          <w:b w:val="false"/>
          <w:i w:val="false"/>
          <w:color w:val="000000"/>
          <w:sz w:val="28"/>
        </w:rPr>
        <w:t xml:space="preserve">
      10) заслушивать на заседаниях областного (города республиканского значения, столицы) исполнительного органа должностных лиц государственных органов, субъектов рынка, доля которых на определенном товарном рынке будет превышать тридцать пять процентов, либо занимающих доминирующее (монопольное) положение на определенном товарном рынке по вопросам, входящим в его компетенцию."; </w:t>
      </w:r>
      <w:r>
        <w:br/>
      </w:r>
      <w:r>
        <w:rPr>
          <w:rFonts w:ascii="Times New Roman"/>
          <w:b w:val="false"/>
          <w:i w:val="false"/>
          <w:color w:val="000000"/>
          <w:sz w:val="28"/>
        </w:rPr>
        <w:t xml:space="preserve">
      8) в пункте 3 статьи 10 слово "его" заменить словом "их"; </w:t>
      </w:r>
      <w:r>
        <w:br/>
      </w:r>
      <w:r>
        <w:rPr>
          <w:rFonts w:ascii="Times New Roman"/>
          <w:b w:val="false"/>
          <w:i w:val="false"/>
          <w:color w:val="000000"/>
          <w:sz w:val="28"/>
        </w:rPr>
        <w:t xml:space="preserve">
      9) в пункте 2 статьи 11 слова "утвержденным в установленном порядке" заменить словами "утвержденными соответствующими антимонопольными органами"; </w:t>
      </w:r>
      <w:r>
        <w:br/>
      </w:r>
      <w:r>
        <w:rPr>
          <w:rFonts w:ascii="Times New Roman"/>
          <w:b w:val="false"/>
          <w:i w:val="false"/>
          <w:color w:val="000000"/>
          <w:sz w:val="28"/>
        </w:rPr>
        <w:t xml:space="preserve">
      10) подпункт 2) статьи 12 исключить; </w:t>
      </w:r>
      <w:r>
        <w:br/>
      </w:r>
      <w:r>
        <w:rPr>
          <w:rFonts w:ascii="Times New Roman"/>
          <w:b w:val="false"/>
          <w:i w:val="false"/>
          <w:color w:val="000000"/>
          <w:sz w:val="28"/>
        </w:rPr>
        <w:t xml:space="preserve">
      11) в статье 16: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второй слова "антимонопольным органом" заменить словами "центральным исполнительным органом в области антимонопольной политики"; </w:t>
      </w:r>
      <w:r>
        <w:br/>
      </w:r>
      <w:r>
        <w:rPr>
          <w:rFonts w:ascii="Times New Roman"/>
          <w:b w:val="false"/>
          <w:i w:val="false"/>
          <w:color w:val="000000"/>
          <w:sz w:val="28"/>
        </w:rPr>
        <w:t xml:space="preserve">
      в части четвертой слова "антимонопольным органом" заменить словами "центральным исполнительным органом в области антимонопольной политики"; </w:t>
      </w:r>
      <w:r>
        <w:br/>
      </w:r>
      <w:r>
        <w:rPr>
          <w:rFonts w:ascii="Times New Roman"/>
          <w:b w:val="false"/>
          <w:i w:val="false"/>
          <w:color w:val="000000"/>
          <w:sz w:val="28"/>
        </w:rPr>
        <w:t xml:space="preserve">
      часть пятую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Для контроля и регулирования деятельности субъектов рынка антимонопольными органами формируются и ведутся республиканский и местные разделы государственного реестра субъектов рынка, занимающих доминирующее (монопольное) положение на определенном товарном рынке (далее - реестр) в порядке, определяемом центральным исполнительным органом в области антимонопольной политики."; </w:t>
      </w:r>
      <w:r>
        <w:br/>
      </w:r>
      <w:r>
        <w:rPr>
          <w:rFonts w:ascii="Times New Roman"/>
          <w:b w:val="false"/>
          <w:i w:val="false"/>
          <w:color w:val="000000"/>
          <w:sz w:val="28"/>
        </w:rPr>
        <w:t xml:space="preserve">
      12) в статье 17: </w:t>
      </w:r>
      <w:r>
        <w:br/>
      </w:r>
      <w:r>
        <w:rPr>
          <w:rFonts w:ascii="Times New Roman"/>
          <w:b w:val="false"/>
          <w:i w:val="false"/>
          <w:color w:val="000000"/>
          <w:sz w:val="28"/>
        </w:rPr>
        <w:t xml:space="preserve">
      в абзаце первом пункта 1 слово "осуществляет" заменить словом "осуществляют"; </w:t>
      </w:r>
      <w:r>
        <w:br/>
      </w:r>
      <w:r>
        <w:rPr>
          <w:rFonts w:ascii="Times New Roman"/>
          <w:b w:val="false"/>
          <w:i w:val="false"/>
          <w:color w:val="000000"/>
          <w:sz w:val="28"/>
        </w:rPr>
        <w:t xml:space="preserve">
      в части третьей пункта 2 слова "Антимонопольный орган", "сообщает" заменить словами "Антимонопольные органы", "сообщают"; </w:t>
      </w:r>
      <w:r>
        <w:br/>
      </w:r>
      <w:r>
        <w:rPr>
          <w:rFonts w:ascii="Times New Roman"/>
          <w:b w:val="false"/>
          <w:i w:val="false"/>
          <w:color w:val="000000"/>
          <w:sz w:val="28"/>
        </w:rPr>
        <w:t xml:space="preserve">
      в пункте 4 слова "должен быть уведомлен" заменить словами "должны быть уведомлены"; </w:t>
      </w:r>
      <w:r>
        <w:br/>
      </w:r>
      <w:r>
        <w:rPr>
          <w:rFonts w:ascii="Times New Roman"/>
          <w:b w:val="false"/>
          <w:i w:val="false"/>
          <w:color w:val="000000"/>
          <w:sz w:val="28"/>
        </w:rPr>
        <w:t xml:space="preserve">
      в части первой пункта 5 слова "придет", "он принимает" заменить словами "придут", "они принимают"; </w:t>
      </w:r>
      <w:r>
        <w:br/>
      </w:r>
      <w:r>
        <w:rPr>
          <w:rFonts w:ascii="Times New Roman"/>
          <w:b w:val="false"/>
          <w:i w:val="false"/>
          <w:color w:val="000000"/>
          <w:sz w:val="28"/>
        </w:rPr>
        <w:t xml:space="preserve">
      в пункте 7 слова "который обязан" заменить словами "которые обязаны"; </w:t>
      </w:r>
      <w:r>
        <w:br/>
      </w:r>
      <w:r>
        <w:rPr>
          <w:rFonts w:ascii="Times New Roman"/>
          <w:b w:val="false"/>
          <w:i w:val="false"/>
          <w:color w:val="000000"/>
          <w:sz w:val="28"/>
        </w:rPr>
        <w:t xml:space="preserve">
      в части второй пункта 8 после слова "субъектов рынка" дополнить словами ", доля которых на соответствующем товарном рынке будет превышать тридцать пять процентов, либо занимающих доминирующее (монопольное) положение на соответствующем товарном рынке"; </w:t>
      </w:r>
      <w:r>
        <w:br/>
      </w:r>
      <w:r>
        <w:rPr>
          <w:rFonts w:ascii="Times New Roman"/>
          <w:b w:val="false"/>
          <w:i w:val="false"/>
          <w:color w:val="000000"/>
          <w:sz w:val="28"/>
        </w:rPr>
        <w:t xml:space="preserve">
      13) в статье 18: </w:t>
      </w:r>
      <w:r>
        <w:br/>
      </w:r>
      <w:r>
        <w:rPr>
          <w:rFonts w:ascii="Times New Roman"/>
          <w:b w:val="false"/>
          <w:i w:val="false"/>
          <w:color w:val="000000"/>
          <w:sz w:val="28"/>
        </w:rPr>
        <w:t xml:space="preserve">
      в части второй пункта 3 слова "антимонопольным органом" заменить словами "центральным исполнительным органом в области антимонопольной политики"; </w:t>
      </w:r>
      <w:r>
        <w:br/>
      </w:r>
      <w:r>
        <w:rPr>
          <w:rFonts w:ascii="Times New Roman"/>
          <w:b w:val="false"/>
          <w:i w:val="false"/>
          <w:color w:val="000000"/>
          <w:sz w:val="28"/>
        </w:rPr>
        <w:t xml:space="preserve">
      в пункте 6 слова "придет", "его", "он принимает" заменить словами "придут", "их", "они принимают"; </w:t>
      </w:r>
      <w:r>
        <w:br/>
      </w:r>
      <w:r>
        <w:rPr>
          <w:rFonts w:ascii="Times New Roman"/>
          <w:b w:val="false"/>
          <w:i w:val="false"/>
          <w:color w:val="000000"/>
          <w:sz w:val="28"/>
        </w:rPr>
        <w:t xml:space="preserve">
      в пункте 7 слово "им" заменить словом "ими"; </w:t>
      </w:r>
      <w:r>
        <w:br/>
      </w:r>
      <w:r>
        <w:rPr>
          <w:rFonts w:ascii="Times New Roman"/>
          <w:b w:val="false"/>
          <w:i w:val="false"/>
          <w:color w:val="000000"/>
          <w:sz w:val="28"/>
        </w:rPr>
        <w:t xml:space="preserve">
      в пункте 8 слова "который обязан" заменить словами "которые обязаны"; </w:t>
      </w:r>
      <w:r>
        <w:br/>
      </w:r>
      <w:r>
        <w:rPr>
          <w:rFonts w:ascii="Times New Roman"/>
          <w:b w:val="false"/>
          <w:i w:val="false"/>
          <w:color w:val="000000"/>
          <w:sz w:val="28"/>
        </w:rPr>
        <w:t xml:space="preserve">
      14) в подпункте 1) пункта 1 статьи 21 слово "им" заменить словом "ими"; </w:t>
      </w:r>
      <w:r>
        <w:br/>
      </w:r>
      <w:r>
        <w:rPr>
          <w:rFonts w:ascii="Times New Roman"/>
          <w:b w:val="false"/>
          <w:i w:val="false"/>
          <w:color w:val="000000"/>
          <w:sz w:val="28"/>
        </w:rPr>
        <w:t xml:space="preserve">
      15) в части первой статьи 25 слова "рассматривает", "принимает" заменить соответственно словами "рассматривают", "принимают"; </w:t>
      </w:r>
      <w:r>
        <w:br/>
      </w:r>
      <w:r>
        <w:rPr>
          <w:rFonts w:ascii="Times New Roman"/>
          <w:b w:val="false"/>
          <w:i w:val="false"/>
          <w:color w:val="000000"/>
          <w:sz w:val="28"/>
        </w:rPr>
        <w:t xml:space="preserve">
      16) в части второй пункта 2 статьи 26 слово "республиканский" исключить. </w:t>
      </w:r>
    </w:p>
    <w:bookmarkEnd w:id="87"/>
    <w:bookmarkStart w:name="z89" w:id="88"/>
    <w:p>
      <w:pPr>
        <w:spacing w:after="0"/>
        <w:ind w:left="0"/>
        <w:jc w:val="both"/>
      </w:pPr>
      <w:r>
        <w:rPr>
          <w:rFonts w:ascii="Times New Roman"/>
          <w:b w:val="false"/>
          <w:i w:val="false"/>
          <w:color w:val="000000"/>
          <w:sz w:val="28"/>
        </w:rPr>
        <w:t>
      86.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января 2001 г. "О государственном оборонном заказе" (Ведомости Парламента Республики Казахстан, 2001 г., N 2, ст. 15): </w:t>
      </w:r>
      <w:r>
        <w:br/>
      </w:r>
      <w:r>
        <w:rPr>
          <w:rFonts w:ascii="Times New Roman"/>
          <w:b w:val="false"/>
          <w:i w:val="false"/>
          <w:color w:val="000000"/>
          <w:sz w:val="28"/>
        </w:rPr>
        <w:t xml:space="preserve">
      1) в пункте 2 статьи 6 слова "иметь в организациях, выполняющих оборонный заказ, свои представительства" заменить словами "направить в организации, выполняющие оборонный заказ, своих представителей"; </w:t>
      </w:r>
      <w:r>
        <w:br/>
      </w:r>
      <w:r>
        <w:rPr>
          <w:rFonts w:ascii="Times New Roman"/>
          <w:b w:val="false"/>
          <w:i w:val="false"/>
          <w:color w:val="000000"/>
          <w:sz w:val="28"/>
        </w:rPr>
        <w:t xml:space="preserve">
      2) статью 10 исключить. </w:t>
      </w:r>
    </w:p>
    <w:bookmarkEnd w:id="88"/>
    <w:bookmarkStart w:name="z90" w:id="89"/>
    <w:p>
      <w:pPr>
        <w:spacing w:after="0"/>
        <w:ind w:left="0"/>
        <w:jc w:val="both"/>
      </w:pPr>
      <w:r>
        <w:rPr>
          <w:rFonts w:ascii="Times New Roman"/>
          <w:b w:val="false"/>
          <w:i w:val="false"/>
          <w:color w:val="000000"/>
          <w:sz w:val="28"/>
        </w:rPr>
        <w:t>
      87.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25 апреля 2001 г. "О Банке Развития Казахстана" (Ведомости Парламента Республики Казахстан, 2001 г., N 9, ст. 85; 2003 г., N 12, ст. 83): </w:t>
      </w:r>
      <w:r>
        <w:br/>
      </w:r>
      <w:r>
        <w:rPr>
          <w:rFonts w:ascii="Times New Roman"/>
          <w:b w:val="false"/>
          <w:i w:val="false"/>
          <w:color w:val="000000"/>
          <w:sz w:val="28"/>
        </w:rPr>
        <w:t xml:space="preserve">
      в тексте после слов "местные исполнительные органы" дополнить словами "области (города республиканского значения, столицы)". </w:t>
      </w:r>
    </w:p>
    <w:bookmarkEnd w:id="89"/>
    <w:bookmarkStart w:name="z91" w:id="90"/>
    <w:p>
      <w:pPr>
        <w:spacing w:after="0"/>
        <w:ind w:left="0"/>
        <w:jc w:val="both"/>
      </w:pPr>
      <w:r>
        <w:rPr>
          <w:rFonts w:ascii="Times New Roman"/>
          <w:b w:val="false"/>
          <w:i w:val="false"/>
          <w:color w:val="000000"/>
          <w:sz w:val="28"/>
        </w:rPr>
        <w:t>
      88.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июня 2001 г. "О туристской деятельности в Республике Казахстан" (Ведомости Парламента Республики Казахстан, 2001 г., N 13-14, ст. 175; 2002 г., N 4, ст. 33): </w:t>
      </w:r>
      <w:r>
        <w:br/>
      </w:r>
      <w:r>
        <w:rPr>
          <w:rFonts w:ascii="Times New Roman"/>
          <w:b w:val="false"/>
          <w:i w:val="false"/>
          <w:color w:val="000000"/>
          <w:sz w:val="28"/>
        </w:rPr>
        <w:t xml:space="preserve">
      1) в статье 10: </w:t>
      </w:r>
      <w:r>
        <w:br/>
      </w:r>
      <w:r>
        <w:rPr>
          <w:rFonts w:ascii="Times New Roman"/>
          <w:b w:val="false"/>
          <w:i w:val="false"/>
          <w:color w:val="000000"/>
          <w:sz w:val="28"/>
        </w:rPr>
        <w:t xml:space="preserve">
      подпункты 1), 7) исключить; </w:t>
      </w:r>
      <w:r>
        <w:br/>
      </w:r>
      <w:r>
        <w:rPr>
          <w:rFonts w:ascii="Times New Roman"/>
          <w:b w:val="false"/>
          <w:i w:val="false"/>
          <w:color w:val="000000"/>
          <w:sz w:val="28"/>
        </w:rPr>
        <w:t xml:space="preserve">
      2) в статье 11: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разрабатывает программы развития туристской отрасли в Республике Казахстан;";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подпункты 10) изложить в следующей редакции: </w:t>
      </w:r>
      <w:r>
        <w:br/>
      </w:r>
      <w:r>
        <w:rPr>
          <w:rFonts w:ascii="Times New Roman"/>
          <w:b w:val="false"/>
          <w:i w:val="false"/>
          <w:color w:val="000000"/>
          <w:sz w:val="28"/>
        </w:rPr>
        <w:t xml:space="preserve">
      "10) осуществляет контроль за исполнением законодательства Республики Казахстан и нормативных правовых актов в области туристской деятельности;"; </w:t>
      </w:r>
      <w:r>
        <w:br/>
      </w:r>
      <w:r>
        <w:rPr>
          <w:rFonts w:ascii="Times New Roman"/>
          <w:b w:val="false"/>
          <w:i w:val="false"/>
          <w:color w:val="000000"/>
          <w:sz w:val="28"/>
        </w:rPr>
        <w:t xml:space="preserve">
      подпункты 11) и 13) исключить; </w:t>
      </w:r>
      <w:r>
        <w:br/>
      </w:r>
      <w:r>
        <w:rPr>
          <w:rFonts w:ascii="Times New Roman"/>
          <w:b w:val="false"/>
          <w:i w:val="false"/>
          <w:color w:val="000000"/>
          <w:sz w:val="28"/>
        </w:rPr>
        <w:t xml:space="preserve">
      3) в статье 12: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12. Компетенция областных (города республиканского значения, столицы) исполнительных органов"; </w:t>
      </w:r>
      <w:r>
        <w:br/>
      </w:r>
      <w:r>
        <w:rPr>
          <w:rFonts w:ascii="Times New Roman"/>
          <w:b w:val="false"/>
          <w:i w:val="false"/>
          <w:color w:val="000000"/>
          <w:sz w:val="28"/>
        </w:rPr>
        <w:t xml:space="preserve">
      в абзаце первом слово "Местный" заменить словами "Областной (города республиканского значения, столицы)";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осуществляет лицензирование турагентской, туроператорской, деятельности и услуг инструктора туризма;"; </w:t>
      </w:r>
      <w:r>
        <w:br/>
      </w:r>
      <w:r>
        <w:rPr>
          <w:rFonts w:ascii="Times New Roman"/>
          <w:b w:val="false"/>
          <w:i w:val="false"/>
          <w:color w:val="000000"/>
          <w:sz w:val="28"/>
        </w:rPr>
        <w:t xml:space="preserve">
      подпункты 9), 11), 12) исключить; </w:t>
      </w:r>
      <w:r>
        <w:br/>
      </w:r>
      <w:r>
        <w:rPr>
          <w:rFonts w:ascii="Times New Roman"/>
          <w:b w:val="false"/>
          <w:i w:val="false"/>
          <w:color w:val="000000"/>
          <w:sz w:val="28"/>
        </w:rPr>
        <w:t xml:space="preserve">
      4) в статье 15: </w:t>
      </w:r>
      <w:r>
        <w:br/>
      </w:r>
      <w:r>
        <w:rPr>
          <w:rFonts w:ascii="Times New Roman"/>
          <w:b w:val="false"/>
          <w:i w:val="false"/>
          <w:color w:val="000000"/>
          <w:sz w:val="28"/>
        </w:rPr>
        <w:t xml:space="preserve">
      слова "Уполномоченный орган", "уполномоченным органом", "уполномоченных органов", "уполномоченного органа" заменить словами "Областной (города республиканского значения, столицы) исполнительный орган", "областным (города республиканского значения, столицы) исполнительным органом", "областного (города республиканского значения, столицы) исполнительного органа"; </w:t>
      </w:r>
      <w:r>
        <w:br/>
      </w:r>
      <w:r>
        <w:rPr>
          <w:rFonts w:ascii="Times New Roman"/>
          <w:b w:val="false"/>
          <w:i w:val="false"/>
          <w:color w:val="000000"/>
          <w:sz w:val="28"/>
        </w:rPr>
        <w:t xml:space="preserve">
      слова "экскурсионная", "экскурсионной" исключить; </w:t>
      </w:r>
      <w:r>
        <w:br/>
      </w:r>
      <w:r>
        <w:rPr>
          <w:rFonts w:ascii="Times New Roman"/>
          <w:b w:val="false"/>
          <w:i w:val="false"/>
          <w:color w:val="000000"/>
          <w:sz w:val="28"/>
        </w:rPr>
        <w:t xml:space="preserve">
      5) пункт 2 статьи 22 изложить в следующей редакции: </w:t>
      </w:r>
      <w:r>
        <w:br/>
      </w:r>
      <w:r>
        <w:rPr>
          <w:rFonts w:ascii="Times New Roman"/>
          <w:b w:val="false"/>
          <w:i w:val="false"/>
          <w:color w:val="000000"/>
          <w:sz w:val="28"/>
        </w:rPr>
        <w:t xml:space="preserve">
      "2. Аттестация работников туристских организаций осуществляется в порядке, определяемом уполномоченным органом в области туристской деятельности."; </w:t>
      </w:r>
      <w:r>
        <w:br/>
      </w:r>
      <w:r>
        <w:rPr>
          <w:rFonts w:ascii="Times New Roman"/>
          <w:b w:val="false"/>
          <w:i w:val="false"/>
          <w:color w:val="000000"/>
          <w:sz w:val="28"/>
        </w:rPr>
        <w:t xml:space="preserve">
      6) в пункте 9 статьи 26 слова "Местный" заменить словами "Областной (города республиканского значения, столицы)". </w:t>
      </w:r>
    </w:p>
    <w:bookmarkEnd w:id="90"/>
    <w:bookmarkStart w:name="z92" w:id="91"/>
    <w:p>
      <w:pPr>
        <w:spacing w:after="0"/>
        <w:ind w:left="0"/>
        <w:jc w:val="both"/>
      </w:pPr>
      <w:r>
        <w:rPr>
          <w:rFonts w:ascii="Times New Roman"/>
          <w:b w:val="false"/>
          <w:i w:val="false"/>
          <w:color w:val="000000"/>
          <w:sz w:val="28"/>
        </w:rPr>
        <w:t>
      89.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29 июня 2001 г. "О правовой охране топологий интегральных микросхем" (Ведомости Парламента Республики Казахстан, 2001 г., N 13-14, ст. 181):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устанавливает требования к составлению и оформлению заявки на регистрацию;"; </w:t>
      </w:r>
      <w:r>
        <w:br/>
      </w:r>
      <w:r>
        <w:rPr>
          <w:rFonts w:ascii="Times New Roman"/>
          <w:b w:val="false"/>
          <w:i w:val="false"/>
          <w:color w:val="000000"/>
          <w:sz w:val="28"/>
        </w:rPr>
        <w:t xml:space="preserve">
      дополнить подпунктами 6) и 7) следующего содержания: </w:t>
      </w:r>
      <w:r>
        <w:br/>
      </w:r>
      <w:r>
        <w:rPr>
          <w:rFonts w:ascii="Times New Roman"/>
          <w:b w:val="false"/>
          <w:i w:val="false"/>
          <w:color w:val="000000"/>
          <w:sz w:val="28"/>
        </w:rPr>
        <w:t xml:space="preserve">
      "6) устанавливает порядок регистрации, форму свидетельства о регистрации, состав указываемых в нем сведений, а также перечень сведений, публикуемых в бюллетене; </w:t>
      </w:r>
      <w:r>
        <w:br/>
      </w:r>
      <w:r>
        <w:rPr>
          <w:rFonts w:ascii="Times New Roman"/>
          <w:b w:val="false"/>
          <w:i w:val="false"/>
          <w:color w:val="000000"/>
          <w:sz w:val="28"/>
        </w:rPr>
        <w:t xml:space="preserve">
      7) определяет квалификационные требования к патентным поверенным, порядок их аттестации и регистрации.". </w:t>
      </w:r>
    </w:p>
    <w:bookmarkEnd w:id="91"/>
    <w:bookmarkStart w:name="z93" w:id="92"/>
    <w:p>
      <w:pPr>
        <w:spacing w:after="0"/>
        <w:ind w:left="0"/>
        <w:jc w:val="both"/>
      </w:pPr>
      <w:r>
        <w:rPr>
          <w:rFonts w:ascii="Times New Roman"/>
          <w:b w:val="false"/>
          <w:i w:val="false"/>
          <w:color w:val="000000"/>
          <w:sz w:val="28"/>
        </w:rPr>
        <w:t>
      90.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2001 г. "О науке" (Ведомости Парламента Республики Казахстан, 2001 г., N 15-16, ст. 226):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в подпункте 15) слова "средств государственного бюджета" заменить словами "бюджетных средств"; </w:t>
      </w:r>
      <w:r>
        <w:br/>
      </w:r>
      <w:r>
        <w:rPr>
          <w:rFonts w:ascii="Times New Roman"/>
          <w:b w:val="false"/>
          <w:i w:val="false"/>
          <w:color w:val="000000"/>
          <w:sz w:val="28"/>
        </w:rPr>
        <w:t xml:space="preserve">
      в подпункте 16) слова "государственным органом аттестации Республики Казахстан" исключить; </w:t>
      </w:r>
      <w:r>
        <w:br/>
      </w:r>
      <w:r>
        <w:rPr>
          <w:rFonts w:ascii="Times New Roman"/>
          <w:b w:val="false"/>
          <w:i w:val="false"/>
          <w:color w:val="000000"/>
          <w:sz w:val="28"/>
        </w:rPr>
        <w:t xml:space="preserve">
      2) подпункты 2), 4) статьи 3 исключить; </w:t>
      </w:r>
      <w:r>
        <w:br/>
      </w:r>
      <w:r>
        <w:rPr>
          <w:rFonts w:ascii="Times New Roman"/>
          <w:b w:val="false"/>
          <w:i w:val="false"/>
          <w:color w:val="000000"/>
          <w:sz w:val="28"/>
        </w:rPr>
        <w:t xml:space="preserve">
      3) подпункт 7) пункта 7 статьи 6 исключить; </w:t>
      </w:r>
      <w:r>
        <w:br/>
      </w:r>
      <w:r>
        <w:rPr>
          <w:rFonts w:ascii="Times New Roman"/>
          <w:b w:val="false"/>
          <w:i w:val="false"/>
          <w:color w:val="000000"/>
          <w:sz w:val="28"/>
        </w:rPr>
        <w:t xml:space="preserve">
      4) в пункте 2 статьи 16 слова "уполномоченные государственные органы" заменить словами "уполномоченный государственный орган"; </w:t>
      </w:r>
      <w:r>
        <w:br/>
      </w:r>
      <w:r>
        <w:rPr>
          <w:rFonts w:ascii="Times New Roman"/>
          <w:b w:val="false"/>
          <w:i w:val="false"/>
          <w:color w:val="000000"/>
          <w:sz w:val="28"/>
        </w:rPr>
        <w:t xml:space="preserve">
      5) в статье 17: </w:t>
      </w:r>
      <w:r>
        <w:br/>
      </w:r>
      <w:r>
        <w:rPr>
          <w:rFonts w:ascii="Times New Roman"/>
          <w:b w:val="false"/>
          <w:i w:val="false"/>
          <w:color w:val="000000"/>
          <w:sz w:val="28"/>
        </w:rPr>
        <w:t xml:space="preserve">
      в подпункте 5) слова "разрабатывает и" исключить; </w:t>
      </w:r>
      <w:r>
        <w:br/>
      </w:r>
      <w:r>
        <w:rPr>
          <w:rFonts w:ascii="Times New Roman"/>
          <w:b w:val="false"/>
          <w:i w:val="false"/>
          <w:color w:val="000000"/>
          <w:sz w:val="28"/>
        </w:rPr>
        <w:t xml:space="preserve">
      дополнить подпунктами 7-1) - 7-3) следующего содержания: </w:t>
      </w:r>
      <w:r>
        <w:br/>
      </w:r>
      <w:r>
        <w:rPr>
          <w:rFonts w:ascii="Times New Roman"/>
          <w:b w:val="false"/>
          <w:i w:val="false"/>
          <w:color w:val="000000"/>
          <w:sz w:val="28"/>
        </w:rPr>
        <w:t xml:space="preserve">
      "7-1) утверждает Положение об аттестации научных организаций; </w:t>
      </w:r>
      <w:r>
        <w:br/>
      </w:r>
      <w:r>
        <w:rPr>
          <w:rFonts w:ascii="Times New Roman"/>
          <w:b w:val="false"/>
          <w:i w:val="false"/>
          <w:color w:val="000000"/>
          <w:sz w:val="28"/>
        </w:rPr>
        <w:t xml:space="preserve">
      7-2) утверждает Правила проведения аккредитации негосударственных научных организаций; </w:t>
      </w:r>
      <w:r>
        <w:br/>
      </w:r>
      <w:r>
        <w:rPr>
          <w:rFonts w:ascii="Times New Roman"/>
          <w:b w:val="false"/>
          <w:i w:val="false"/>
          <w:color w:val="000000"/>
          <w:sz w:val="28"/>
        </w:rPr>
        <w:t xml:space="preserve">
      7-3) утверждает формы документов государственного образца, выдаваемые кандидатам наук, докторам наук, доцентам и профессорам;";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6) в статье 18: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подпункты 2), 11) исключить; </w:t>
      </w:r>
      <w:r>
        <w:br/>
      </w:r>
      <w:r>
        <w:rPr>
          <w:rFonts w:ascii="Times New Roman"/>
          <w:b w:val="false"/>
          <w:i w:val="false"/>
          <w:color w:val="000000"/>
          <w:sz w:val="28"/>
        </w:rPr>
        <w:t xml:space="preserve">
      дополнить подпунктами 4-1) и 4-2) следующего содержания: </w:t>
      </w:r>
      <w:r>
        <w:br/>
      </w:r>
      <w:r>
        <w:rPr>
          <w:rFonts w:ascii="Times New Roman"/>
          <w:b w:val="false"/>
          <w:i w:val="false"/>
          <w:color w:val="000000"/>
          <w:sz w:val="28"/>
        </w:rPr>
        <w:t xml:space="preserve">
      "4-1) назначение на должность и освобождение от должности руководителей государственных научных организаций с учетом рекомендаций ученого совета этих организаций; </w:t>
      </w:r>
      <w:r>
        <w:br/>
      </w:r>
      <w:r>
        <w:rPr>
          <w:rFonts w:ascii="Times New Roman"/>
          <w:b w:val="false"/>
          <w:i w:val="false"/>
          <w:color w:val="000000"/>
          <w:sz w:val="28"/>
        </w:rPr>
        <w:t xml:space="preserve">
      4-2) утверждение типового положения о консультативно-совещательном органе научной организации, включая порядок избрания его членов;"; </w:t>
      </w:r>
      <w:r>
        <w:br/>
      </w:r>
      <w:r>
        <w:rPr>
          <w:rFonts w:ascii="Times New Roman"/>
          <w:b w:val="false"/>
          <w:i w:val="false"/>
          <w:color w:val="000000"/>
          <w:sz w:val="28"/>
        </w:rPr>
        <w:t xml:space="preserve">
      в подпункте 7) после слова "создание" дополнить словами "и утверждение порядка формирования и организации деятельности"; </w:t>
      </w:r>
      <w:r>
        <w:br/>
      </w:r>
      <w:r>
        <w:rPr>
          <w:rFonts w:ascii="Times New Roman"/>
          <w:b w:val="false"/>
          <w:i w:val="false"/>
          <w:color w:val="000000"/>
          <w:sz w:val="28"/>
        </w:rPr>
        <w:t xml:space="preserve">
      дополнить подпунктами 12)-18) следующего содержания: </w:t>
      </w:r>
      <w:r>
        <w:br/>
      </w:r>
      <w:r>
        <w:rPr>
          <w:rFonts w:ascii="Times New Roman"/>
          <w:b w:val="false"/>
          <w:i w:val="false"/>
          <w:color w:val="000000"/>
          <w:sz w:val="28"/>
        </w:rPr>
        <w:t xml:space="preserve">
      "12) организация проведения государственной научно-технической экспертизы объектов, перечисленных в пункте 1 статьи 22 настоящего Закона; </w:t>
      </w:r>
      <w:r>
        <w:br/>
      </w:r>
      <w:r>
        <w:rPr>
          <w:rFonts w:ascii="Times New Roman"/>
          <w:b w:val="false"/>
          <w:i w:val="false"/>
          <w:color w:val="000000"/>
          <w:sz w:val="28"/>
        </w:rPr>
        <w:t xml:space="preserve">
      13) утверждение квалификационных требований к соискателям ученых степеней и ученых званий и порядка присуждения ученых степеней и присвоения ученых званий; </w:t>
      </w:r>
      <w:r>
        <w:br/>
      </w:r>
      <w:r>
        <w:rPr>
          <w:rFonts w:ascii="Times New Roman"/>
          <w:b w:val="false"/>
          <w:i w:val="false"/>
          <w:color w:val="000000"/>
          <w:sz w:val="28"/>
        </w:rPr>
        <w:t xml:space="preserve">
      14) утверждение нормативных правовых актов по организации проведения государственной аттестации научных и научно-педагогических кадров высшей квалификации; </w:t>
      </w:r>
      <w:r>
        <w:br/>
      </w:r>
      <w:r>
        <w:rPr>
          <w:rFonts w:ascii="Times New Roman"/>
          <w:b w:val="false"/>
          <w:i w:val="false"/>
          <w:color w:val="000000"/>
          <w:sz w:val="28"/>
        </w:rPr>
        <w:t xml:space="preserve">
      15) выдача от имени государства дипломов кандидата и доктора наук, аттестатов доцента и профессора установленного государственного образца; </w:t>
      </w:r>
      <w:r>
        <w:br/>
      </w:r>
      <w:r>
        <w:rPr>
          <w:rFonts w:ascii="Times New Roman"/>
          <w:b w:val="false"/>
          <w:i w:val="false"/>
          <w:color w:val="000000"/>
          <w:sz w:val="28"/>
        </w:rPr>
        <w:t xml:space="preserve">
      16) определение целесообразности издания государственных периодических научно-технических изданий и другой печатной продукции, в том числе предназначенной для издания за пределами Республики Казахстан; </w:t>
      </w:r>
      <w:r>
        <w:br/>
      </w:r>
      <w:r>
        <w:rPr>
          <w:rFonts w:ascii="Times New Roman"/>
          <w:b w:val="false"/>
          <w:i w:val="false"/>
          <w:color w:val="000000"/>
          <w:sz w:val="28"/>
        </w:rPr>
        <w:t xml:space="preserve">
      17) утверждение правил государственной регистрации и обеспечение государственной регистрации научно-исследовательских работ, проводимых за счет бюджетных средств, законченных тем и программ фундаментальных и прикладных исследований, защищенных кандидатских и докторских диссертаций; </w:t>
      </w:r>
      <w:r>
        <w:br/>
      </w:r>
      <w:r>
        <w:rPr>
          <w:rFonts w:ascii="Times New Roman"/>
          <w:b w:val="false"/>
          <w:i w:val="false"/>
          <w:color w:val="000000"/>
          <w:sz w:val="28"/>
        </w:rPr>
        <w:t xml:space="preserve">
      18) внесение в Правительство Республики Казахстан предложений по совершенствованию системы подготовки и аттестации научных кадров."; </w:t>
      </w:r>
      <w:r>
        <w:br/>
      </w:r>
      <w:r>
        <w:rPr>
          <w:rFonts w:ascii="Times New Roman"/>
          <w:b w:val="false"/>
          <w:i w:val="false"/>
          <w:color w:val="000000"/>
          <w:sz w:val="28"/>
        </w:rPr>
        <w:t xml:space="preserve">
      подпункт 4) пункта 2 исключить; </w:t>
      </w:r>
      <w:r>
        <w:br/>
      </w:r>
      <w:r>
        <w:rPr>
          <w:rFonts w:ascii="Times New Roman"/>
          <w:b w:val="false"/>
          <w:i w:val="false"/>
          <w:color w:val="000000"/>
          <w:sz w:val="28"/>
        </w:rPr>
        <w:t xml:space="preserve">
      7) пункты 3, 4 статьи 19 исключить; </w:t>
      </w:r>
      <w:r>
        <w:br/>
      </w:r>
      <w:r>
        <w:rPr>
          <w:rFonts w:ascii="Times New Roman"/>
          <w:b w:val="false"/>
          <w:i w:val="false"/>
          <w:color w:val="000000"/>
          <w:sz w:val="28"/>
        </w:rPr>
        <w:t xml:space="preserve">
      8) пункт 2 статьи 20 исключить; </w:t>
      </w:r>
      <w:r>
        <w:br/>
      </w:r>
      <w:r>
        <w:rPr>
          <w:rFonts w:ascii="Times New Roman"/>
          <w:b w:val="false"/>
          <w:i w:val="false"/>
          <w:color w:val="000000"/>
          <w:sz w:val="28"/>
        </w:rPr>
        <w:t xml:space="preserve">
      9) в статье 21: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Назначение руководителя научной организации на должность и освобождение его от должности осуществляется с учетом рекомендаций ученого совета этой научной организации."; </w:t>
      </w:r>
      <w:r>
        <w:br/>
      </w:r>
      <w:r>
        <w:rPr>
          <w:rFonts w:ascii="Times New Roman"/>
          <w:b w:val="false"/>
          <w:i w:val="false"/>
          <w:color w:val="000000"/>
          <w:sz w:val="28"/>
        </w:rPr>
        <w:t xml:space="preserve">
      часть вторую пункта 3 исключить; </w:t>
      </w:r>
      <w:r>
        <w:br/>
      </w:r>
      <w:r>
        <w:rPr>
          <w:rFonts w:ascii="Times New Roman"/>
          <w:b w:val="false"/>
          <w:i w:val="false"/>
          <w:color w:val="000000"/>
          <w:sz w:val="28"/>
        </w:rPr>
        <w:t xml:space="preserve">
      10) в статье 22: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1) слова "из республиканского бюджета" заменить словами "за счет бюджетных средств"; </w:t>
      </w:r>
      <w:r>
        <w:br/>
      </w:r>
      <w:r>
        <w:rPr>
          <w:rFonts w:ascii="Times New Roman"/>
          <w:b w:val="false"/>
          <w:i w:val="false"/>
          <w:color w:val="000000"/>
          <w:sz w:val="28"/>
        </w:rPr>
        <w:t xml:space="preserve">
      в подпункте 5) слова "из республиканского бюджета" заменить словами "за счет бюджетных средств";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слово "ассигнований" заменить словом "средств"; </w:t>
      </w:r>
      <w:r>
        <w:br/>
      </w:r>
      <w:r>
        <w:rPr>
          <w:rFonts w:ascii="Times New Roman"/>
          <w:b w:val="false"/>
          <w:i w:val="false"/>
          <w:color w:val="000000"/>
          <w:sz w:val="28"/>
        </w:rPr>
        <w:t xml:space="preserve">
      слова "учреждений-администраторов программ" исключить; </w:t>
      </w:r>
      <w:r>
        <w:br/>
      </w:r>
      <w:r>
        <w:rPr>
          <w:rFonts w:ascii="Times New Roman"/>
          <w:b w:val="false"/>
          <w:i w:val="false"/>
          <w:color w:val="000000"/>
          <w:sz w:val="28"/>
        </w:rPr>
        <w:t xml:space="preserve">
      11) пункт 3 статьи 23 исключить; </w:t>
      </w:r>
      <w:r>
        <w:br/>
      </w:r>
      <w:r>
        <w:rPr>
          <w:rFonts w:ascii="Times New Roman"/>
          <w:b w:val="false"/>
          <w:i w:val="false"/>
          <w:color w:val="000000"/>
          <w:sz w:val="28"/>
        </w:rPr>
        <w:t xml:space="preserve">
      12) в статье 26: </w:t>
      </w:r>
      <w:r>
        <w:br/>
      </w:r>
      <w:r>
        <w:rPr>
          <w:rFonts w:ascii="Times New Roman"/>
          <w:b w:val="false"/>
          <w:i w:val="false"/>
          <w:color w:val="000000"/>
          <w:sz w:val="28"/>
        </w:rPr>
        <w:t xml:space="preserve">
      в первой и второй частях пункта 2 слова "средств республиканского бюджета" заменить словами "бюджетных средств"; </w:t>
      </w:r>
      <w:r>
        <w:br/>
      </w:r>
      <w:r>
        <w:rPr>
          <w:rFonts w:ascii="Times New Roman"/>
          <w:b w:val="false"/>
          <w:i w:val="false"/>
          <w:color w:val="000000"/>
          <w:sz w:val="28"/>
        </w:rPr>
        <w:t xml:space="preserve">
      пункт 5 исключить; </w:t>
      </w:r>
      <w:r>
        <w:br/>
      </w:r>
      <w:r>
        <w:rPr>
          <w:rFonts w:ascii="Times New Roman"/>
          <w:b w:val="false"/>
          <w:i w:val="false"/>
          <w:color w:val="000000"/>
          <w:sz w:val="28"/>
        </w:rPr>
        <w:t xml:space="preserve">
      13) в части первой статьи 27 слова "законодательными актами" заменить словом "законодательством"; </w:t>
      </w:r>
      <w:r>
        <w:br/>
      </w:r>
      <w:r>
        <w:rPr>
          <w:rFonts w:ascii="Times New Roman"/>
          <w:b w:val="false"/>
          <w:i w:val="false"/>
          <w:color w:val="000000"/>
          <w:sz w:val="28"/>
        </w:rPr>
        <w:t xml:space="preserve">
      14) пункты 2, 3, 4, 5 статьи 30 исключить; </w:t>
      </w:r>
      <w:r>
        <w:br/>
      </w:r>
      <w:r>
        <w:rPr>
          <w:rFonts w:ascii="Times New Roman"/>
          <w:b w:val="false"/>
          <w:i w:val="false"/>
          <w:color w:val="000000"/>
          <w:sz w:val="28"/>
        </w:rPr>
        <w:t xml:space="preserve">
      15) в пункте 1 статьи 31 слова "осуществляют уполномоченный государственный орган и научные организации" заменить словом "осуществляется". </w:t>
      </w:r>
    </w:p>
    <w:bookmarkEnd w:id="92"/>
    <w:bookmarkStart w:name="z94" w:id="93"/>
    <w:p>
      <w:pPr>
        <w:spacing w:after="0"/>
        <w:ind w:left="0"/>
        <w:jc w:val="both"/>
      </w:pPr>
      <w:r>
        <w:rPr>
          <w:rFonts w:ascii="Times New Roman"/>
          <w:b w:val="false"/>
          <w:i w:val="false"/>
          <w:color w:val="000000"/>
          <w:sz w:val="28"/>
        </w:rPr>
        <w:t>
      91.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 "Об архитектурной, градостроительной и строительной деятельности в Республике Казахстан" (Ведомости Парламента Республики Казахстан, 2001 г., N 17-18, ст. 243):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пункт 13 изложить в следующей редакции: </w:t>
      </w:r>
      <w:r>
        <w:br/>
      </w:r>
      <w:r>
        <w:rPr>
          <w:rFonts w:ascii="Times New Roman"/>
          <w:b w:val="false"/>
          <w:i w:val="false"/>
          <w:color w:val="000000"/>
          <w:sz w:val="28"/>
        </w:rPr>
        <w:t xml:space="preserve">
      "13. Уполномоченный орган по делам архитектуры, градостроительства и строительства -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r>
        <w:br/>
      </w:r>
      <w:r>
        <w:rPr>
          <w:rFonts w:ascii="Times New Roman"/>
          <w:b w:val="false"/>
          <w:i w:val="false"/>
          <w:color w:val="000000"/>
          <w:sz w:val="28"/>
        </w:rPr>
        <w:t xml:space="preserve">
      дополнить пунктами 55, 56 следующего содержания: </w:t>
      </w:r>
      <w:r>
        <w:br/>
      </w:r>
      <w:r>
        <w:rPr>
          <w:rFonts w:ascii="Times New Roman"/>
          <w:b w:val="false"/>
          <w:i w:val="false"/>
          <w:color w:val="000000"/>
          <w:sz w:val="28"/>
        </w:rPr>
        <w:t xml:space="preserve">
      "55.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создающие нормальные условия для жизнедеятельности людей, а также устойчивого функционирования производства или обращения товаров и услуг. </w:t>
      </w:r>
      <w:r>
        <w:br/>
      </w:r>
      <w:r>
        <w:rPr>
          <w:rFonts w:ascii="Times New Roman"/>
          <w:b w:val="false"/>
          <w:i w:val="false"/>
          <w:color w:val="000000"/>
          <w:sz w:val="28"/>
        </w:rPr>
        <w:t xml:space="preserve">
      56. Транспортная инфраструктура - совокупность наземных (автомобильных и/или железных дорог), водных (морских и/или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охраны зон, а также земель, законодательно закрепленных за указанными путями сообщения и объектами, с находящимися на них объектами недвижимости."; </w:t>
      </w:r>
      <w:r>
        <w:br/>
      </w:r>
      <w:r>
        <w:rPr>
          <w:rFonts w:ascii="Times New Roman"/>
          <w:b w:val="false"/>
          <w:i w:val="false"/>
          <w:color w:val="000000"/>
          <w:sz w:val="28"/>
        </w:rPr>
        <w:t xml:space="preserve">
      2) в подпункте 1) пункта 3 статьи 6 слово "другие" исключить; </w:t>
      </w:r>
      <w:r>
        <w:br/>
      </w:r>
      <w:r>
        <w:rPr>
          <w:rFonts w:ascii="Times New Roman"/>
          <w:b w:val="false"/>
          <w:i w:val="false"/>
          <w:color w:val="000000"/>
          <w:sz w:val="28"/>
        </w:rPr>
        <w:t xml:space="preserve">
      3) в статье 13: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"или центральными" исключить; </w:t>
      </w:r>
      <w:r>
        <w:br/>
      </w:r>
      <w:r>
        <w:rPr>
          <w:rFonts w:ascii="Times New Roman"/>
          <w:b w:val="false"/>
          <w:i w:val="false"/>
          <w:color w:val="000000"/>
          <w:sz w:val="28"/>
        </w:rPr>
        <w:t xml:space="preserve">
      после слова "органами" дополнить словами "районов (городов)"; </w:t>
      </w:r>
      <w:r>
        <w:br/>
      </w:r>
      <w:r>
        <w:rPr>
          <w:rFonts w:ascii="Times New Roman"/>
          <w:b w:val="false"/>
          <w:i w:val="false"/>
          <w:color w:val="000000"/>
          <w:sz w:val="28"/>
        </w:rPr>
        <w:t xml:space="preserve">
      в пункте 4 слова "уполномоченными государственными и местными исполнительными" заменить словом "государственными"; </w:t>
      </w:r>
      <w:r>
        <w:br/>
      </w:r>
      <w:r>
        <w:rPr>
          <w:rFonts w:ascii="Times New Roman"/>
          <w:b w:val="false"/>
          <w:i w:val="false"/>
          <w:color w:val="000000"/>
          <w:sz w:val="28"/>
        </w:rPr>
        <w:t xml:space="preserve">
      в подпункте 3) пункта 6 слова "органов архитектуры и градостроительства, государственной архитектурно-строительной инспекции" заменить словами "исполнительных органов областей (города республиканского значения, столицы), районов (городов областного значения)"; </w:t>
      </w:r>
      <w:r>
        <w:br/>
      </w:r>
      <w:r>
        <w:rPr>
          <w:rFonts w:ascii="Times New Roman"/>
          <w:b w:val="false"/>
          <w:i w:val="false"/>
          <w:color w:val="000000"/>
          <w:sz w:val="28"/>
        </w:rPr>
        <w:t xml:space="preserve">
      3) в статье 18: </w:t>
      </w:r>
      <w:r>
        <w:br/>
      </w:r>
      <w:r>
        <w:rPr>
          <w:rFonts w:ascii="Times New Roman"/>
          <w:b w:val="false"/>
          <w:i w:val="false"/>
          <w:color w:val="000000"/>
          <w:sz w:val="28"/>
        </w:rPr>
        <w:t xml:space="preserve">
      в подпункте 2) слова "и его территориальные подразделения" исключить; </w:t>
      </w:r>
      <w:r>
        <w:br/>
      </w:r>
      <w:r>
        <w:rPr>
          <w:rFonts w:ascii="Times New Roman"/>
          <w:b w:val="false"/>
          <w:i w:val="false"/>
          <w:color w:val="000000"/>
          <w:sz w:val="28"/>
        </w:rPr>
        <w:t xml:space="preserve">
      в подпункте 3) слова ", которые участвуют в государственном регулировании отношений в сфере архитектурной, градостроительной и строительной деятельности только" исключить; </w:t>
      </w:r>
      <w:r>
        <w:br/>
      </w:r>
      <w:r>
        <w:rPr>
          <w:rFonts w:ascii="Times New Roman"/>
          <w:b w:val="false"/>
          <w:i w:val="false"/>
          <w:color w:val="000000"/>
          <w:sz w:val="28"/>
        </w:rPr>
        <w:t xml:space="preserve">
      подпункт 4) после слова "органы" дополнить словами "областей (города республиканского значения, столицы), районов (городов областного значения)";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4) в статье 19: </w:t>
      </w:r>
      <w:r>
        <w:br/>
      </w:r>
      <w:r>
        <w:rPr>
          <w:rFonts w:ascii="Times New Roman"/>
          <w:b w:val="false"/>
          <w:i w:val="false"/>
          <w:color w:val="000000"/>
          <w:sz w:val="28"/>
        </w:rPr>
        <w:t xml:space="preserve">
      в подпункте 2) слова "представляет на утверждение Президенту Республики Казахстан государственные программы" заменить словами "обеспечивает реализацию программ"; </w:t>
      </w:r>
      <w:r>
        <w:br/>
      </w:r>
      <w:r>
        <w:rPr>
          <w:rFonts w:ascii="Times New Roman"/>
          <w:b w:val="false"/>
          <w:i w:val="false"/>
          <w:color w:val="000000"/>
          <w:sz w:val="28"/>
        </w:rPr>
        <w:t xml:space="preserve">
      в подпункте 5) слова "других городов" заменить словами "города"; </w:t>
      </w:r>
      <w:r>
        <w:br/>
      </w:r>
      <w:r>
        <w:rPr>
          <w:rFonts w:ascii="Times New Roman"/>
          <w:b w:val="false"/>
          <w:i w:val="false"/>
          <w:color w:val="000000"/>
          <w:sz w:val="28"/>
        </w:rPr>
        <w:t xml:space="preserve">
      в подпункте 9) слово "государственных" исключить;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5) в статье 20: </w:t>
      </w:r>
      <w:r>
        <w:br/>
      </w:r>
      <w:r>
        <w:rPr>
          <w:rFonts w:ascii="Times New Roman"/>
          <w:b w:val="false"/>
          <w:i w:val="false"/>
          <w:color w:val="000000"/>
          <w:sz w:val="28"/>
        </w:rPr>
        <w:t xml:space="preserve">
      в подпункте 2) слово "государственных" заменить словами "и реализация"; </w:t>
      </w:r>
      <w:r>
        <w:br/>
      </w:r>
      <w:r>
        <w:rPr>
          <w:rFonts w:ascii="Times New Roman"/>
          <w:b w:val="false"/>
          <w:i w:val="false"/>
          <w:color w:val="000000"/>
          <w:sz w:val="28"/>
        </w:rPr>
        <w:t xml:space="preserve">
      в подпункте 8) слова "городов республиканского значения, городов областного значения с населением свыше ста тысяч жителей" заменить словом "города республиканского значения, столицы";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подпункт 12) изложить в следующей редакции: </w:t>
      </w:r>
      <w:r>
        <w:br/>
      </w:r>
      <w:r>
        <w:rPr>
          <w:rFonts w:ascii="Times New Roman"/>
          <w:b w:val="false"/>
          <w:i w:val="false"/>
          <w:color w:val="000000"/>
          <w:sz w:val="28"/>
        </w:rPr>
        <w:t xml:space="preserve">
      "12) координация деятельности в области надзора за соблюдением градостроительной и архитектурно-строительной дисциплины, качеством в строительстве на территории Республики Казахстан;"; </w:t>
      </w:r>
      <w:r>
        <w:br/>
      </w:r>
      <w:r>
        <w:rPr>
          <w:rFonts w:ascii="Times New Roman"/>
          <w:b w:val="false"/>
          <w:i w:val="false"/>
          <w:color w:val="000000"/>
          <w:sz w:val="28"/>
        </w:rPr>
        <w:t xml:space="preserve">
      в подпункте 14) слова "областных и городских республиканского значения органов" заменить словами "местных органов";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6) в статье 21: </w:t>
      </w:r>
      <w:r>
        <w:br/>
      </w:r>
      <w:r>
        <w:rPr>
          <w:rFonts w:ascii="Times New Roman"/>
          <w:b w:val="false"/>
          <w:i w:val="false"/>
          <w:color w:val="000000"/>
          <w:sz w:val="28"/>
        </w:rPr>
        <w:t xml:space="preserve">
      в подпункте 1) слова "(за исключением городов республиканского значения)" исключить; </w:t>
      </w:r>
      <w:r>
        <w:br/>
      </w:r>
      <w:r>
        <w:rPr>
          <w:rFonts w:ascii="Times New Roman"/>
          <w:b w:val="false"/>
          <w:i w:val="false"/>
          <w:color w:val="000000"/>
          <w:sz w:val="28"/>
        </w:rPr>
        <w:t xml:space="preserve">
      в подпункте 2) слова "акимом", "административных" заменить словами "акиматом", "административно-территориальных"; </w:t>
      </w:r>
      <w:r>
        <w:br/>
      </w:r>
      <w:r>
        <w:rPr>
          <w:rFonts w:ascii="Times New Roman"/>
          <w:b w:val="false"/>
          <w:i w:val="false"/>
          <w:color w:val="000000"/>
          <w:sz w:val="28"/>
        </w:rPr>
        <w:t xml:space="preserve">
      в подпункте 3) слова ", поселков городского типа" заменить словами "с населением до ста тысяч жителей, поселков, городов районного значения";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7) в статье 22: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слово "городов" заменить словами "города"; </w:t>
      </w:r>
      <w:r>
        <w:br/>
      </w:r>
      <w:r>
        <w:rPr>
          <w:rFonts w:ascii="Times New Roman"/>
          <w:b w:val="false"/>
          <w:i w:val="false"/>
          <w:color w:val="000000"/>
          <w:sz w:val="28"/>
        </w:rPr>
        <w:t xml:space="preserve">
      после слова "значения" дополнить словом ", столицы";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внесение представлений об утверждении проекта генерального плана застройки города в Правительство Республики Казахстан;";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одобрение комплексной схемы градостроительного планирования прилегающих территорий (проекта районной планировки), отнесенной в законодательном порядке к зоне влияния города, представляемого акиматом в Правительство Республики Казахстан;"; </w:t>
      </w:r>
      <w:r>
        <w:br/>
      </w:r>
      <w:r>
        <w:rPr>
          <w:rFonts w:ascii="Times New Roman"/>
          <w:b w:val="false"/>
          <w:i w:val="false"/>
          <w:color w:val="000000"/>
          <w:sz w:val="28"/>
        </w:rPr>
        <w:t xml:space="preserve">
      в подпунктах 2) и 3) слово "акимом" заменить словом "акиматом";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первом слова "с населением свыше ста тысяч жителей" исключить;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в подпункте 2) слово "акимом" заменить словом "акиматом"; </w:t>
      </w:r>
      <w:r>
        <w:br/>
      </w:r>
      <w:r>
        <w:rPr>
          <w:rFonts w:ascii="Times New Roman"/>
          <w:b w:val="false"/>
          <w:i w:val="false"/>
          <w:color w:val="000000"/>
          <w:sz w:val="28"/>
        </w:rPr>
        <w:t xml:space="preserve">
      подпункты 4), 5) исключить; </w:t>
      </w:r>
      <w:r>
        <w:br/>
      </w:r>
      <w:r>
        <w:rPr>
          <w:rFonts w:ascii="Times New Roman"/>
          <w:b w:val="false"/>
          <w:i w:val="false"/>
          <w:color w:val="000000"/>
          <w:sz w:val="28"/>
        </w:rPr>
        <w:t xml:space="preserve">
      8) статью 23 исключить; </w:t>
      </w:r>
      <w:r>
        <w:br/>
      </w:r>
      <w:r>
        <w:rPr>
          <w:rFonts w:ascii="Times New Roman"/>
          <w:b w:val="false"/>
          <w:i w:val="false"/>
          <w:color w:val="000000"/>
          <w:sz w:val="28"/>
        </w:rPr>
        <w:t xml:space="preserve">
      9) в статье 24: </w:t>
      </w:r>
      <w:r>
        <w:br/>
      </w:r>
      <w:r>
        <w:rPr>
          <w:rFonts w:ascii="Times New Roman"/>
          <w:b w:val="false"/>
          <w:i w:val="false"/>
          <w:color w:val="000000"/>
          <w:sz w:val="28"/>
        </w:rPr>
        <w:t xml:space="preserve">
      в заголовке, абзаце первом пункта 1 и пункта 2 слово "акимов" заменить словом "акиматов"; </w:t>
      </w:r>
      <w:r>
        <w:br/>
      </w:r>
      <w:r>
        <w:rPr>
          <w:rFonts w:ascii="Times New Roman"/>
          <w:b w:val="false"/>
          <w:i w:val="false"/>
          <w:color w:val="000000"/>
          <w:sz w:val="28"/>
        </w:rPr>
        <w:t xml:space="preserve">
      в пункте 1 слова "(за исключением городов республиканского значения)"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"(за исключением городов республиканского значения)" исключить; </w:t>
      </w:r>
      <w:r>
        <w:br/>
      </w:r>
      <w:r>
        <w:rPr>
          <w:rFonts w:ascii="Times New Roman"/>
          <w:b w:val="false"/>
          <w:i w:val="false"/>
          <w:color w:val="000000"/>
          <w:sz w:val="28"/>
        </w:rPr>
        <w:t xml:space="preserve">
      подпункты 2), 3) исключить; </w:t>
      </w:r>
      <w:r>
        <w:br/>
      </w:r>
      <w:r>
        <w:rPr>
          <w:rFonts w:ascii="Times New Roman"/>
          <w:b w:val="false"/>
          <w:i w:val="false"/>
          <w:color w:val="000000"/>
          <w:sz w:val="28"/>
        </w:rPr>
        <w:t xml:space="preserve">
      в подпункте 4) слова ", финансирование которых предусмотрено областным бюджетом" заменить словами "областного значения"; </w:t>
      </w:r>
      <w:r>
        <w:br/>
      </w:r>
      <w:r>
        <w:rPr>
          <w:rFonts w:ascii="Times New Roman"/>
          <w:b w:val="false"/>
          <w:i w:val="false"/>
          <w:color w:val="000000"/>
          <w:sz w:val="28"/>
        </w:rPr>
        <w:t xml:space="preserve">
      подпункты 7) и 8) исключить; </w:t>
      </w:r>
      <w:r>
        <w:br/>
      </w:r>
      <w:r>
        <w:rPr>
          <w:rFonts w:ascii="Times New Roman"/>
          <w:b w:val="false"/>
          <w:i w:val="false"/>
          <w:color w:val="000000"/>
          <w:sz w:val="28"/>
        </w:rPr>
        <w:t xml:space="preserve">
      10) в статье 25: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25. Компетенция акиматов города республиканского значения, столицы в сфере архитектурной, градостроительной и строительной деятельности"; </w:t>
      </w:r>
      <w:r>
        <w:br/>
      </w:r>
      <w:r>
        <w:rPr>
          <w:rFonts w:ascii="Times New Roman"/>
          <w:b w:val="false"/>
          <w:i w:val="false"/>
          <w:color w:val="000000"/>
          <w:sz w:val="28"/>
        </w:rPr>
        <w:t xml:space="preserve">
      в абзаце первом слово "акимов" заменить словом "акиматов"; </w:t>
      </w:r>
      <w:r>
        <w:br/>
      </w:r>
      <w:r>
        <w:rPr>
          <w:rFonts w:ascii="Times New Roman"/>
          <w:b w:val="false"/>
          <w:i w:val="false"/>
          <w:color w:val="000000"/>
          <w:sz w:val="28"/>
        </w:rPr>
        <w:t xml:space="preserve">
      подпункт 5) дополнить словами "городского значения";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в подпункте 12) слова ", финансирование которых предусмотрено городским бюджетом" заменить словами "городского значения";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11) в статье 26: </w:t>
      </w:r>
      <w:r>
        <w:br/>
      </w:r>
      <w:r>
        <w:rPr>
          <w:rFonts w:ascii="Times New Roman"/>
          <w:b w:val="false"/>
          <w:i w:val="false"/>
          <w:color w:val="000000"/>
          <w:sz w:val="28"/>
        </w:rPr>
        <w:t xml:space="preserve">
      в заголовке, в абзаце первом слово "акимов" заменить словом "акиматов"; </w:t>
      </w:r>
      <w:r>
        <w:br/>
      </w:r>
      <w:r>
        <w:rPr>
          <w:rFonts w:ascii="Times New Roman"/>
          <w:b w:val="false"/>
          <w:i w:val="false"/>
          <w:color w:val="000000"/>
          <w:sz w:val="28"/>
        </w:rPr>
        <w:t xml:space="preserve">
      подпункты 2), 3), 4) и 6) исключить; </w:t>
      </w:r>
      <w:r>
        <w:br/>
      </w:r>
      <w:r>
        <w:rPr>
          <w:rFonts w:ascii="Times New Roman"/>
          <w:b w:val="false"/>
          <w:i w:val="false"/>
          <w:color w:val="000000"/>
          <w:sz w:val="28"/>
        </w:rPr>
        <w:t xml:space="preserve">
      в подпункте 7) слова ", финансирование которых предусмотрено бюджетом района" заменить словами "районного значения";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в подпункте 10) слова ", объектов государственного природно-заповедного фонда и ведения" заменить словами "районного значения,"; </w:t>
      </w:r>
      <w:r>
        <w:br/>
      </w:r>
      <w:r>
        <w:rPr>
          <w:rFonts w:ascii="Times New Roman"/>
          <w:b w:val="false"/>
          <w:i w:val="false"/>
          <w:color w:val="000000"/>
          <w:sz w:val="28"/>
        </w:rPr>
        <w:t xml:space="preserve">
      подпункт 11) исключить; </w:t>
      </w:r>
      <w:r>
        <w:br/>
      </w:r>
      <w:r>
        <w:rPr>
          <w:rFonts w:ascii="Times New Roman"/>
          <w:b w:val="false"/>
          <w:i w:val="false"/>
          <w:color w:val="000000"/>
          <w:sz w:val="28"/>
        </w:rPr>
        <w:t xml:space="preserve">
      12) в статье 27: </w:t>
      </w:r>
      <w:r>
        <w:br/>
      </w:r>
      <w:r>
        <w:rPr>
          <w:rFonts w:ascii="Times New Roman"/>
          <w:b w:val="false"/>
          <w:i w:val="false"/>
          <w:color w:val="000000"/>
          <w:sz w:val="28"/>
        </w:rPr>
        <w:t xml:space="preserve">
      в заголовке слова "и градостроительства" заменить словами ", градостроительства и строительства";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Местные органы (службы) архитектуры, градостроительства и строительства являются структурными подразделениями местных исполнительных органов областей (города республиканского значения, столицы), осуществляющими в пределах своей компетенции государственное регулирование архитектурной, градостроительной и строительной деятельности на подведомственной территории.";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"2. К компетенции местных органов архитектуры, градостроительства и строительства относятся:";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в подпункте 3) слово "области" заменить словами "административно-территориальной единицы";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в подпункте 7) слова "областного уровня" исключить;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дополнить подпунктами 9), 10), 11) и 12) следующего содержания: </w:t>
      </w:r>
      <w:r>
        <w:br/>
      </w:r>
      <w:r>
        <w:rPr>
          <w:rFonts w:ascii="Times New Roman"/>
          <w:b w:val="false"/>
          <w:i w:val="false"/>
          <w:color w:val="000000"/>
          <w:sz w:val="28"/>
        </w:rPr>
        <w:t xml:space="preserve">
      "9) осуществление лицензирования архитектурной, градостроительной и строительной деятельности, аккредитация физических и юридических лиц для проведения экспертной оценки на соответствие заявителей (соискателей лицензий) и (или) лицензиатов квалификационным требованиям; </w:t>
      </w:r>
      <w:r>
        <w:br/>
      </w:r>
      <w:r>
        <w:rPr>
          <w:rFonts w:ascii="Times New Roman"/>
          <w:b w:val="false"/>
          <w:i w:val="false"/>
          <w:color w:val="000000"/>
          <w:sz w:val="28"/>
        </w:rPr>
        <w:t xml:space="preserve">
      10) организация и проведение комплексной градостроительной экспертизы проектов генеральных планов городов областного значения с населением свыше ста тысяч жителей, иной градостроительной документации, утверждаемой Правительством Республики Казахстан; </w:t>
      </w:r>
      <w:r>
        <w:br/>
      </w:r>
      <w:r>
        <w:rPr>
          <w:rFonts w:ascii="Times New Roman"/>
          <w:b w:val="false"/>
          <w:i w:val="false"/>
          <w:color w:val="000000"/>
          <w:sz w:val="28"/>
        </w:rPr>
        <w:t xml:space="preserve">
      11) организация и осуществление надзора за качеством проектной документации, руководство государственной экспертизой проектов, а также аккредитация негосударственных экспертных центров и аттестация экспертов; </w:t>
      </w:r>
      <w:r>
        <w:br/>
      </w:r>
      <w:r>
        <w:rPr>
          <w:rFonts w:ascii="Times New Roman"/>
          <w:b w:val="false"/>
          <w:i w:val="false"/>
          <w:color w:val="000000"/>
          <w:sz w:val="28"/>
        </w:rPr>
        <w:t xml:space="preserve">
      12) организация и осуществление надзора за соблюдением градостроительной и архитектурно-строительной дисциплины, качеством в строительстве на соответствующей территории и руководство системой архитектурно-строительного контроля;";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пункте 4 слова "Областные и городские республиканского значения" заменить словом "Местные"; </w:t>
      </w:r>
      <w:r>
        <w:br/>
      </w:r>
      <w:r>
        <w:rPr>
          <w:rFonts w:ascii="Times New Roman"/>
          <w:b w:val="false"/>
          <w:i w:val="false"/>
          <w:color w:val="000000"/>
          <w:sz w:val="28"/>
        </w:rPr>
        <w:t xml:space="preserve">
      пункты 5, 6 и 8 исключить; </w:t>
      </w:r>
      <w:r>
        <w:br/>
      </w:r>
      <w:r>
        <w:rPr>
          <w:rFonts w:ascii="Times New Roman"/>
          <w:b w:val="false"/>
          <w:i w:val="false"/>
          <w:color w:val="000000"/>
          <w:sz w:val="28"/>
        </w:rPr>
        <w:t xml:space="preserve">
      13) в подпункте 1) пункта 1 статьи 31 слова "и его территориальные подразделения" исключить; </w:t>
      </w:r>
      <w:r>
        <w:br/>
      </w:r>
      <w:r>
        <w:rPr>
          <w:rFonts w:ascii="Times New Roman"/>
          <w:b w:val="false"/>
          <w:i w:val="false"/>
          <w:color w:val="000000"/>
          <w:sz w:val="28"/>
        </w:rPr>
        <w:t xml:space="preserve">
      14) в пункте 2 статьи 32 слова "уполномоченным государственным органом по делам" заменить словами "местными органами"; </w:t>
      </w:r>
      <w:r>
        <w:br/>
      </w:r>
      <w:r>
        <w:rPr>
          <w:rFonts w:ascii="Times New Roman"/>
          <w:b w:val="false"/>
          <w:i w:val="false"/>
          <w:color w:val="000000"/>
          <w:sz w:val="28"/>
        </w:rPr>
        <w:t xml:space="preserve">
      15) в статье 33: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в пункте 6 слова "уполномоченным государственным органом по делам" заменить словами "местным исполнительным органом области (города республиканского значения, столицы)";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Руководитель государственной архитектурно-строительной инспекции является Главным государственным строительным инспектором соответствующей административно-территориальной единицы."; </w:t>
      </w:r>
      <w:r>
        <w:br/>
      </w:r>
      <w:r>
        <w:rPr>
          <w:rFonts w:ascii="Times New Roman"/>
          <w:b w:val="false"/>
          <w:i w:val="false"/>
          <w:color w:val="000000"/>
          <w:sz w:val="28"/>
        </w:rPr>
        <w:t xml:space="preserve">
      16) часть вторую подпункта 3) пункта 1 статьи 34 исключить; </w:t>
      </w:r>
      <w:r>
        <w:br/>
      </w:r>
      <w:r>
        <w:rPr>
          <w:rFonts w:ascii="Times New Roman"/>
          <w:b w:val="false"/>
          <w:i w:val="false"/>
          <w:color w:val="000000"/>
          <w:sz w:val="28"/>
        </w:rPr>
        <w:t xml:space="preserve">
      17) в пункте 1 статьи 35: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слова "городов республиканского значения" заменить словом "города республиканского значения, столицы"; </w:t>
      </w:r>
      <w:r>
        <w:br/>
      </w:r>
      <w:r>
        <w:rPr>
          <w:rFonts w:ascii="Times New Roman"/>
          <w:b w:val="false"/>
          <w:i w:val="false"/>
          <w:color w:val="000000"/>
          <w:sz w:val="28"/>
        </w:rPr>
        <w:t xml:space="preserve">
      в подпункте 3) слова "управления по делам" исключить; </w:t>
      </w:r>
      <w:r>
        <w:br/>
      </w:r>
      <w:r>
        <w:rPr>
          <w:rFonts w:ascii="Times New Roman"/>
          <w:b w:val="false"/>
          <w:i w:val="false"/>
          <w:color w:val="000000"/>
          <w:sz w:val="28"/>
        </w:rPr>
        <w:t xml:space="preserve">
      18) в статье 36: </w:t>
      </w:r>
      <w:r>
        <w:br/>
      </w:r>
      <w:r>
        <w:rPr>
          <w:rFonts w:ascii="Times New Roman"/>
          <w:b w:val="false"/>
          <w:i w:val="false"/>
          <w:color w:val="000000"/>
          <w:sz w:val="28"/>
        </w:rPr>
        <w:t xml:space="preserve">
      в пункте 1 слова "(либо государственные инспекторы)" исключить; </w:t>
      </w:r>
      <w:r>
        <w:br/>
      </w:r>
      <w:r>
        <w:rPr>
          <w:rFonts w:ascii="Times New Roman"/>
          <w:b w:val="false"/>
          <w:i w:val="false"/>
          <w:color w:val="000000"/>
          <w:sz w:val="28"/>
        </w:rPr>
        <w:t xml:space="preserve">
      в пункте 3 слова "(либо государственными инспекторами)" исключить; </w:t>
      </w:r>
      <w:r>
        <w:br/>
      </w:r>
      <w:r>
        <w:rPr>
          <w:rFonts w:ascii="Times New Roman"/>
          <w:b w:val="false"/>
          <w:i w:val="false"/>
          <w:color w:val="000000"/>
          <w:sz w:val="28"/>
        </w:rPr>
        <w:t xml:space="preserve">
      19) подпункт 2) пункта 4 статьи 37 дополнить словом ", столицы"; </w:t>
      </w:r>
      <w:r>
        <w:br/>
      </w:r>
      <w:r>
        <w:rPr>
          <w:rFonts w:ascii="Times New Roman"/>
          <w:b w:val="false"/>
          <w:i w:val="false"/>
          <w:color w:val="000000"/>
          <w:sz w:val="28"/>
        </w:rPr>
        <w:t xml:space="preserve">
      20) в статье 39: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"городов" заменить словами "города"; </w:t>
      </w:r>
      <w:r>
        <w:br/>
      </w:r>
      <w:r>
        <w:rPr>
          <w:rFonts w:ascii="Times New Roman"/>
          <w:b w:val="false"/>
          <w:i w:val="false"/>
          <w:color w:val="000000"/>
          <w:sz w:val="28"/>
        </w:rPr>
        <w:t xml:space="preserve">
      в части первой слова "уровня являются акимы" заменить словами "и базового уровней являются акиматы";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слово "акимов" заменить словом "акиматов"; </w:t>
      </w:r>
      <w:r>
        <w:br/>
      </w:r>
      <w:r>
        <w:rPr>
          <w:rFonts w:ascii="Times New Roman"/>
          <w:b w:val="false"/>
          <w:i w:val="false"/>
          <w:color w:val="000000"/>
          <w:sz w:val="28"/>
        </w:rPr>
        <w:t xml:space="preserve">
      слово "уровне является областной (столичный, городской республиканского значения) орган архитектуры и строительства" заменить словами "и базовом уровнях является местный орган архитектуры, градостроительства и строительства.";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21) в подпункте 1) пункта 2 статьи 40 слово "территориальные" исключить; </w:t>
      </w:r>
      <w:r>
        <w:br/>
      </w:r>
      <w:r>
        <w:rPr>
          <w:rFonts w:ascii="Times New Roman"/>
          <w:b w:val="false"/>
          <w:i w:val="false"/>
          <w:color w:val="000000"/>
          <w:sz w:val="28"/>
        </w:rPr>
        <w:t xml:space="preserve">
      22) в статье 68: </w:t>
      </w:r>
      <w:r>
        <w:br/>
      </w:r>
      <w:r>
        <w:rPr>
          <w:rFonts w:ascii="Times New Roman"/>
          <w:b w:val="false"/>
          <w:i w:val="false"/>
          <w:color w:val="000000"/>
          <w:sz w:val="28"/>
        </w:rPr>
        <w:t xml:space="preserve">
      в пункте 2 после слов "исполнительных органах", в пунктах 3 и 5 после слов "исполнительных органов" и в пункте 4 после слов "исполнительные органы" дополнить словами "районов (городов)"; </w:t>
      </w:r>
      <w:r>
        <w:br/>
      </w:r>
      <w:r>
        <w:rPr>
          <w:rFonts w:ascii="Times New Roman"/>
          <w:b w:val="false"/>
          <w:i w:val="false"/>
          <w:color w:val="000000"/>
          <w:sz w:val="28"/>
        </w:rPr>
        <w:t xml:space="preserve">
      в пункте 11 слова "уполномоченного государственного органа" заменить словами "местного органа архитектуры, градостроительства и строительства"; </w:t>
      </w:r>
      <w:r>
        <w:br/>
      </w:r>
      <w:r>
        <w:rPr>
          <w:rFonts w:ascii="Times New Roman"/>
          <w:b w:val="false"/>
          <w:i w:val="false"/>
          <w:color w:val="000000"/>
          <w:sz w:val="28"/>
        </w:rPr>
        <w:t xml:space="preserve">
      23) часть вторую пункта 3 статьи 75 после слов "исполнительными органами" дополнить словами "районов (городов)". </w:t>
      </w:r>
    </w:p>
    <w:bookmarkEnd w:id="93"/>
    <w:bookmarkStart w:name="z95" w:id="94"/>
    <w:p>
      <w:pPr>
        <w:spacing w:after="0"/>
        <w:ind w:left="0"/>
        <w:jc w:val="both"/>
      </w:pPr>
      <w:r>
        <w:rPr>
          <w:rFonts w:ascii="Times New Roman"/>
          <w:b w:val="false"/>
          <w:i w:val="false"/>
          <w:color w:val="000000"/>
          <w:sz w:val="28"/>
        </w:rPr>
        <w:t>
      92.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июля 2001 г. "Об автомобильных дорогах" (Ведомости Парламента Республики Казахстан, 2001 г., N 17-18, ст. 246): </w:t>
      </w:r>
      <w:r>
        <w:br/>
      </w:r>
      <w:r>
        <w:rPr>
          <w:rFonts w:ascii="Times New Roman"/>
          <w:b w:val="false"/>
          <w:i w:val="false"/>
          <w:color w:val="000000"/>
          <w:sz w:val="28"/>
        </w:rPr>
        <w:t xml:space="preserve">
      1) подпункт 3) статьи 1 изложить в следующей редакции: </w:t>
      </w:r>
      <w:r>
        <w:br/>
      </w:r>
      <w:r>
        <w:rPr>
          <w:rFonts w:ascii="Times New Roman"/>
          <w:b w:val="false"/>
          <w:i w:val="false"/>
          <w:color w:val="000000"/>
          <w:sz w:val="28"/>
        </w:rPr>
        <w:t xml:space="preserve">
      "3) дорожные органы - уполномоченный государственный орган, его территориальные органы, осуществляющие управление государственными автомобильными дорогами общего пользования;"; </w:t>
      </w:r>
      <w:r>
        <w:br/>
      </w:r>
      <w:r>
        <w:rPr>
          <w:rFonts w:ascii="Times New Roman"/>
          <w:b w:val="false"/>
          <w:i w:val="false"/>
          <w:color w:val="000000"/>
          <w:sz w:val="28"/>
        </w:rPr>
        <w:t xml:space="preserve">
      2) в статье 3: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первом слова "и местного" заменить словами ", областного и районного"; </w:t>
      </w:r>
      <w:r>
        <w:br/>
      </w:r>
      <w:r>
        <w:rPr>
          <w:rFonts w:ascii="Times New Roman"/>
          <w:b w:val="false"/>
          <w:i w:val="false"/>
          <w:color w:val="000000"/>
          <w:sz w:val="28"/>
        </w:rPr>
        <w:t xml:space="preserve">
      в подпункте 3): </w:t>
      </w:r>
      <w:r>
        <w:br/>
      </w:r>
      <w:r>
        <w:rPr>
          <w:rFonts w:ascii="Times New Roman"/>
          <w:b w:val="false"/>
          <w:i w:val="false"/>
          <w:color w:val="000000"/>
          <w:sz w:val="28"/>
        </w:rPr>
        <w:t xml:space="preserve">
      слово "местного" заменить словом "областного"; </w:t>
      </w:r>
      <w:r>
        <w:br/>
      </w:r>
      <w:r>
        <w:rPr>
          <w:rFonts w:ascii="Times New Roman"/>
          <w:b w:val="false"/>
          <w:i w:val="false"/>
          <w:color w:val="000000"/>
          <w:sz w:val="28"/>
        </w:rPr>
        <w:t xml:space="preserve">
      слова "административными центрами районов, сельскими населенными пунктами" заменить словами "областными и районными центрами"; </w:t>
      </w:r>
      <w:r>
        <w:br/>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к автомобильным дорогам районного значения относятся автомобильные дороги, соединяющие районные центры с сельскими населенными пунктами."; </w:t>
      </w:r>
      <w:r>
        <w:br/>
      </w:r>
      <w:r>
        <w:rPr>
          <w:rFonts w:ascii="Times New Roman"/>
          <w:b w:val="false"/>
          <w:i w:val="false"/>
          <w:color w:val="000000"/>
          <w:sz w:val="28"/>
        </w:rPr>
        <w:t xml:space="preserve">
      в пункте 4 цифры "1), 2) и 3)" заменить цифрами "1), 2), 3) и 4)"; </w:t>
      </w:r>
      <w:r>
        <w:br/>
      </w:r>
      <w:r>
        <w:rPr>
          <w:rFonts w:ascii="Times New Roman"/>
          <w:b w:val="false"/>
          <w:i w:val="false"/>
          <w:color w:val="000000"/>
          <w:sz w:val="28"/>
        </w:rPr>
        <w:t xml:space="preserve">
      в части второй пункта 7 слова "местного" и "местными" заменить словами "областного и районного" и "областными и районными"; </w:t>
      </w:r>
      <w:r>
        <w:br/>
      </w:r>
      <w:r>
        <w:rPr>
          <w:rFonts w:ascii="Times New Roman"/>
          <w:b w:val="false"/>
          <w:i w:val="false"/>
          <w:color w:val="000000"/>
          <w:sz w:val="28"/>
        </w:rPr>
        <w:t xml:space="preserve">
      3) пункт 1 статьи 5 дополнить словами "по автомобильным дорогам"; </w:t>
      </w:r>
      <w:r>
        <w:br/>
      </w:r>
      <w:r>
        <w:rPr>
          <w:rFonts w:ascii="Times New Roman"/>
          <w:b w:val="false"/>
          <w:i w:val="false"/>
          <w:color w:val="000000"/>
          <w:sz w:val="28"/>
        </w:rPr>
        <w:t xml:space="preserve">
      4) в статье 6: </w:t>
      </w:r>
      <w:r>
        <w:br/>
      </w:r>
      <w:r>
        <w:rPr>
          <w:rFonts w:ascii="Times New Roman"/>
          <w:b w:val="false"/>
          <w:i w:val="false"/>
          <w:color w:val="000000"/>
          <w:sz w:val="28"/>
        </w:rPr>
        <w:t xml:space="preserve">
      в части второй пункта 2 слова "и местного" исключить; </w:t>
      </w:r>
      <w:r>
        <w:br/>
      </w:r>
      <w:r>
        <w:rPr>
          <w:rFonts w:ascii="Times New Roman"/>
          <w:b w:val="false"/>
          <w:i w:val="false"/>
          <w:color w:val="000000"/>
          <w:sz w:val="28"/>
        </w:rPr>
        <w:t xml:space="preserve">
      дополнить частями четвертой и пятой следующего содержания: </w:t>
      </w:r>
      <w:r>
        <w:br/>
      </w:r>
      <w:r>
        <w:rPr>
          <w:rFonts w:ascii="Times New Roman"/>
          <w:b w:val="false"/>
          <w:i w:val="false"/>
          <w:color w:val="000000"/>
          <w:sz w:val="28"/>
        </w:rPr>
        <w:t xml:space="preserve">
      "Наименования и индексы автомобильных дорог общего пользования областного значения утверждаются уполномоченным государственным органом по представлению областного исполнительного органа. </w:t>
      </w:r>
      <w:r>
        <w:br/>
      </w:r>
      <w:r>
        <w:rPr>
          <w:rFonts w:ascii="Times New Roman"/>
          <w:b w:val="false"/>
          <w:i w:val="false"/>
          <w:color w:val="000000"/>
          <w:sz w:val="28"/>
        </w:rPr>
        <w:t xml:space="preserve">
      Наименования и индексы автомобильных дорог общего пользования районного значения утверждаются областными исполнительными органами по согласованию с дорожными органами."; </w:t>
      </w:r>
      <w:r>
        <w:br/>
      </w:r>
      <w:r>
        <w:rPr>
          <w:rFonts w:ascii="Times New Roman"/>
          <w:b w:val="false"/>
          <w:i w:val="false"/>
          <w:color w:val="000000"/>
          <w:sz w:val="28"/>
        </w:rPr>
        <w:t xml:space="preserve">
      в части первой пункта 3 слова "и местного" заменить словами ", областного и районного"; </w:t>
      </w:r>
      <w:r>
        <w:br/>
      </w:r>
      <w:r>
        <w:rPr>
          <w:rFonts w:ascii="Times New Roman"/>
          <w:b w:val="false"/>
          <w:i w:val="false"/>
          <w:color w:val="000000"/>
          <w:sz w:val="28"/>
        </w:rPr>
        <w:t xml:space="preserve">
      5) пункт 3 статьи 9 изложить в следующей редакции: </w:t>
      </w:r>
      <w:r>
        <w:br/>
      </w:r>
      <w:r>
        <w:rPr>
          <w:rFonts w:ascii="Times New Roman"/>
          <w:b w:val="false"/>
          <w:i w:val="false"/>
          <w:color w:val="000000"/>
          <w:sz w:val="28"/>
        </w:rPr>
        <w:t xml:space="preserve">
      "3. Участки земель полосы отвода автомобильных дорог международного, республиканского, областного и районного значения, не используемые дорожными органами, могут предоставляться во временное краткосрочное землепользование уполномоченным государственным органом по автомобильным дорогам и местными исполнительными органами в пределах своей компетенции на договорных началах физическим и юридическим лицам для размещения объектов сервиса и рекламы при условии недопущения снижения транспортно-эксплуатационных качеств дороги, соблюдения требований безопасности движения транспортных средств и охраны окружающей среды."; </w:t>
      </w:r>
      <w:r>
        <w:br/>
      </w:r>
      <w:r>
        <w:rPr>
          <w:rFonts w:ascii="Times New Roman"/>
          <w:b w:val="false"/>
          <w:i w:val="false"/>
          <w:color w:val="000000"/>
          <w:sz w:val="28"/>
        </w:rPr>
        <w:t xml:space="preserve">
      6) в пункте 1 статьи 10 слова "соответствующих государственных органов" заменить словами "местных исполнительных органов в пределах соответствующих административно-территориальных единиц"; </w:t>
      </w:r>
      <w:r>
        <w:br/>
      </w:r>
      <w:r>
        <w:rPr>
          <w:rFonts w:ascii="Times New Roman"/>
          <w:b w:val="false"/>
          <w:i w:val="false"/>
          <w:color w:val="000000"/>
          <w:sz w:val="28"/>
        </w:rPr>
        <w:t xml:space="preserve">
      7) в статье 11: </w:t>
      </w:r>
      <w:r>
        <w:br/>
      </w:r>
      <w:r>
        <w:rPr>
          <w:rFonts w:ascii="Times New Roman"/>
          <w:b w:val="false"/>
          <w:i w:val="false"/>
          <w:color w:val="000000"/>
          <w:sz w:val="28"/>
        </w:rPr>
        <w:t xml:space="preserve">
      в заголовке слово "Полномочия" заменить словом "Компетенция"; </w:t>
      </w:r>
      <w:r>
        <w:br/>
      </w:r>
      <w:r>
        <w:rPr>
          <w:rFonts w:ascii="Times New Roman"/>
          <w:b w:val="false"/>
          <w:i w:val="false"/>
          <w:color w:val="000000"/>
          <w:sz w:val="28"/>
        </w:rPr>
        <w:t xml:space="preserve">
      в подпункте 4) слова "определение источников и размеров финансирования работ по проектированию, строительству, реконструкции, ремонту и содержанию автомобильных дорог международного и республиканского значения," исключить; </w:t>
      </w:r>
      <w:r>
        <w:br/>
      </w:r>
      <w:r>
        <w:rPr>
          <w:rFonts w:ascii="Times New Roman"/>
          <w:b w:val="false"/>
          <w:i w:val="false"/>
          <w:color w:val="000000"/>
          <w:sz w:val="28"/>
        </w:rPr>
        <w:t xml:space="preserve">
      подпункт 7) исключить; </w:t>
      </w:r>
      <w:r>
        <w:br/>
      </w:r>
      <w:r>
        <w:rPr>
          <w:rFonts w:ascii="Times New Roman"/>
          <w:b w:val="false"/>
          <w:i w:val="false"/>
          <w:color w:val="000000"/>
          <w:sz w:val="28"/>
        </w:rPr>
        <w:t xml:space="preserve">
      8) в статье 12: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12. Компетенция уполномоченного государственного органа по автомобильным дорогам"; </w:t>
      </w:r>
      <w:r>
        <w:br/>
      </w:r>
      <w:r>
        <w:rPr>
          <w:rFonts w:ascii="Times New Roman"/>
          <w:b w:val="false"/>
          <w:i w:val="false"/>
          <w:color w:val="000000"/>
          <w:sz w:val="28"/>
        </w:rPr>
        <w:t xml:space="preserve">
      пункт 1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в части первой после слова "органа" дополнить словами "по автомобильным дорогам"; </w:t>
      </w:r>
      <w:r>
        <w:br/>
      </w:r>
      <w:r>
        <w:rPr>
          <w:rFonts w:ascii="Times New Roman"/>
          <w:b w:val="false"/>
          <w:i w:val="false"/>
          <w:color w:val="000000"/>
          <w:sz w:val="28"/>
        </w:rPr>
        <w:t xml:space="preserve">
      подпункт 4) дополнить словами "в соответствии с законодательством"; </w:t>
      </w:r>
      <w:r>
        <w:br/>
      </w:r>
      <w:r>
        <w:rPr>
          <w:rFonts w:ascii="Times New Roman"/>
          <w:b w:val="false"/>
          <w:i w:val="false"/>
          <w:color w:val="000000"/>
          <w:sz w:val="28"/>
        </w:rPr>
        <w:t xml:space="preserve">
      в подпункте 9) слова ", подготовка проектов планов по их финансированию, обеспечение целевого использования бюджетных средств" исключить;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подпункт 14) изложить в следующей редакции: </w:t>
      </w:r>
      <w:r>
        <w:br/>
      </w:r>
      <w:r>
        <w:rPr>
          <w:rFonts w:ascii="Times New Roman"/>
          <w:b w:val="false"/>
          <w:i w:val="false"/>
          <w:color w:val="000000"/>
          <w:sz w:val="28"/>
        </w:rPr>
        <w:t xml:space="preserve">
      "14) организация работ по строительству, реконструкции, ремонту и содержанию автомобильных дорог республиканского значения в соответствии с законодательством о государственных закупках;"; </w:t>
      </w:r>
      <w:r>
        <w:br/>
      </w:r>
      <w:r>
        <w:rPr>
          <w:rFonts w:ascii="Times New Roman"/>
          <w:b w:val="false"/>
          <w:i w:val="false"/>
          <w:color w:val="000000"/>
          <w:sz w:val="28"/>
        </w:rPr>
        <w:t xml:space="preserve">
      в подпункте 15) слова "обеспечение соблюдения" заменить словами "контроль за соблюдением"; </w:t>
      </w:r>
      <w:r>
        <w:br/>
      </w:r>
      <w:r>
        <w:rPr>
          <w:rFonts w:ascii="Times New Roman"/>
          <w:b w:val="false"/>
          <w:i w:val="false"/>
          <w:color w:val="000000"/>
          <w:sz w:val="28"/>
        </w:rPr>
        <w:t xml:space="preserve">
      подпункты 17), 18), 19) и 20) исключить; </w:t>
      </w:r>
      <w:r>
        <w:br/>
      </w:r>
      <w:r>
        <w:rPr>
          <w:rFonts w:ascii="Times New Roman"/>
          <w:b w:val="false"/>
          <w:i w:val="false"/>
          <w:color w:val="000000"/>
          <w:sz w:val="28"/>
        </w:rPr>
        <w:t xml:space="preserve">
      дополнить подпунктом 22) следующего содержания: </w:t>
      </w:r>
      <w:r>
        <w:br/>
      </w:r>
      <w:r>
        <w:rPr>
          <w:rFonts w:ascii="Times New Roman"/>
          <w:b w:val="false"/>
          <w:i w:val="false"/>
          <w:color w:val="000000"/>
          <w:sz w:val="28"/>
        </w:rPr>
        <w:t xml:space="preserve">
      "22) управление дорожной деятельностью, осуществляемое с целью обеспечения развития, сохранности, ремонта и содержания автомобильных дорог."; </w:t>
      </w:r>
      <w:r>
        <w:br/>
      </w:r>
      <w:r>
        <w:rPr>
          <w:rFonts w:ascii="Times New Roman"/>
          <w:b w:val="false"/>
          <w:i w:val="false"/>
          <w:color w:val="000000"/>
          <w:sz w:val="28"/>
        </w:rPr>
        <w:t xml:space="preserve">
      9) в статье 13: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К компетенции областных и районных представительных органов в сфере автомобильных дорог и дорожной деятельности относятся вопросы: </w:t>
      </w:r>
      <w:r>
        <w:br/>
      </w:r>
      <w:r>
        <w:rPr>
          <w:rFonts w:ascii="Times New Roman"/>
          <w:b w:val="false"/>
          <w:i w:val="false"/>
          <w:color w:val="000000"/>
          <w:sz w:val="28"/>
        </w:rPr>
        <w:t xml:space="preserve">
      1) утверждения планов и программ развития автомобильных дорог областного и районного значения и улиц населенных пунктов, находящихся в коммунальной собственности; </w:t>
      </w:r>
      <w:r>
        <w:br/>
      </w:r>
      <w:r>
        <w:rPr>
          <w:rFonts w:ascii="Times New Roman"/>
          <w:b w:val="false"/>
          <w:i w:val="false"/>
          <w:color w:val="000000"/>
          <w:sz w:val="28"/>
        </w:rPr>
        <w:t xml:space="preserve">
      2) утверждения объемов финансирования строительства, ремонта и содержания улиц городов и иных населенных пунктов, являющихся коммунальной собственностью, и автомобильных дорог областного и районного значения из средств местных бюджетов; </w:t>
      </w:r>
      <w:r>
        <w:br/>
      </w:r>
      <w:r>
        <w:rPr>
          <w:rFonts w:ascii="Times New Roman"/>
          <w:b w:val="false"/>
          <w:i w:val="false"/>
          <w:color w:val="000000"/>
          <w:sz w:val="28"/>
        </w:rPr>
        <w:t xml:space="preserve">
      3) заслушивания отчетов руководителей областных и районных исполнительных органов по вопросам развития и содержания автомобильных дорог общего пользования.";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 "(города республиканского значения, столицы)" дополнить словами "и районных (городских)";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слово "местного" заменить словами "областного (города республиканского значения, столицы, районного (городского)"; </w:t>
      </w:r>
      <w:r>
        <w:br/>
      </w:r>
      <w:r>
        <w:rPr>
          <w:rFonts w:ascii="Times New Roman"/>
          <w:b w:val="false"/>
          <w:i w:val="false"/>
          <w:color w:val="000000"/>
          <w:sz w:val="28"/>
        </w:rPr>
        <w:t xml:space="preserve">
      после слова "пользования" дополнить словами "улиц в населенных пунктах";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организация работ по строительству, реконструкции, ремонту и содержанию автомобильных дорог общего пользования областного и районного значения, улиц населенных пунктов, в соответствии с законодательством о государственных закупках;"; </w:t>
      </w:r>
      <w:r>
        <w:br/>
      </w:r>
      <w:r>
        <w:rPr>
          <w:rFonts w:ascii="Times New Roman"/>
          <w:b w:val="false"/>
          <w:i w:val="false"/>
          <w:color w:val="000000"/>
          <w:sz w:val="28"/>
        </w:rPr>
        <w:t xml:space="preserve">
      в подпункте 3) слово "местного" заменить словами "областного и районного"; </w:t>
      </w:r>
      <w:r>
        <w:br/>
      </w:r>
      <w:r>
        <w:rPr>
          <w:rFonts w:ascii="Times New Roman"/>
          <w:b w:val="false"/>
          <w:i w:val="false"/>
          <w:color w:val="000000"/>
          <w:sz w:val="28"/>
        </w:rPr>
        <w:t xml:space="preserve">
      в подпункте 4) слова "и исполнение статей местного бюджета по их финансированию" исключить;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10) в статье 14: </w:t>
      </w:r>
      <w:r>
        <w:br/>
      </w:r>
      <w:r>
        <w:rPr>
          <w:rFonts w:ascii="Times New Roman"/>
          <w:b w:val="false"/>
          <w:i w:val="false"/>
          <w:color w:val="000000"/>
          <w:sz w:val="28"/>
        </w:rPr>
        <w:t xml:space="preserve">
      пункт 1 дополнить словом "городов"; </w:t>
      </w:r>
      <w:r>
        <w:br/>
      </w:r>
      <w:r>
        <w:rPr>
          <w:rFonts w:ascii="Times New Roman"/>
          <w:b w:val="false"/>
          <w:i w:val="false"/>
          <w:color w:val="000000"/>
          <w:sz w:val="28"/>
        </w:rPr>
        <w:t xml:space="preserve">
      пункт 4 после слов "в установленном порядке, а для" дополнить словами "капитального и среднего"; </w:t>
      </w:r>
      <w:r>
        <w:br/>
      </w:r>
      <w:r>
        <w:rPr>
          <w:rFonts w:ascii="Times New Roman"/>
          <w:b w:val="false"/>
          <w:i w:val="false"/>
          <w:color w:val="000000"/>
          <w:sz w:val="28"/>
        </w:rPr>
        <w:t xml:space="preserve">
      11) часть вторую пункта 2 статьи 15 изложить в следующей редакции: </w:t>
      </w:r>
      <w:r>
        <w:br/>
      </w:r>
      <w:r>
        <w:rPr>
          <w:rFonts w:ascii="Times New Roman"/>
          <w:b w:val="false"/>
          <w:i w:val="false"/>
          <w:color w:val="000000"/>
          <w:sz w:val="28"/>
        </w:rPr>
        <w:t xml:space="preserve">
      "При производстве работ по строительству, реконструкции, ремонту и содержанию автомобильных дорог осуществляется государственный контроль заказчиком, уполномоченным органом по автомобильным дорогам и местными исполнительными органами области, районов и городов, а также авторский надзор - разработчиком проектной документации и производственный - исполнителем работ. Приемка в эксплуатацию законченных дорожных работ, кроме работ по текущему ремонту автомобильных дорог, осуществляется государственной приемочной комиссией."; </w:t>
      </w:r>
      <w:r>
        <w:br/>
      </w:r>
      <w:r>
        <w:rPr>
          <w:rFonts w:ascii="Times New Roman"/>
          <w:b w:val="false"/>
          <w:i w:val="false"/>
          <w:color w:val="000000"/>
          <w:sz w:val="28"/>
        </w:rPr>
        <w:t xml:space="preserve">
      12) в статье 17: </w:t>
      </w:r>
      <w:r>
        <w:br/>
      </w:r>
      <w:r>
        <w:rPr>
          <w:rFonts w:ascii="Times New Roman"/>
          <w:b w:val="false"/>
          <w:i w:val="false"/>
          <w:color w:val="000000"/>
          <w:sz w:val="28"/>
        </w:rPr>
        <w:t xml:space="preserve">
      в пункте 1 слова "международного и республиканского значения" исключить; </w:t>
      </w:r>
      <w:r>
        <w:br/>
      </w:r>
      <w:r>
        <w:rPr>
          <w:rFonts w:ascii="Times New Roman"/>
          <w:b w:val="false"/>
          <w:i w:val="false"/>
          <w:color w:val="000000"/>
          <w:sz w:val="28"/>
        </w:rPr>
        <w:t xml:space="preserve">
      пункты 2 и 4 исключить. </w:t>
      </w:r>
    </w:p>
    <w:bookmarkEnd w:id="94"/>
    <w:bookmarkStart w:name="z96" w:id="95"/>
    <w:p>
      <w:pPr>
        <w:spacing w:after="0"/>
        <w:ind w:left="0"/>
        <w:jc w:val="both"/>
      </w:pPr>
      <w:r>
        <w:rPr>
          <w:rFonts w:ascii="Times New Roman"/>
          <w:b w:val="false"/>
          <w:i w:val="false"/>
          <w:color w:val="000000"/>
          <w:sz w:val="28"/>
        </w:rPr>
        <w:t>
      93.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июля 2001 г. "О государственной адресной социальной помощи" (Ведомости Парламента Республики Казахстан, 2001 г., N 17-18, ст. 247):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в подпункте 1) слова ", городах Астане и Алматы" заменить словами "(городе республиканского значения, столице)";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уполномоченный орган - исполнительный орган города республиканского значения, столицы, района (города областного, районного значения), района в городе, финансируемый за счет местного бюджета, осуществляющий назначение адресной социальной помощи;"; </w:t>
      </w:r>
      <w:r>
        <w:br/>
      </w:r>
      <w:r>
        <w:rPr>
          <w:rFonts w:ascii="Times New Roman"/>
          <w:b w:val="false"/>
          <w:i w:val="false"/>
          <w:color w:val="000000"/>
          <w:sz w:val="28"/>
        </w:rPr>
        <w:t xml:space="preserve">
      2) пункт 2 статьи 3 изложить в следующей редакции: </w:t>
      </w:r>
      <w:r>
        <w:br/>
      </w:r>
      <w:r>
        <w:rPr>
          <w:rFonts w:ascii="Times New Roman"/>
          <w:b w:val="false"/>
          <w:i w:val="false"/>
          <w:color w:val="000000"/>
          <w:sz w:val="28"/>
        </w:rPr>
        <w:t xml:space="preserve">
      "2. Заявитель по местожительству представляет необходимые документы в уполномоченный орган, а в сельской местности - акиму поселка, аула (села), аульного (сельского) округа."; </w:t>
      </w:r>
      <w:r>
        <w:br/>
      </w:r>
      <w:r>
        <w:rPr>
          <w:rFonts w:ascii="Times New Roman"/>
          <w:b w:val="false"/>
          <w:i w:val="false"/>
          <w:color w:val="000000"/>
          <w:sz w:val="28"/>
        </w:rPr>
        <w:t xml:space="preserve">
      3) в статье 4: </w:t>
      </w:r>
      <w:r>
        <w:br/>
      </w:r>
      <w:r>
        <w:rPr>
          <w:rFonts w:ascii="Times New Roman"/>
          <w:b w:val="false"/>
          <w:i w:val="false"/>
          <w:color w:val="000000"/>
          <w:sz w:val="28"/>
        </w:rPr>
        <w:t xml:space="preserve">
      в пунктах 2 и 4 после слов "аула (села)" дополнить словами ", аульного (сельского) округа"; </w:t>
      </w:r>
      <w:r>
        <w:br/>
      </w:r>
      <w:r>
        <w:rPr>
          <w:rFonts w:ascii="Times New Roman"/>
          <w:b w:val="false"/>
          <w:i w:val="false"/>
          <w:color w:val="000000"/>
          <w:sz w:val="28"/>
        </w:rPr>
        <w:t xml:space="preserve">
      в пункте 3 после слов "заявителей и акимов" дополнить словами "поселка, аула (села), аульного (сельского) округа"; </w:t>
      </w:r>
      <w:r>
        <w:br/>
      </w:r>
      <w:r>
        <w:rPr>
          <w:rFonts w:ascii="Times New Roman"/>
          <w:b w:val="false"/>
          <w:i w:val="false"/>
          <w:color w:val="000000"/>
          <w:sz w:val="28"/>
        </w:rPr>
        <w:t xml:space="preserve">
      в пункте 7 слова "уполномоченных органах" заменить словами "местных исполнительных органах"; </w:t>
      </w:r>
      <w:r>
        <w:br/>
      </w:r>
      <w:r>
        <w:rPr>
          <w:rFonts w:ascii="Times New Roman"/>
          <w:b w:val="false"/>
          <w:i w:val="false"/>
          <w:color w:val="000000"/>
          <w:sz w:val="28"/>
        </w:rPr>
        <w:t xml:space="preserve">
      4) в статье 5: </w:t>
      </w:r>
      <w:r>
        <w:br/>
      </w:r>
      <w:r>
        <w:rPr>
          <w:rFonts w:ascii="Times New Roman"/>
          <w:b w:val="false"/>
          <w:i w:val="false"/>
          <w:color w:val="000000"/>
          <w:sz w:val="28"/>
        </w:rPr>
        <w:t xml:space="preserve">
      в пунктах 1, 4 после слов "аула (села)" дополнить словами ", аульного (сельского) округа"; </w:t>
      </w:r>
      <w:r>
        <w:br/>
      </w:r>
      <w:r>
        <w:rPr>
          <w:rFonts w:ascii="Times New Roman"/>
          <w:b w:val="false"/>
          <w:i w:val="false"/>
          <w:color w:val="000000"/>
          <w:sz w:val="28"/>
        </w:rPr>
        <w:t xml:space="preserve">
      в пункте 2 слова "местных представительных органов, органов местного самоуправления" заменить словами "органов местного государственного управления"; </w:t>
      </w:r>
      <w:r>
        <w:br/>
      </w:r>
      <w:r>
        <w:rPr>
          <w:rFonts w:ascii="Times New Roman"/>
          <w:b w:val="false"/>
          <w:i w:val="false"/>
          <w:color w:val="000000"/>
          <w:sz w:val="28"/>
        </w:rPr>
        <w:t xml:space="preserve">
      в пункте 3 слова "акимами областей, городов Астаны и Алматы" заменить словами "областными (города республиканского значения, столицы) исполнительными органами"; </w:t>
      </w:r>
      <w:r>
        <w:br/>
      </w:r>
      <w:r>
        <w:rPr>
          <w:rFonts w:ascii="Times New Roman"/>
          <w:b w:val="false"/>
          <w:i w:val="false"/>
          <w:color w:val="000000"/>
          <w:sz w:val="28"/>
        </w:rPr>
        <w:t xml:space="preserve">
      5) в статье 7: </w:t>
      </w:r>
      <w:r>
        <w:br/>
      </w:r>
      <w:r>
        <w:rPr>
          <w:rFonts w:ascii="Times New Roman"/>
          <w:b w:val="false"/>
          <w:i w:val="false"/>
          <w:color w:val="000000"/>
          <w:sz w:val="28"/>
        </w:rPr>
        <w:t xml:space="preserve">
      в пункте 1 слова ", городах Астане и Алматы" заменить словами "(городе республиканского значения, столицы)";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"районный, городской" исключить; </w:t>
      </w:r>
      <w:r>
        <w:br/>
      </w:r>
      <w:r>
        <w:rPr>
          <w:rFonts w:ascii="Times New Roman"/>
          <w:b w:val="false"/>
          <w:i w:val="false"/>
          <w:color w:val="000000"/>
          <w:sz w:val="28"/>
        </w:rPr>
        <w:t xml:space="preserve">
      после слов "аула (села)" дополнить словами ", аульного (сельского) округа"; </w:t>
      </w:r>
      <w:r>
        <w:br/>
      </w:r>
      <w:r>
        <w:rPr>
          <w:rFonts w:ascii="Times New Roman"/>
          <w:b w:val="false"/>
          <w:i w:val="false"/>
          <w:color w:val="000000"/>
          <w:sz w:val="28"/>
        </w:rPr>
        <w:t xml:space="preserve">
      6) статью 9 исключить. </w:t>
      </w:r>
    </w:p>
    <w:bookmarkEnd w:id="95"/>
    <w:bookmarkStart w:name="z97" w:id="96"/>
    <w:p>
      <w:pPr>
        <w:spacing w:after="0"/>
        <w:ind w:left="0"/>
        <w:jc w:val="both"/>
      </w:pPr>
      <w:r>
        <w:rPr>
          <w:rFonts w:ascii="Times New Roman"/>
          <w:b w:val="false"/>
          <w:i w:val="false"/>
          <w:color w:val="000000"/>
          <w:sz w:val="28"/>
        </w:rPr>
        <w:t>
      94.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декабря 2001 г. "О железнодорожном транспорте" (Ведомости Парламента Республики Казахстан, 2001 г., N 23, ст. 315; 2003 г., N 10, ст. 54): </w:t>
      </w:r>
      <w:r>
        <w:br/>
      </w:r>
      <w:r>
        <w:rPr>
          <w:rFonts w:ascii="Times New Roman"/>
          <w:b w:val="false"/>
          <w:i w:val="false"/>
          <w:color w:val="000000"/>
          <w:sz w:val="28"/>
        </w:rPr>
        <w:t xml:space="preserve">
      1) подпункт 8) статьи 1 дополнить абзацем четвертым следующего содержания: </w:t>
      </w:r>
      <w:r>
        <w:br/>
      </w:r>
      <w:r>
        <w:rPr>
          <w:rFonts w:ascii="Times New Roman"/>
          <w:b w:val="false"/>
          <w:i w:val="false"/>
          <w:color w:val="000000"/>
          <w:sz w:val="28"/>
        </w:rPr>
        <w:t xml:space="preserve">
      "внутриобластное - перевозка пассажиров в пределах одной области Республики Казахстан;"; </w:t>
      </w:r>
      <w:r>
        <w:br/>
      </w:r>
      <w:r>
        <w:rPr>
          <w:rFonts w:ascii="Times New Roman"/>
          <w:b w:val="false"/>
          <w:i w:val="false"/>
          <w:color w:val="000000"/>
          <w:sz w:val="28"/>
        </w:rPr>
        <w:t xml:space="preserve">
      2) в пункте 2 статьи 12 слова "и исполнительные" исключить; </w:t>
      </w:r>
      <w:r>
        <w:br/>
      </w:r>
      <w:r>
        <w:rPr>
          <w:rFonts w:ascii="Times New Roman"/>
          <w:b w:val="false"/>
          <w:i w:val="false"/>
          <w:color w:val="000000"/>
          <w:sz w:val="28"/>
        </w:rPr>
        <w:t xml:space="preserve">
      3) в статье 14: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подпункты 11) и 12) изложить в следующей редакции: </w:t>
      </w:r>
      <w:r>
        <w:br/>
      </w:r>
      <w:r>
        <w:rPr>
          <w:rFonts w:ascii="Times New Roman"/>
          <w:b w:val="false"/>
          <w:i w:val="false"/>
          <w:color w:val="000000"/>
          <w:sz w:val="28"/>
        </w:rPr>
        <w:t xml:space="preserve">
      "11) утверждение правил субсидирования пассажирских перевозок на внутриобластном и пригородном сообщениях, не обеспечивающих уровень дохода, необходимый для эффективного функционирования данного вида перевозок; </w:t>
      </w:r>
      <w:r>
        <w:br/>
      </w:r>
      <w:r>
        <w:rPr>
          <w:rFonts w:ascii="Times New Roman"/>
          <w:b w:val="false"/>
          <w:i w:val="false"/>
          <w:color w:val="000000"/>
          <w:sz w:val="28"/>
        </w:rPr>
        <w:t xml:space="preserve">
      12) принятие решений об организации пассажирских перевозок по магистральным железнодорожным путям в международном и республиканском сообщениях;";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подпункты 5), 11) и 15) пункта 2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подпункте 1) слова "в пригородном сообщении" заменить словами "во внутриобластном и пригородном сообщениях"; </w:t>
      </w:r>
      <w:r>
        <w:br/>
      </w:r>
      <w:r>
        <w:rPr>
          <w:rFonts w:ascii="Times New Roman"/>
          <w:b w:val="false"/>
          <w:i w:val="false"/>
          <w:color w:val="000000"/>
          <w:sz w:val="28"/>
        </w:rPr>
        <w:t xml:space="preserve">
      4) пункт 2 статьи 17 дополнить словами "области (города республиканского значения, столицы), района (города областного значения) и иных населенных пунктов"; </w:t>
      </w:r>
      <w:r>
        <w:br/>
      </w:r>
      <w:r>
        <w:rPr>
          <w:rFonts w:ascii="Times New Roman"/>
          <w:b w:val="false"/>
          <w:i w:val="false"/>
          <w:color w:val="000000"/>
          <w:sz w:val="28"/>
        </w:rPr>
        <w:t xml:space="preserve">
      5) пункт 1 статьи 64 изложить в следующей редакции: </w:t>
      </w:r>
      <w:r>
        <w:br/>
      </w:r>
      <w:r>
        <w:rPr>
          <w:rFonts w:ascii="Times New Roman"/>
          <w:b w:val="false"/>
          <w:i w:val="false"/>
          <w:color w:val="000000"/>
          <w:sz w:val="28"/>
        </w:rPr>
        <w:t xml:space="preserve">
      "1. Организация перевозок пассажиров осуществляется перевозчиком по решению Правительства Республики Казахстан или местных исполнительных органов в соответствии с настоящим Законом.". </w:t>
      </w:r>
    </w:p>
    <w:bookmarkEnd w:id="96"/>
    <w:bookmarkStart w:name="z98" w:id="97"/>
    <w:p>
      <w:pPr>
        <w:spacing w:after="0"/>
        <w:ind w:left="0"/>
        <w:jc w:val="both"/>
      </w:pPr>
      <w:r>
        <w:rPr>
          <w:rFonts w:ascii="Times New Roman"/>
          <w:b w:val="false"/>
          <w:i w:val="false"/>
          <w:color w:val="000000"/>
          <w:sz w:val="28"/>
        </w:rPr>
        <w:t>
      95.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декабря 2001 г. "О государственном регулировании гражданской авиации" (Ведомости Парламента Республики Казахстан, 2001 г., N 23, ст. 320): </w:t>
      </w:r>
      <w:r>
        <w:br/>
      </w:r>
      <w:r>
        <w:rPr>
          <w:rFonts w:ascii="Times New Roman"/>
          <w:b w:val="false"/>
          <w:i w:val="false"/>
          <w:color w:val="000000"/>
          <w:sz w:val="28"/>
        </w:rPr>
        <w:t xml:space="preserve">
      1) в подпункте 17) статьи 1 слова "в пределах своей компетенции" исключить;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подпункты 6), 7), 15) и 16) исключить; </w:t>
      </w:r>
      <w:r>
        <w:br/>
      </w:r>
      <w:r>
        <w:rPr>
          <w:rFonts w:ascii="Times New Roman"/>
          <w:b w:val="false"/>
          <w:i w:val="false"/>
          <w:color w:val="000000"/>
          <w:sz w:val="28"/>
        </w:rPr>
        <w:t xml:space="preserve">
      дополнить подпунктами 7-1) и 15-1) следующего содержания: </w:t>
      </w:r>
      <w:r>
        <w:br/>
      </w:r>
      <w:r>
        <w:rPr>
          <w:rFonts w:ascii="Times New Roman"/>
          <w:b w:val="false"/>
          <w:i w:val="false"/>
          <w:color w:val="000000"/>
          <w:sz w:val="28"/>
        </w:rPr>
        <w:t xml:space="preserve">
      "7-1) утверждение перечня сертифицируемых видов работ и услуг, предоставляемых организациями гражданской авиации;"; </w:t>
      </w:r>
      <w:r>
        <w:br/>
      </w:r>
      <w:r>
        <w:rPr>
          <w:rFonts w:ascii="Times New Roman"/>
          <w:b w:val="false"/>
          <w:i w:val="false"/>
          <w:color w:val="000000"/>
          <w:sz w:val="28"/>
        </w:rPr>
        <w:t xml:space="preserve">
      "15-1) определение порядка и условий аккредитации иностранных авиакомпаний и организаций, осуществляющих деятельность в области гражданской авиации, их филиалов и представительств, действующих на территории Республики Казахстан;"; </w:t>
      </w:r>
      <w:r>
        <w:br/>
      </w:r>
      <w:r>
        <w:rPr>
          <w:rFonts w:ascii="Times New Roman"/>
          <w:b w:val="false"/>
          <w:i w:val="false"/>
          <w:color w:val="000000"/>
          <w:sz w:val="28"/>
        </w:rPr>
        <w:t xml:space="preserve">
      3) в пункте 1 статьи 5: </w:t>
      </w:r>
      <w:r>
        <w:br/>
      </w:r>
      <w:r>
        <w:rPr>
          <w:rFonts w:ascii="Times New Roman"/>
          <w:b w:val="false"/>
          <w:i w:val="false"/>
          <w:color w:val="000000"/>
          <w:sz w:val="28"/>
        </w:rPr>
        <w:t xml:space="preserve">
      в подпункте 26) слова "авиационной безопасности" заменить словами "авиационного персонала"; </w:t>
      </w:r>
      <w:r>
        <w:br/>
      </w:r>
      <w:r>
        <w:rPr>
          <w:rFonts w:ascii="Times New Roman"/>
          <w:b w:val="false"/>
          <w:i w:val="false"/>
          <w:color w:val="000000"/>
          <w:sz w:val="28"/>
        </w:rPr>
        <w:t xml:space="preserve">
      дополнить подпунктами 26-1), 26-2), 26-3), 26-4), 26-5), 26-6), 26-7), 26-8), 26-9) и 26-10) следующего содержания: </w:t>
      </w:r>
      <w:r>
        <w:br/>
      </w:r>
      <w:r>
        <w:rPr>
          <w:rFonts w:ascii="Times New Roman"/>
          <w:b w:val="false"/>
          <w:i w:val="false"/>
          <w:color w:val="000000"/>
          <w:sz w:val="28"/>
        </w:rPr>
        <w:t xml:space="preserve">
      "26-1) утверждение сертификационных требований в области гражданской авиации; </w:t>
      </w:r>
      <w:r>
        <w:br/>
      </w:r>
      <w:r>
        <w:rPr>
          <w:rFonts w:ascii="Times New Roman"/>
          <w:b w:val="false"/>
          <w:i w:val="false"/>
          <w:color w:val="000000"/>
          <w:sz w:val="28"/>
        </w:rPr>
        <w:t xml:space="preserve">
      26-2) утверждение правил государственной регистрации наземных радиоизлучающих средств гражданской авиации Республики Казахстан и выдача удостоверений их годности; </w:t>
      </w:r>
      <w:r>
        <w:br/>
      </w:r>
      <w:r>
        <w:rPr>
          <w:rFonts w:ascii="Times New Roman"/>
          <w:b w:val="false"/>
          <w:i w:val="false"/>
          <w:color w:val="000000"/>
          <w:sz w:val="28"/>
        </w:rPr>
        <w:t xml:space="preserve">
      26-3) принятие нормативных правовых актов, определяющие порядок обеспечения безопасности труда и производственной санитарии в области гражданской авиации, а также по аэронавигационному обслуживанию полетов; </w:t>
      </w:r>
      <w:r>
        <w:br/>
      </w:r>
      <w:r>
        <w:rPr>
          <w:rFonts w:ascii="Times New Roman"/>
          <w:b w:val="false"/>
          <w:i w:val="false"/>
          <w:color w:val="000000"/>
          <w:sz w:val="28"/>
        </w:rPr>
        <w:t xml:space="preserve">
      26-4) принятие нормативных правовых актов, регулирующих аэропортовскую деятельность в пределах своей компетенции; </w:t>
      </w:r>
      <w:r>
        <w:br/>
      </w:r>
      <w:r>
        <w:rPr>
          <w:rFonts w:ascii="Times New Roman"/>
          <w:b w:val="false"/>
          <w:i w:val="false"/>
          <w:color w:val="000000"/>
          <w:sz w:val="28"/>
        </w:rPr>
        <w:t xml:space="preserve">
      26-5) принятие нормативных правовых актов по проведению аварийно-спасательных работ в области гражданской авиации; </w:t>
      </w:r>
      <w:r>
        <w:br/>
      </w:r>
      <w:r>
        <w:rPr>
          <w:rFonts w:ascii="Times New Roman"/>
          <w:b w:val="false"/>
          <w:i w:val="false"/>
          <w:color w:val="000000"/>
          <w:sz w:val="28"/>
        </w:rPr>
        <w:t xml:space="preserve">
      26-6) принятие правил списания воздушных судов; </w:t>
      </w:r>
      <w:r>
        <w:br/>
      </w:r>
      <w:r>
        <w:rPr>
          <w:rFonts w:ascii="Times New Roman"/>
          <w:b w:val="false"/>
          <w:i w:val="false"/>
          <w:color w:val="000000"/>
          <w:sz w:val="28"/>
        </w:rPr>
        <w:t xml:space="preserve">
      26-7) утверждение допустимых временных отступлений от сертификационных требований; </w:t>
      </w:r>
      <w:r>
        <w:br/>
      </w:r>
      <w:r>
        <w:rPr>
          <w:rFonts w:ascii="Times New Roman"/>
          <w:b w:val="false"/>
          <w:i w:val="false"/>
          <w:color w:val="000000"/>
          <w:sz w:val="28"/>
        </w:rPr>
        <w:t xml:space="preserve">
      26-8) принятие нормативных правовых актов по вопросам безопасности полетов и авиационной безопасности; </w:t>
      </w:r>
      <w:r>
        <w:br/>
      </w:r>
      <w:r>
        <w:rPr>
          <w:rFonts w:ascii="Times New Roman"/>
          <w:b w:val="false"/>
          <w:i w:val="false"/>
          <w:color w:val="000000"/>
          <w:sz w:val="28"/>
        </w:rPr>
        <w:t xml:space="preserve">
      26-9) принятие нормативных правовых актов в сфере радиотехнического обеспечения полетов и авиационной электросвязи; </w:t>
      </w:r>
      <w:r>
        <w:br/>
      </w:r>
      <w:r>
        <w:rPr>
          <w:rFonts w:ascii="Times New Roman"/>
          <w:b w:val="false"/>
          <w:i w:val="false"/>
          <w:color w:val="000000"/>
          <w:sz w:val="28"/>
        </w:rPr>
        <w:t xml:space="preserve">
      26-10) выдача идентификационных карточек международного образца должностным лицам уполномоченного органа, осуществляющим инспекционное обследование и инспекционную проверку в сфере гражданской авиации, членам экипажей, бортпроводникам, инженерно-техническому составу, обеспечивающих техническое сопровождение полетов, имеющих действующие свидетельства авиационного персонала и персоналу, обеспечивающему безопасность воздушного судна в полете, после согласования с органами национальной безопасности."; </w:t>
      </w:r>
      <w:r>
        <w:br/>
      </w:r>
      <w:r>
        <w:rPr>
          <w:rFonts w:ascii="Times New Roman"/>
          <w:b w:val="false"/>
          <w:i w:val="false"/>
          <w:color w:val="000000"/>
          <w:sz w:val="28"/>
        </w:rPr>
        <w:t xml:space="preserve">
      подпункты 27) и 29) исключить; </w:t>
      </w:r>
      <w:r>
        <w:br/>
      </w:r>
      <w:r>
        <w:rPr>
          <w:rFonts w:ascii="Times New Roman"/>
          <w:b w:val="false"/>
          <w:i w:val="false"/>
          <w:color w:val="000000"/>
          <w:sz w:val="28"/>
        </w:rPr>
        <w:t xml:space="preserve">
      дополнить подпунктом 28-1) в следующей редакции: </w:t>
      </w:r>
      <w:r>
        <w:br/>
      </w:r>
      <w:r>
        <w:rPr>
          <w:rFonts w:ascii="Times New Roman"/>
          <w:b w:val="false"/>
          <w:i w:val="false"/>
          <w:color w:val="000000"/>
          <w:sz w:val="28"/>
        </w:rPr>
        <w:t xml:space="preserve">
      "28-1) аккредитация иностранных авиакомпаний и организаций, осуществляющих деятельность в области гражданской авиации, их представительств и филиалов, действующих на территории Республики Казахстан;"; </w:t>
      </w:r>
      <w:r>
        <w:br/>
      </w:r>
      <w:r>
        <w:rPr>
          <w:rFonts w:ascii="Times New Roman"/>
          <w:b w:val="false"/>
          <w:i w:val="false"/>
          <w:color w:val="000000"/>
          <w:sz w:val="28"/>
        </w:rPr>
        <w:t xml:space="preserve">
      4) пункт 3 статьи 6 дополнить второй, третьей и четвертой частями следующего содержания: </w:t>
      </w:r>
      <w:r>
        <w:br/>
      </w:r>
      <w:r>
        <w:rPr>
          <w:rFonts w:ascii="Times New Roman"/>
          <w:b w:val="false"/>
          <w:i w:val="false"/>
          <w:color w:val="000000"/>
          <w:sz w:val="28"/>
        </w:rPr>
        <w:t xml:space="preserve">
      "Иностранные авиакомпании, иностранные организации, осуществляющие деятельность в области гражданской авиации, их филиалы и представительства, действующие на территории Республики Казахстан, подлежат аккредитации в порядке, установленном Правительством Республики Казахстан. </w:t>
      </w:r>
      <w:r>
        <w:br/>
      </w:r>
      <w:r>
        <w:rPr>
          <w:rFonts w:ascii="Times New Roman"/>
          <w:b w:val="false"/>
          <w:i w:val="false"/>
          <w:color w:val="000000"/>
          <w:sz w:val="28"/>
        </w:rPr>
        <w:t xml:space="preserve">
      Уполномоченный орган отказывает в аккредитации иностранным авиакомпаниям, их филиалам и представительствам, действующим на территории Республики Казахстан в случаях: </w:t>
      </w:r>
      <w:r>
        <w:br/>
      </w:r>
      <w:r>
        <w:rPr>
          <w:rFonts w:ascii="Times New Roman"/>
          <w:b w:val="false"/>
          <w:i w:val="false"/>
          <w:color w:val="000000"/>
          <w:sz w:val="28"/>
        </w:rPr>
        <w:t xml:space="preserve">
      прекращения действия заключенного Республикой Казахстан с иностранным государством соглашения или на ином основании, определенном условиями такого соглашения относительно открытия иностранных авиакомпаний, их филиалов и представительств, действующих на территории Республики Казахстан; </w:t>
      </w:r>
      <w:r>
        <w:br/>
      </w:r>
      <w:r>
        <w:rPr>
          <w:rFonts w:ascii="Times New Roman"/>
          <w:b w:val="false"/>
          <w:i w:val="false"/>
          <w:color w:val="000000"/>
          <w:sz w:val="28"/>
        </w:rPr>
        <w:t xml:space="preserve">
      не соблюдения порядка и условий аккредитации иностранных авиакомпаний, их филиалов и представительств, действующих на территории Республики Казахстан. </w:t>
      </w:r>
      <w:r>
        <w:br/>
      </w:r>
      <w:r>
        <w:rPr>
          <w:rFonts w:ascii="Times New Roman"/>
          <w:b w:val="false"/>
          <w:i w:val="false"/>
          <w:color w:val="000000"/>
          <w:sz w:val="28"/>
        </w:rPr>
        <w:t xml:space="preserve">
      Срок аккредитации иностранных авиакомпаний не превышает 30 (тридцати) дней со дня представления всех необходимых для аккредитации документов."; </w:t>
      </w:r>
      <w:r>
        <w:br/>
      </w:r>
      <w:r>
        <w:rPr>
          <w:rFonts w:ascii="Times New Roman"/>
          <w:b w:val="false"/>
          <w:i w:val="false"/>
          <w:color w:val="000000"/>
          <w:sz w:val="28"/>
        </w:rPr>
        <w:t xml:space="preserve">
      5) в части первой статьи 8 слово "свидетельство" заменить словом "сертификат". </w:t>
      </w:r>
    </w:p>
    <w:bookmarkEnd w:id="97"/>
    <w:bookmarkStart w:name="z99" w:id="98"/>
    <w:p>
      <w:pPr>
        <w:spacing w:after="0"/>
        <w:ind w:left="0"/>
        <w:jc w:val="both"/>
      </w:pPr>
      <w:r>
        <w:rPr>
          <w:rFonts w:ascii="Times New Roman"/>
          <w:b w:val="false"/>
          <w:i w:val="false"/>
          <w:color w:val="000000"/>
          <w:sz w:val="28"/>
        </w:rPr>
        <w:t>
      96.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января 2002 г. "О торговом мореплавании" (Ведомости Парламента Республики Казахстан, 2002 г., N 2, ст. 16): </w:t>
      </w:r>
      <w:r>
        <w:br/>
      </w:r>
      <w:r>
        <w:rPr>
          <w:rFonts w:ascii="Times New Roman"/>
          <w:b w:val="false"/>
          <w:i w:val="false"/>
          <w:color w:val="000000"/>
          <w:sz w:val="28"/>
        </w:rPr>
        <w:t xml:space="preserve">
      1) в подпункте 51) статьи 1 слова "орган государственного управления" заменить словами "центральный исполнительный орган";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подпункты 2) и 12) пункта 2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подпункте 2) слова "а также участие в разработке государственных" заменить словом "разработка"; </w:t>
      </w:r>
      <w:r>
        <w:br/>
      </w:r>
      <w:r>
        <w:rPr>
          <w:rFonts w:ascii="Times New Roman"/>
          <w:b w:val="false"/>
          <w:i w:val="false"/>
          <w:color w:val="000000"/>
          <w:sz w:val="28"/>
        </w:rPr>
        <w:t xml:space="preserve">
      подпункт 14) исключить; </w:t>
      </w:r>
      <w:r>
        <w:br/>
      </w:r>
      <w:r>
        <w:rPr>
          <w:rFonts w:ascii="Times New Roman"/>
          <w:b w:val="false"/>
          <w:i w:val="false"/>
          <w:color w:val="000000"/>
          <w:sz w:val="28"/>
        </w:rPr>
        <w:t xml:space="preserve">
      дополнить подпунктом 15) следующего содержания: </w:t>
      </w:r>
      <w:r>
        <w:br/>
      </w:r>
      <w:r>
        <w:rPr>
          <w:rFonts w:ascii="Times New Roman"/>
          <w:b w:val="false"/>
          <w:i w:val="false"/>
          <w:color w:val="000000"/>
          <w:sz w:val="28"/>
        </w:rPr>
        <w:t xml:space="preserve">
      "15) осуществление государственной регистрации судов и прав на них в государственном реестре судов.";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Местные исполнительные органы при организации строительства и реконструкции объектов транспортной инфраструктуры в сфере торгового мореплавания согласовывают проекты с уполномоченным органом."; </w:t>
      </w:r>
      <w:r>
        <w:br/>
      </w:r>
      <w:r>
        <w:rPr>
          <w:rFonts w:ascii="Times New Roman"/>
          <w:b w:val="false"/>
          <w:i w:val="false"/>
          <w:color w:val="000000"/>
          <w:sz w:val="28"/>
        </w:rPr>
        <w:t xml:space="preserve">
      в пункте 4 слова "морских частей пограничной службы" заменить словами "Военно-морских Сил Республики Казахстан"; </w:t>
      </w:r>
      <w:r>
        <w:br/>
      </w:r>
      <w:r>
        <w:rPr>
          <w:rFonts w:ascii="Times New Roman"/>
          <w:b w:val="false"/>
          <w:i w:val="false"/>
          <w:color w:val="000000"/>
          <w:sz w:val="28"/>
        </w:rPr>
        <w:t xml:space="preserve">
      3) в статье 44 слова "морских частей пограничной службы" заменить словами "Военно-морских Сил Республики Казахстан"; </w:t>
      </w:r>
      <w:r>
        <w:br/>
      </w:r>
      <w:r>
        <w:rPr>
          <w:rFonts w:ascii="Times New Roman"/>
          <w:b w:val="false"/>
          <w:i w:val="false"/>
          <w:color w:val="000000"/>
          <w:sz w:val="28"/>
        </w:rPr>
        <w:t xml:space="preserve">
      4) статью 194 изложить в следующей редакции: </w:t>
      </w:r>
      <w:r>
        <w:br/>
      </w:r>
      <w:r>
        <w:rPr>
          <w:rFonts w:ascii="Times New Roman"/>
          <w:b w:val="false"/>
          <w:i w:val="false"/>
          <w:color w:val="000000"/>
          <w:sz w:val="28"/>
        </w:rPr>
        <w:t xml:space="preserve">
      "Статья 194. Участие государственных органов в спасательных операциях </w:t>
      </w:r>
      <w:r>
        <w:br/>
      </w:r>
      <w:r>
        <w:rPr>
          <w:rFonts w:ascii="Times New Roman"/>
          <w:b w:val="false"/>
          <w:i w:val="false"/>
          <w:color w:val="000000"/>
          <w:sz w:val="28"/>
        </w:rPr>
        <w:t xml:space="preserve">
      Государственные органы и спасатели участвуют в спасательных операциях в соответствии с Правилами, установленными настоящей Главой.". </w:t>
      </w:r>
    </w:p>
    <w:bookmarkEnd w:id="98"/>
    <w:bookmarkStart w:name="z100" w:id="99"/>
    <w:p>
      <w:pPr>
        <w:spacing w:after="0"/>
        <w:ind w:left="0"/>
        <w:jc w:val="both"/>
      </w:pPr>
      <w:r>
        <w:rPr>
          <w:rFonts w:ascii="Times New Roman"/>
          <w:b w:val="false"/>
          <w:i w:val="false"/>
          <w:color w:val="000000"/>
          <w:sz w:val="28"/>
        </w:rPr>
        <w:t>
      97.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марта 2002 г. "О дипломатической службе Республики Казахстан" (Ведомости Парламента Республики Казахстан, 2002 г., N 5, ст. 51): </w:t>
      </w:r>
      <w:r>
        <w:br/>
      </w:r>
      <w:r>
        <w:rPr>
          <w:rFonts w:ascii="Times New Roman"/>
          <w:b w:val="false"/>
          <w:i w:val="false"/>
          <w:color w:val="000000"/>
          <w:sz w:val="28"/>
        </w:rPr>
        <w:t xml:space="preserve">
      1) в тексте слова "средств республиканского бюджета" заменить словами "бюджетных средств"; </w:t>
      </w:r>
      <w:r>
        <w:br/>
      </w:r>
      <w:r>
        <w:rPr>
          <w:rFonts w:ascii="Times New Roman"/>
          <w:b w:val="false"/>
          <w:i w:val="false"/>
          <w:color w:val="000000"/>
          <w:sz w:val="28"/>
        </w:rPr>
        <w:t xml:space="preserve">
      2) статью 32 исключить. </w:t>
      </w:r>
    </w:p>
    <w:bookmarkEnd w:id="99"/>
    <w:bookmarkStart w:name="z101" w:id="100"/>
    <w:p>
      <w:pPr>
        <w:spacing w:after="0"/>
        <w:ind w:left="0"/>
        <w:jc w:val="both"/>
      </w:pPr>
      <w:r>
        <w:rPr>
          <w:rFonts w:ascii="Times New Roman"/>
          <w:b w:val="false"/>
          <w:i w:val="false"/>
          <w:color w:val="000000"/>
          <w:sz w:val="28"/>
        </w:rPr>
        <w:t>
      98.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марта 2002 г. "Об охране атмосферного воздуха" (Ведомости Парламента Республики Казахстан, 2002 г., N 5, ст. 54): </w:t>
      </w:r>
      <w:r>
        <w:br/>
      </w:r>
      <w:r>
        <w:rPr>
          <w:rFonts w:ascii="Times New Roman"/>
          <w:b w:val="false"/>
          <w:i w:val="false"/>
          <w:color w:val="000000"/>
          <w:sz w:val="28"/>
        </w:rPr>
        <w:t xml:space="preserve">
      1) в статье 5 после слов "и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1) в статье 6: </w:t>
      </w:r>
      <w:r>
        <w:br/>
      </w:r>
      <w:r>
        <w:rPr>
          <w:rFonts w:ascii="Times New Roman"/>
          <w:b w:val="false"/>
          <w:i w:val="false"/>
          <w:color w:val="000000"/>
          <w:sz w:val="28"/>
        </w:rPr>
        <w:t xml:space="preserve">
      подпункты 1), 4), 5), 6), 7), 8) и 10) исключить;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организация разработки программ в области охраны атмосферного воздуха;";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подпункт 2) дополнить словами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разработка и утверждение методик определения территориальных лимитов выбросов вредных (загрязняющих) веществ в атмосферный воздух;"; </w:t>
      </w:r>
      <w:r>
        <w:br/>
      </w:r>
      <w:r>
        <w:rPr>
          <w:rFonts w:ascii="Times New Roman"/>
          <w:b w:val="false"/>
          <w:i w:val="false"/>
          <w:color w:val="000000"/>
          <w:sz w:val="28"/>
        </w:rPr>
        <w:t xml:space="preserve">
      в подпункте 6) слова "в порядке, определенном Правительством Республики Казахстан" исключить; </w:t>
      </w:r>
      <w:r>
        <w:br/>
      </w:r>
      <w:r>
        <w:rPr>
          <w:rFonts w:ascii="Times New Roman"/>
          <w:b w:val="false"/>
          <w:i w:val="false"/>
          <w:color w:val="000000"/>
          <w:sz w:val="28"/>
        </w:rPr>
        <w:t xml:space="preserve">
      в подпункте 8) слово "государственных" исключить; </w:t>
      </w:r>
      <w:r>
        <w:br/>
      </w:r>
      <w:r>
        <w:rPr>
          <w:rFonts w:ascii="Times New Roman"/>
          <w:b w:val="false"/>
          <w:i w:val="false"/>
          <w:color w:val="000000"/>
          <w:sz w:val="28"/>
        </w:rPr>
        <w:t xml:space="preserve">
      подпункты 9), 11) и 14) исключить; </w:t>
      </w:r>
      <w:r>
        <w:br/>
      </w:r>
      <w:r>
        <w:rPr>
          <w:rFonts w:ascii="Times New Roman"/>
          <w:b w:val="false"/>
          <w:i w:val="false"/>
          <w:color w:val="000000"/>
          <w:sz w:val="28"/>
        </w:rPr>
        <w:t xml:space="preserve">
      дополнить подпунктами 15) и 16) следующего содержания: </w:t>
      </w:r>
      <w:r>
        <w:br/>
      </w:r>
      <w:r>
        <w:rPr>
          <w:rFonts w:ascii="Times New Roman"/>
          <w:b w:val="false"/>
          <w:i w:val="false"/>
          <w:color w:val="000000"/>
          <w:sz w:val="28"/>
        </w:rPr>
        <w:t xml:space="preserve">
      "15) разработка программ в области охраны атмосферного воздуха; </w:t>
      </w:r>
      <w:r>
        <w:br/>
      </w:r>
      <w:r>
        <w:rPr>
          <w:rFonts w:ascii="Times New Roman"/>
          <w:b w:val="false"/>
          <w:i w:val="false"/>
          <w:color w:val="000000"/>
          <w:sz w:val="28"/>
        </w:rPr>
        <w:t xml:space="preserve">
      16) расчет ставки платы за загрязнение атмосферного воздуха.";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в заголовке после слов "представительных и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после слова "утверждают" дополнить словом "региональные";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устанавливают ставки платы за загрязнение атмосферного воздуха (в разрезе районов и городов), но не ниже расчетных, определенных центральным исполнительным органом в области охраны окружающей среды;"; </w:t>
      </w:r>
      <w:r>
        <w:br/>
      </w:r>
      <w:r>
        <w:rPr>
          <w:rFonts w:ascii="Times New Roman"/>
          <w:b w:val="false"/>
          <w:i w:val="false"/>
          <w:color w:val="000000"/>
          <w:sz w:val="28"/>
        </w:rPr>
        <w:t xml:space="preserve">
      в подпункте 3) после слов "исполнительных органов"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"в пределах своей компетенции" заменить словами "областей (города республиканского значения, столицы)";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осуществляют государственный контроль в области охраны атмосферного воздуха в части регулирования транспортных потоков в населенных пунктах с целью снижения загрязнения атмосферного воздуха, а также соблюдения территориальных лимитов выбросов;"; </w:t>
      </w:r>
      <w:r>
        <w:br/>
      </w:r>
      <w:r>
        <w:rPr>
          <w:rFonts w:ascii="Times New Roman"/>
          <w:b w:val="false"/>
          <w:i w:val="false"/>
          <w:color w:val="000000"/>
          <w:sz w:val="28"/>
        </w:rPr>
        <w:t xml:space="preserve">
      подпункт 2) после слова "реализацию" дополнить словом "региональных"; </w:t>
      </w:r>
      <w:r>
        <w:br/>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устанавливает лимиты на загрязнение атмосферного воздуха в пределах лимитов, установленных Правительством для областей (города республиканского значения, столицы)."; </w:t>
      </w:r>
      <w:r>
        <w:br/>
      </w:r>
      <w:r>
        <w:rPr>
          <w:rFonts w:ascii="Times New Roman"/>
          <w:b w:val="false"/>
          <w:i w:val="false"/>
          <w:color w:val="000000"/>
          <w:sz w:val="28"/>
        </w:rPr>
        <w:t xml:space="preserve">
      4) пункт 1 статьи 9 после слов "окружающей среды" дополнить словами "и с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5) пункт 5 статьи 11 исключить; </w:t>
      </w:r>
      <w:r>
        <w:br/>
      </w:r>
      <w:r>
        <w:rPr>
          <w:rFonts w:ascii="Times New Roman"/>
          <w:b w:val="false"/>
          <w:i w:val="false"/>
          <w:color w:val="000000"/>
          <w:sz w:val="28"/>
        </w:rPr>
        <w:t xml:space="preserve">
      6) статью 12 исключить; </w:t>
      </w:r>
      <w:r>
        <w:br/>
      </w:r>
      <w:r>
        <w:rPr>
          <w:rFonts w:ascii="Times New Roman"/>
          <w:b w:val="false"/>
          <w:i w:val="false"/>
          <w:color w:val="000000"/>
          <w:sz w:val="28"/>
        </w:rPr>
        <w:t xml:space="preserve">
      7) в пункте 3 статьи 13 слова "определенном законодательством" заменить словами "установленном Правительством"; </w:t>
      </w:r>
      <w:r>
        <w:br/>
      </w:r>
      <w:r>
        <w:rPr>
          <w:rFonts w:ascii="Times New Roman"/>
          <w:b w:val="false"/>
          <w:i w:val="false"/>
          <w:color w:val="000000"/>
          <w:sz w:val="28"/>
        </w:rPr>
        <w:t xml:space="preserve">
      8) в статье 14: </w:t>
      </w:r>
      <w:r>
        <w:br/>
      </w:r>
      <w:r>
        <w:rPr>
          <w:rFonts w:ascii="Times New Roman"/>
          <w:b w:val="false"/>
          <w:i w:val="false"/>
          <w:color w:val="000000"/>
          <w:sz w:val="28"/>
        </w:rPr>
        <w:t xml:space="preserve">
      в пункте 3 слова "в соответствии с законодательством Республики Казахстан" заменить словами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xml:space="preserve">
      пункт 5 дополнить словами "и с местными исполнительными органами областей (города республиканского значения, столицы) в порядке, установленном Правительством Республики Казахстан"; </w:t>
      </w:r>
      <w:r>
        <w:br/>
      </w:r>
      <w:r>
        <w:rPr>
          <w:rFonts w:ascii="Times New Roman"/>
          <w:b w:val="false"/>
          <w:i w:val="false"/>
          <w:color w:val="000000"/>
          <w:sz w:val="28"/>
        </w:rPr>
        <w:t xml:space="preserve">
      9) в статье 15: </w:t>
      </w:r>
      <w:r>
        <w:br/>
      </w:r>
      <w:r>
        <w:rPr>
          <w:rFonts w:ascii="Times New Roman"/>
          <w:b w:val="false"/>
          <w:i w:val="false"/>
          <w:color w:val="000000"/>
          <w:sz w:val="28"/>
        </w:rPr>
        <w:t xml:space="preserve">
      в пункте 2 после слов "исполнительные органы"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3 слова "по представлению территориальных подразделений центрального исполнительного органа Республики Казахстан в области охраны окружающей среды" заменить словами "областей (города республиканского значения, столицы) по представлению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10) в пункте 3 статьи 16 после слова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11) в статье 17: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"территориальные подразделения центрального исполнительного органа Республики Казахстан в области охраны окружающей среды и" исключить; </w:t>
      </w:r>
      <w:r>
        <w:br/>
      </w:r>
      <w:r>
        <w:rPr>
          <w:rFonts w:ascii="Times New Roman"/>
          <w:b w:val="false"/>
          <w:i w:val="false"/>
          <w:color w:val="000000"/>
          <w:sz w:val="28"/>
        </w:rPr>
        <w:t xml:space="preserve">
      после слов "органы" дополнить словами "областей (города республиканского значения, столицы)";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 "исполнительными органами" дополнить словами "областей (города республиканского значения, столицы)"; </w:t>
      </w:r>
      <w:r>
        <w:br/>
      </w:r>
      <w:r>
        <w:rPr>
          <w:rFonts w:ascii="Times New Roman"/>
          <w:b w:val="false"/>
          <w:i w:val="false"/>
          <w:color w:val="000000"/>
          <w:sz w:val="28"/>
        </w:rPr>
        <w:t xml:space="preserve">
      слова "и других центральных исполнительных органов, осуществляющих функции охраны атмосферного воздуха" исключить; </w:t>
      </w:r>
      <w:r>
        <w:br/>
      </w:r>
      <w:r>
        <w:rPr>
          <w:rFonts w:ascii="Times New Roman"/>
          <w:b w:val="false"/>
          <w:i w:val="false"/>
          <w:color w:val="000000"/>
          <w:sz w:val="28"/>
        </w:rPr>
        <w:t xml:space="preserve">
      12) в пункте 2 статьи 19 слова "центральным исполнительным органом Республики Казахстан в области охраны окружающей среды по согласованию с" исключить; </w:t>
      </w:r>
      <w:r>
        <w:br/>
      </w:r>
      <w:r>
        <w:rPr>
          <w:rFonts w:ascii="Times New Roman"/>
          <w:b w:val="false"/>
          <w:i w:val="false"/>
          <w:color w:val="000000"/>
          <w:sz w:val="28"/>
        </w:rPr>
        <w:t xml:space="preserve">
      13) в пункте 1 статьи 21 слова "местные исполнительные органы организуют государственный мониторинг атмосферного воздуха, обеспечивают" заменить словами "организует государственный мониторинг атмосферного воздуха, обеспечивает"; </w:t>
      </w:r>
      <w:r>
        <w:br/>
      </w:r>
      <w:r>
        <w:rPr>
          <w:rFonts w:ascii="Times New Roman"/>
          <w:b w:val="false"/>
          <w:i w:val="false"/>
          <w:color w:val="000000"/>
          <w:sz w:val="28"/>
        </w:rPr>
        <w:t xml:space="preserve">
      14) в статье 22: </w:t>
      </w:r>
      <w:r>
        <w:br/>
      </w:r>
      <w:r>
        <w:rPr>
          <w:rFonts w:ascii="Times New Roman"/>
          <w:b w:val="false"/>
          <w:i w:val="false"/>
          <w:color w:val="000000"/>
          <w:sz w:val="28"/>
        </w:rPr>
        <w:t xml:space="preserve">
      в подпункте 4) пункта 1 слово "государственных" исключить; </w:t>
      </w:r>
      <w:r>
        <w:br/>
      </w:r>
      <w:r>
        <w:rPr>
          <w:rFonts w:ascii="Times New Roman"/>
          <w:b w:val="false"/>
          <w:i w:val="false"/>
          <w:color w:val="000000"/>
          <w:sz w:val="28"/>
        </w:rPr>
        <w:t xml:space="preserve">
      в пункте 2 слова "в порядке, определенном Правительством Республики Казахстан" заменить словами "областей (города республиканского значения, столицы)"; </w:t>
      </w:r>
      <w:r>
        <w:br/>
      </w:r>
      <w:r>
        <w:rPr>
          <w:rFonts w:ascii="Times New Roman"/>
          <w:b w:val="false"/>
          <w:i w:val="false"/>
          <w:color w:val="000000"/>
          <w:sz w:val="28"/>
        </w:rPr>
        <w:t xml:space="preserve">
      15) пункт 4 статьи 23 дополнить словами "и в местные исполнительные органы областей (города республиканского значения, столицы)"; </w:t>
      </w:r>
      <w:r>
        <w:br/>
      </w:r>
      <w:r>
        <w:rPr>
          <w:rFonts w:ascii="Times New Roman"/>
          <w:b w:val="false"/>
          <w:i w:val="false"/>
          <w:color w:val="000000"/>
          <w:sz w:val="28"/>
        </w:rPr>
        <w:t xml:space="preserve">
      16) в статье 24: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"охраны окружающей среды" заменить словами "охраны окружающей среды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в пункте 2 слова "охраны окружающей среды" заменить словами "охраны окружающей среды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17) в абзаце первом статьи 25, в пункте 3 статьи 26 слова "охраны окружающей среды" заменить словами "охраны окружающей среды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18) в статье 27: </w:t>
      </w:r>
      <w:r>
        <w:br/>
      </w:r>
      <w:r>
        <w:rPr>
          <w:rFonts w:ascii="Times New Roman"/>
          <w:b w:val="false"/>
          <w:i w:val="false"/>
          <w:color w:val="000000"/>
          <w:sz w:val="28"/>
        </w:rPr>
        <w:t xml:space="preserve">
      в подпункте 4) слова "территориальными подразделениями центрального исполнительного органа Республики Казахстан в области охраны окружающей среды и с территориальными подразделениями других центральных исполнительных органов, осуществляющих функции охраны атмосферного воздуха" заменить словами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в подпункте 12) слова "его территориальных подразделений, других центральных исполнительных органов, осуществляющих функции охраны атмосферного воздуха, и их территориальных подразделений об устранении нарушений законодательства Республики Казахстан в области охраны атмосферного воздуха" заменить словами "местных исполнительных органов областей (города республиканского значения, столицы)". </w:t>
      </w:r>
    </w:p>
    <w:bookmarkEnd w:id="100"/>
    <w:bookmarkStart w:name="z102" w:id="101"/>
    <w:p>
      <w:pPr>
        <w:spacing w:after="0"/>
        <w:ind w:left="0"/>
        <w:jc w:val="both"/>
      </w:pPr>
      <w:r>
        <w:rPr>
          <w:rFonts w:ascii="Times New Roman"/>
          <w:b w:val="false"/>
          <w:i w:val="false"/>
          <w:color w:val="000000"/>
          <w:sz w:val="28"/>
        </w:rPr>
        <w:t>
      99.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марта 2002 г. "О пчеловодстве" (Ведомости Парламента Республики Казахстан, 2002 г., N 5, ст. 55): </w:t>
      </w:r>
      <w:r>
        <w:br/>
      </w:r>
      <w:r>
        <w:rPr>
          <w:rFonts w:ascii="Times New Roman"/>
          <w:b w:val="false"/>
          <w:i w:val="false"/>
          <w:color w:val="000000"/>
          <w:sz w:val="28"/>
        </w:rPr>
        <w:t xml:space="preserve">
      1) в пункте 1 статьи 6 слово "местными" заменить словами "районными (городскими)"; </w:t>
      </w:r>
      <w:r>
        <w:br/>
      </w:r>
      <w:r>
        <w:rPr>
          <w:rFonts w:ascii="Times New Roman"/>
          <w:b w:val="false"/>
          <w:i w:val="false"/>
          <w:color w:val="000000"/>
          <w:sz w:val="28"/>
        </w:rPr>
        <w:t xml:space="preserve">
      2) в статье 14: </w:t>
      </w:r>
      <w:r>
        <w:br/>
      </w:r>
      <w:r>
        <w:rPr>
          <w:rFonts w:ascii="Times New Roman"/>
          <w:b w:val="false"/>
          <w:i w:val="false"/>
          <w:color w:val="000000"/>
          <w:sz w:val="28"/>
        </w:rPr>
        <w:t xml:space="preserve">
      в подпункте 2) слово "государственных" заменить словом "отраслевых"; </w:t>
      </w:r>
      <w:r>
        <w:br/>
      </w:r>
      <w:r>
        <w:rPr>
          <w:rFonts w:ascii="Times New Roman"/>
          <w:b w:val="false"/>
          <w:i w:val="false"/>
          <w:color w:val="000000"/>
          <w:sz w:val="28"/>
        </w:rPr>
        <w:t xml:space="preserve">
      в подпункте 5) слова "профилактика и меры борьбы с которыми осуществляются из средств республиканского бюджета;" заменить словами "утверждаемый Правительством Республики Казахстан;";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3) пункт 3 статьи 15 изложить в следующей редакции: </w:t>
      </w:r>
      <w:r>
        <w:br/>
      </w:r>
      <w:r>
        <w:rPr>
          <w:rFonts w:ascii="Times New Roman"/>
          <w:b w:val="false"/>
          <w:i w:val="false"/>
          <w:color w:val="000000"/>
          <w:sz w:val="28"/>
        </w:rPr>
        <w:t xml:space="preserve">
      "3. Физические и юридические лица, занимающиеся пчеловодством, должны быть обеспечены ветеринарными препаратами в целях борьбы с болезнями, включенными в утвержденный Правительством Республики Казахстан перечень особо опасных болезней.". </w:t>
      </w:r>
    </w:p>
    <w:bookmarkEnd w:id="101"/>
    <w:bookmarkStart w:name="z103" w:id="102"/>
    <w:p>
      <w:pPr>
        <w:spacing w:after="0"/>
        <w:ind w:left="0"/>
        <w:jc w:val="both"/>
      </w:pPr>
      <w:r>
        <w:rPr>
          <w:rFonts w:ascii="Times New Roman"/>
          <w:b w:val="false"/>
          <w:i w:val="false"/>
          <w:color w:val="000000"/>
          <w:sz w:val="28"/>
        </w:rPr>
        <w:t>
      100.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марта 2002 г. "Об органах юстиции" (Ведомости Парламента Республики Казахстан, 2002 г., N 6, ст. 67): </w:t>
      </w:r>
      <w:r>
        <w:br/>
      </w:r>
      <w:r>
        <w:rPr>
          <w:rFonts w:ascii="Times New Roman"/>
          <w:b w:val="false"/>
          <w:i w:val="false"/>
          <w:color w:val="000000"/>
          <w:sz w:val="28"/>
        </w:rPr>
        <w:t xml:space="preserve">
      статью 20 дополнить подпунктом 8) следующего содержания: </w:t>
      </w:r>
      <w:r>
        <w:br/>
      </w:r>
      <w:r>
        <w:rPr>
          <w:rFonts w:ascii="Times New Roman"/>
          <w:b w:val="false"/>
          <w:i w:val="false"/>
          <w:color w:val="000000"/>
          <w:sz w:val="28"/>
        </w:rPr>
        <w:t xml:space="preserve">
      "8) обеспечение условий для предоставления обязательного среднего общего и начального профессионального образования в соответствии с законодательством Республики Казахстан."; </w:t>
      </w:r>
      <w:r>
        <w:br/>
      </w:r>
      <w:r>
        <w:rPr>
          <w:rFonts w:ascii="Times New Roman"/>
          <w:b w:val="false"/>
          <w:i w:val="false"/>
          <w:color w:val="000000"/>
          <w:sz w:val="28"/>
        </w:rPr>
        <w:t xml:space="preserve">
      статью 23 изложить в следующей редакции: </w:t>
      </w:r>
      <w:r>
        <w:br/>
      </w:r>
      <w:r>
        <w:rPr>
          <w:rFonts w:ascii="Times New Roman"/>
          <w:b w:val="false"/>
          <w:i w:val="false"/>
          <w:color w:val="000000"/>
          <w:sz w:val="28"/>
        </w:rPr>
        <w:t xml:space="preserve">
      "Статья 23. Иные функции органов юстиции </w:t>
      </w:r>
      <w:r>
        <w:br/>
      </w:r>
      <w:r>
        <w:rPr>
          <w:rFonts w:ascii="Times New Roman"/>
          <w:b w:val="false"/>
          <w:i w:val="false"/>
          <w:color w:val="000000"/>
          <w:sz w:val="28"/>
        </w:rPr>
        <w:t xml:space="preserve">
      1. Помимо перечисленных в статьях 15-22 органы юстиции осуществляют следующие функции: </w:t>
      </w:r>
      <w:r>
        <w:br/>
      </w:r>
      <w:r>
        <w:rPr>
          <w:rFonts w:ascii="Times New Roman"/>
          <w:b w:val="false"/>
          <w:i w:val="false"/>
          <w:color w:val="000000"/>
          <w:sz w:val="28"/>
        </w:rPr>
        <w:t xml:space="preserve">
      1) соблюдение и защита прав, свобод и законных интересов человека и гражданина, организаций и государства; </w:t>
      </w:r>
      <w:r>
        <w:br/>
      </w:r>
      <w:r>
        <w:rPr>
          <w:rFonts w:ascii="Times New Roman"/>
          <w:b w:val="false"/>
          <w:i w:val="false"/>
          <w:color w:val="000000"/>
          <w:sz w:val="28"/>
        </w:rPr>
        <w:t xml:space="preserve">
      2) обеспечение защиты переданных им другими государственными органами и организациями сведений, составляющих государственные секреты, а также сведений, засекреченных ими; </w:t>
      </w:r>
      <w:r>
        <w:br/>
      </w:r>
      <w:r>
        <w:rPr>
          <w:rFonts w:ascii="Times New Roman"/>
          <w:b w:val="false"/>
          <w:i w:val="false"/>
          <w:color w:val="000000"/>
          <w:sz w:val="28"/>
        </w:rPr>
        <w:t xml:space="preserve">
      3) принятие, рассмотрение обращений граждан и юридических лиц по вопросам, относящимся к компетенции органов юстиции, и сообщение заявителям о принятых решениях в порядке и сроки, установленные законодательством; </w:t>
      </w:r>
      <w:r>
        <w:br/>
      </w:r>
      <w:r>
        <w:rPr>
          <w:rFonts w:ascii="Times New Roman"/>
          <w:b w:val="false"/>
          <w:i w:val="false"/>
          <w:color w:val="000000"/>
          <w:sz w:val="28"/>
        </w:rPr>
        <w:t xml:space="preserve">
      4) анализ и обобщение практики применения законодательства в сфере своей деятельности и внесение соответствующих предложений по его совершенствованию, устранению причин и условий, способствующих нарушению законодательства; </w:t>
      </w:r>
      <w:r>
        <w:br/>
      </w:r>
      <w:r>
        <w:rPr>
          <w:rFonts w:ascii="Times New Roman"/>
          <w:b w:val="false"/>
          <w:i w:val="false"/>
          <w:color w:val="000000"/>
          <w:sz w:val="28"/>
        </w:rPr>
        <w:t xml:space="preserve">
      5) обеспечение реализации стратегий и программ; </w:t>
      </w:r>
      <w:r>
        <w:br/>
      </w:r>
      <w:r>
        <w:rPr>
          <w:rFonts w:ascii="Times New Roman"/>
          <w:b w:val="false"/>
          <w:i w:val="false"/>
          <w:color w:val="000000"/>
          <w:sz w:val="28"/>
        </w:rPr>
        <w:t xml:space="preserve">
      6) обеспечение законности и правопорядка в органах и учреждениях, исполняющих уголовные наказания; </w:t>
      </w:r>
      <w:r>
        <w:br/>
      </w:r>
      <w:r>
        <w:rPr>
          <w:rFonts w:ascii="Times New Roman"/>
          <w:b w:val="false"/>
          <w:i w:val="false"/>
          <w:color w:val="000000"/>
          <w:sz w:val="28"/>
        </w:rPr>
        <w:t xml:space="preserve">
      7) оказание научно-методической и правовой помощи государственным органам в пределах своей компетенции; </w:t>
      </w:r>
      <w:r>
        <w:br/>
      </w:r>
      <w:r>
        <w:rPr>
          <w:rFonts w:ascii="Times New Roman"/>
          <w:b w:val="false"/>
          <w:i w:val="false"/>
          <w:color w:val="000000"/>
          <w:sz w:val="28"/>
        </w:rPr>
        <w:t xml:space="preserve">
      8) осуществление проверки физических и юридических лиц на предмет соблюдения законодательства Республики Казахстан в сфере интеллектуальной собственности. </w:t>
      </w:r>
      <w:r>
        <w:br/>
      </w:r>
      <w:r>
        <w:rPr>
          <w:rFonts w:ascii="Times New Roman"/>
          <w:b w:val="false"/>
          <w:i w:val="false"/>
          <w:color w:val="000000"/>
          <w:sz w:val="28"/>
        </w:rPr>
        <w:t xml:space="preserve">
      2. В случаях, предусмотренных Законом Республики Казахстан "Об авторском праве и смежных правах" органы юстиции устанавливают размер вознаграждения и условия его выплаты.". </w:t>
      </w:r>
    </w:p>
    <w:bookmarkEnd w:id="102"/>
    <w:bookmarkStart w:name="z104" w:id="103"/>
    <w:p>
      <w:pPr>
        <w:spacing w:after="0"/>
        <w:ind w:left="0"/>
        <w:jc w:val="both"/>
      </w:pPr>
      <w:r>
        <w:rPr>
          <w:rFonts w:ascii="Times New Roman"/>
          <w:b w:val="false"/>
          <w:i w:val="false"/>
          <w:color w:val="000000"/>
          <w:sz w:val="28"/>
        </w:rPr>
        <w:t>
      101.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апреля 2002 г. "О промышленной безопасности на опасных производственных объектах" (Ведомости Парламента Республики Казахстан, 2002 г., N 7-8, ст. 77): </w:t>
      </w:r>
      <w:r>
        <w:br/>
      </w:r>
      <w:r>
        <w:rPr>
          <w:rFonts w:ascii="Times New Roman"/>
          <w:b w:val="false"/>
          <w:i w:val="false"/>
          <w:color w:val="000000"/>
          <w:sz w:val="28"/>
        </w:rPr>
        <w:t xml:space="preserve">
      1) в подпункте 3) статьи 6 слова "для центральных и местных исполнительных органов" исключить; </w:t>
      </w:r>
      <w:r>
        <w:br/>
      </w:r>
      <w:r>
        <w:rPr>
          <w:rFonts w:ascii="Times New Roman"/>
          <w:b w:val="false"/>
          <w:i w:val="false"/>
          <w:color w:val="000000"/>
          <w:sz w:val="28"/>
        </w:rPr>
        <w:t xml:space="preserve">
      2) подпункт 3) статьи 7 изложить в следующей редакции: </w:t>
      </w:r>
      <w:r>
        <w:br/>
      </w:r>
      <w:r>
        <w:rPr>
          <w:rFonts w:ascii="Times New Roman"/>
          <w:b w:val="false"/>
          <w:i w:val="false"/>
          <w:color w:val="000000"/>
          <w:sz w:val="28"/>
        </w:rPr>
        <w:t xml:space="preserve">
      "3) обеспечивает разработку правил промышленной безопасности, в том числе с привлечением специализированных государственных научно-исследовательских организаций, утверждает или согласовывает указанные правила;"; </w:t>
      </w:r>
      <w:r>
        <w:br/>
      </w:r>
      <w:r>
        <w:rPr>
          <w:rFonts w:ascii="Times New Roman"/>
          <w:b w:val="false"/>
          <w:i w:val="false"/>
          <w:color w:val="000000"/>
          <w:sz w:val="28"/>
        </w:rPr>
        <w:t xml:space="preserve">
      3) статью 8 исключить; </w:t>
      </w:r>
      <w:r>
        <w:br/>
      </w:r>
      <w:r>
        <w:rPr>
          <w:rFonts w:ascii="Times New Roman"/>
          <w:b w:val="false"/>
          <w:i w:val="false"/>
          <w:color w:val="000000"/>
          <w:sz w:val="28"/>
        </w:rPr>
        <w:t xml:space="preserve">
      4) в статье 9: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информируют население и организации о мерах по предупреждению и ликвидации аварий на опасных производственных объектах."; </w:t>
      </w:r>
      <w:r>
        <w:br/>
      </w:r>
      <w:r>
        <w:rPr>
          <w:rFonts w:ascii="Times New Roman"/>
          <w:b w:val="false"/>
          <w:i w:val="false"/>
          <w:color w:val="000000"/>
          <w:sz w:val="28"/>
        </w:rPr>
        <w:t xml:space="preserve">
      5) статью 11 дополнить подпунктом 15) следующего содержания: </w:t>
      </w:r>
      <w:r>
        <w:br/>
      </w:r>
      <w:r>
        <w:rPr>
          <w:rFonts w:ascii="Times New Roman"/>
          <w:b w:val="false"/>
          <w:i w:val="false"/>
          <w:color w:val="000000"/>
          <w:sz w:val="28"/>
        </w:rPr>
        <w:t xml:space="preserve">
      "15) информировать население и организации о состоянии промышленной безопасности в порядке, установленном уполномоченным государственным органом в области промышленной безопасности.". </w:t>
      </w:r>
    </w:p>
    <w:bookmarkEnd w:id="103"/>
    <w:bookmarkStart w:name="z105" w:id="104"/>
    <w:p>
      <w:pPr>
        <w:spacing w:after="0"/>
        <w:ind w:left="0"/>
        <w:jc w:val="both"/>
      </w:pPr>
      <w:r>
        <w:rPr>
          <w:rFonts w:ascii="Times New Roman"/>
          <w:b w:val="false"/>
          <w:i w:val="false"/>
          <w:color w:val="000000"/>
          <w:sz w:val="28"/>
        </w:rPr>
        <w:t>
      102.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мая 2002 г. "О медико-социальной реабилитации лиц, больных наркоманией" (Ведомости Парламента Республики Казахстан, 2002 г., N 10, ст. 104): </w:t>
      </w:r>
      <w:r>
        <w:br/>
      </w:r>
      <w:r>
        <w:rPr>
          <w:rFonts w:ascii="Times New Roman"/>
          <w:b w:val="false"/>
          <w:i w:val="false"/>
          <w:color w:val="000000"/>
          <w:sz w:val="28"/>
        </w:rPr>
        <w:t xml:space="preserve">
      1) подпункт 5) статьи 1 дополнить словами ", медицинского и фармацевтического образования";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в подпункте 1) пункта 1 слова "единую государственную политику" заменить словами "основные направления государственной политики";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 осуществляющий руководство в области охраны здоровья граждан" исключить;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осуществляет взаимодействие с общественными объединениями по реализации государственной политики в области медико-социальной реабилитации лиц, больных наркоманией;";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после слова "органы" дополнить словами "областей (города республиканского значения, столицы)"; </w:t>
      </w:r>
      <w:r>
        <w:br/>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осуществляют взаимодействие с общественными объединениями, физическими и юридическими лицами, занимающимися частной медицинской практикой по реализации государственной политики в области медико-социальной реабилитации лиц, больных наркоманией."; </w:t>
      </w:r>
      <w:r>
        <w:br/>
      </w:r>
      <w:r>
        <w:rPr>
          <w:rFonts w:ascii="Times New Roman"/>
          <w:b w:val="false"/>
          <w:i w:val="false"/>
          <w:color w:val="000000"/>
          <w:sz w:val="28"/>
        </w:rPr>
        <w:t xml:space="preserve">
      3) в части второй статьи 5 слова ", осуществляющим руководство в области охраны здоровья граждан," исключить; </w:t>
      </w:r>
      <w:r>
        <w:br/>
      </w:r>
      <w:r>
        <w:rPr>
          <w:rFonts w:ascii="Times New Roman"/>
          <w:b w:val="false"/>
          <w:i w:val="false"/>
          <w:color w:val="000000"/>
          <w:sz w:val="28"/>
        </w:rPr>
        <w:t xml:space="preserve">
      4) подпункт 1) статьи 8 изложить в следующей редакции: </w:t>
      </w:r>
      <w:r>
        <w:br/>
      </w:r>
      <w:r>
        <w:rPr>
          <w:rFonts w:ascii="Times New Roman"/>
          <w:b w:val="false"/>
          <w:i w:val="false"/>
          <w:color w:val="000000"/>
          <w:sz w:val="28"/>
        </w:rPr>
        <w:t xml:space="preserve">
      "1) за счет бюджетных средств;". </w:t>
      </w:r>
    </w:p>
    <w:bookmarkEnd w:id="104"/>
    <w:bookmarkStart w:name="z106" w:id="105"/>
    <w:p>
      <w:pPr>
        <w:spacing w:after="0"/>
        <w:ind w:left="0"/>
        <w:jc w:val="both"/>
      </w:pPr>
      <w:r>
        <w:rPr>
          <w:rFonts w:ascii="Times New Roman"/>
          <w:b w:val="false"/>
          <w:i w:val="false"/>
          <w:color w:val="000000"/>
          <w:sz w:val="28"/>
        </w:rPr>
        <w:t>
      103.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 "О защите растений" (Ведомости Парламента Республики Казахстан, 2002 г., N 13-14, ст. 140):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заголовок и часть первую изложить в следующей редакции: </w:t>
      </w:r>
      <w:r>
        <w:br/>
      </w:r>
      <w:r>
        <w:rPr>
          <w:rFonts w:ascii="Times New Roman"/>
          <w:b w:val="false"/>
          <w:i w:val="false"/>
          <w:color w:val="000000"/>
          <w:sz w:val="28"/>
        </w:rPr>
        <w:t xml:space="preserve">
      "Статья 4. Органы, осуществляющие государственное регулирование в области защиты растений </w:t>
      </w:r>
      <w:r>
        <w:br/>
      </w:r>
      <w:r>
        <w:rPr>
          <w:rFonts w:ascii="Times New Roman"/>
          <w:b w:val="false"/>
          <w:i w:val="false"/>
          <w:color w:val="000000"/>
          <w:sz w:val="28"/>
        </w:rPr>
        <w:t xml:space="preserve">
      Органами, осуществляющими государственное регулирование в области защиты растений, являются:"; </w:t>
      </w:r>
      <w:r>
        <w:br/>
      </w:r>
      <w:r>
        <w:rPr>
          <w:rFonts w:ascii="Times New Roman"/>
          <w:b w:val="false"/>
          <w:i w:val="false"/>
          <w:color w:val="000000"/>
          <w:sz w:val="28"/>
        </w:rPr>
        <w:t xml:space="preserve">
      подпункт 3) дополнить словами "районов (городов)"; </w:t>
      </w:r>
      <w:r>
        <w:br/>
      </w:r>
      <w:r>
        <w:rPr>
          <w:rFonts w:ascii="Times New Roman"/>
          <w:b w:val="false"/>
          <w:i w:val="false"/>
          <w:color w:val="000000"/>
          <w:sz w:val="28"/>
        </w:rPr>
        <w:t xml:space="preserve">
      2) в статье 5: </w:t>
      </w:r>
      <w:r>
        <w:br/>
      </w:r>
      <w:r>
        <w:rPr>
          <w:rFonts w:ascii="Times New Roman"/>
          <w:b w:val="false"/>
          <w:i w:val="false"/>
          <w:color w:val="000000"/>
          <w:sz w:val="28"/>
        </w:rPr>
        <w:t xml:space="preserve">
      в подпункте 1) слова "и реализация" заменить словами "основных направлений";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3) в пункте 1 статьи 6: </w:t>
      </w:r>
      <w:r>
        <w:br/>
      </w:r>
      <w:r>
        <w:rPr>
          <w:rFonts w:ascii="Times New Roman"/>
          <w:b w:val="false"/>
          <w:i w:val="false"/>
          <w:color w:val="000000"/>
          <w:sz w:val="28"/>
        </w:rPr>
        <w:t xml:space="preserve">
      в подпункте 18)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22) исключить; </w:t>
      </w:r>
      <w:r>
        <w:br/>
      </w:r>
      <w:r>
        <w:rPr>
          <w:rFonts w:ascii="Times New Roman"/>
          <w:b w:val="false"/>
          <w:i w:val="false"/>
          <w:color w:val="000000"/>
          <w:sz w:val="28"/>
        </w:rPr>
        <w:t xml:space="preserve">
      4) подпункт 5) пункта 2, подпункт 5) пункта 3 и подпункт 4) пункта 4 статьи 7 исключить; </w:t>
      </w:r>
      <w:r>
        <w:br/>
      </w:r>
      <w:r>
        <w:rPr>
          <w:rFonts w:ascii="Times New Roman"/>
          <w:b w:val="false"/>
          <w:i w:val="false"/>
          <w:color w:val="000000"/>
          <w:sz w:val="28"/>
        </w:rPr>
        <w:t xml:space="preserve">
      5) статью 9 изложить в следующей редакции: </w:t>
      </w:r>
      <w:r>
        <w:br/>
      </w:r>
      <w:r>
        <w:rPr>
          <w:rFonts w:ascii="Times New Roman"/>
          <w:b w:val="false"/>
          <w:i w:val="false"/>
          <w:color w:val="000000"/>
          <w:sz w:val="28"/>
        </w:rPr>
        <w:t xml:space="preserve">
      "Статья 9. Компетенция органов местного государственного управления в области защиты растений </w:t>
      </w:r>
      <w:r>
        <w:br/>
      </w:r>
      <w:r>
        <w:rPr>
          <w:rFonts w:ascii="Times New Roman"/>
          <w:b w:val="false"/>
          <w:i w:val="false"/>
          <w:color w:val="000000"/>
          <w:sz w:val="28"/>
        </w:rPr>
        <w:t xml:space="preserve">
      Местные исполнительные органы города республиканского значения, столицы, района (города областного значения) в соответствии с законодательством Республики Казахстан осуществляют строительство, содержат и поддерживают в надлежащем состоянии специальные хранилища (могильники)."; </w:t>
      </w:r>
      <w:r>
        <w:br/>
      </w:r>
      <w:r>
        <w:rPr>
          <w:rFonts w:ascii="Times New Roman"/>
          <w:b w:val="false"/>
          <w:i w:val="false"/>
          <w:color w:val="000000"/>
          <w:sz w:val="28"/>
        </w:rPr>
        <w:t xml:space="preserve">
      6) в статье 16: </w:t>
      </w:r>
      <w:r>
        <w:br/>
      </w:r>
      <w:r>
        <w:rPr>
          <w:rFonts w:ascii="Times New Roman"/>
          <w:b w:val="false"/>
          <w:i w:val="false"/>
          <w:color w:val="000000"/>
          <w:sz w:val="28"/>
        </w:rPr>
        <w:t xml:space="preserve">
      пункт 2 дополнить словами "и формируется из объема пестицидов (ядохимикатов), закупленных за счет бюджетных средств, на основе фитосанитарного мониторинга с учетом складывающейся фитосанитарной обстановки";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7) в пункте 4 статьи 18 после слов "государственного управления" дополнить словами "города республиканского значения, столицы, района (города областного значения)"; </w:t>
      </w:r>
      <w:r>
        <w:br/>
      </w:r>
      <w:r>
        <w:rPr>
          <w:rFonts w:ascii="Times New Roman"/>
          <w:b w:val="false"/>
          <w:i w:val="false"/>
          <w:color w:val="000000"/>
          <w:sz w:val="28"/>
        </w:rPr>
        <w:t xml:space="preserve">
      8) в статье 20: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20. Источники финансирования мероприятий по защите растений";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часть первую исключить; </w:t>
      </w:r>
      <w:r>
        <w:br/>
      </w:r>
      <w:r>
        <w:rPr>
          <w:rFonts w:ascii="Times New Roman"/>
          <w:b w:val="false"/>
          <w:i w:val="false"/>
          <w:color w:val="000000"/>
          <w:sz w:val="28"/>
        </w:rPr>
        <w:t xml:space="preserve">
      в части второй слова "средств республиканского бюджета" заменить словами "бюджетных средств"; </w:t>
      </w:r>
      <w:r>
        <w:br/>
      </w:r>
      <w:r>
        <w:rPr>
          <w:rFonts w:ascii="Times New Roman"/>
          <w:b w:val="false"/>
          <w:i w:val="false"/>
          <w:color w:val="000000"/>
          <w:sz w:val="28"/>
        </w:rPr>
        <w:t xml:space="preserve">
      в подпункте 5) слова "средств республиканского бюджета" заменить словами "бюджетных средств";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содержание, строительство и ремонт специальных хранилищ (могильников);"; </w:t>
      </w:r>
      <w:r>
        <w:br/>
      </w:r>
      <w:r>
        <w:rPr>
          <w:rFonts w:ascii="Times New Roman"/>
          <w:b w:val="false"/>
          <w:i w:val="false"/>
          <w:color w:val="000000"/>
          <w:sz w:val="28"/>
        </w:rPr>
        <w:t xml:space="preserve">
      пункт 2 исключить. </w:t>
      </w:r>
    </w:p>
    <w:bookmarkEnd w:id="105"/>
    <w:bookmarkStart w:name="z107" w:id="106"/>
    <w:p>
      <w:pPr>
        <w:spacing w:after="0"/>
        <w:ind w:left="0"/>
        <w:jc w:val="both"/>
      </w:pPr>
      <w:r>
        <w:rPr>
          <w:rFonts w:ascii="Times New Roman"/>
          <w:b w:val="false"/>
          <w:i w:val="false"/>
          <w:color w:val="000000"/>
          <w:sz w:val="28"/>
        </w:rPr>
        <w:t>
      104.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 "О геодезии и картографии" (Ведомости Парламента Республики Казахстан, 2002 г., N 13-14, ст. 141): </w:t>
      </w:r>
      <w:r>
        <w:br/>
      </w:r>
      <w:r>
        <w:rPr>
          <w:rFonts w:ascii="Times New Roman"/>
          <w:b w:val="false"/>
          <w:i w:val="false"/>
          <w:color w:val="000000"/>
          <w:sz w:val="28"/>
        </w:rPr>
        <w:t xml:space="preserve">
      1) подпункты 2) и 7) статьи 5 исключить; </w:t>
      </w:r>
      <w:r>
        <w:br/>
      </w:r>
      <w:r>
        <w:rPr>
          <w:rFonts w:ascii="Times New Roman"/>
          <w:b w:val="false"/>
          <w:i w:val="false"/>
          <w:color w:val="000000"/>
          <w:sz w:val="28"/>
        </w:rPr>
        <w:t xml:space="preserve">
      2) в статье 6: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разработка отраслевой программы развития геодезии и картографии;"; </w:t>
      </w:r>
      <w:r>
        <w:br/>
      </w:r>
      <w:r>
        <w:rPr>
          <w:rFonts w:ascii="Times New Roman"/>
          <w:b w:val="false"/>
          <w:i w:val="false"/>
          <w:color w:val="000000"/>
          <w:sz w:val="28"/>
        </w:rPr>
        <w:t xml:space="preserve">
      подпункт 16) изложить в следующей редакции: </w:t>
      </w:r>
      <w:r>
        <w:br/>
      </w:r>
      <w:r>
        <w:rPr>
          <w:rFonts w:ascii="Times New Roman"/>
          <w:b w:val="false"/>
          <w:i w:val="false"/>
          <w:color w:val="000000"/>
          <w:sz w:val="28"/>
        </w:rPr>
        <w:t xml:space="preserve">
      "16)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w:t>
      </w:r>
      <w:r>
        <w:br/>
      </w:r>
      <w:r>
        <w:rPr>
          <w:rFonts w:ascii="Times New Roman"/>
          <w:b w:val="false"/>
          <w:i w:val="false"/>
          <w:color w:val="000000"/>
          <w:sz w:val="28"/>
        </w:rPr>
        <w:t xml:space="preserve">
      дополнить подпунктом 17) следующего содержания: </w:t>
      </w:r>
      <w:r>
        <w:br/>
      </w:r>
      <w:r>
        <w:rPr>
          <w:rFonts w:ascii="Times New Roman"/>
          <w:b w:val="false"/>
          <w:i w:val="false"/>
          <w:color w:val="000000"/>
          <w:sz w:val="28"/>
        </w:rPr>
        <w:t xml:space="preserve">
      "17) проведение метрологического контроля и надзора за геодезическим и картографическим оборудованием, приборами и инструментами."; </w:t>
      </w:r>
      <w:r>
        <w:br/>
      </w:r>
      <w:r>
        <w:rPr>
          <w:rFonts w:ascii="Times New Roman"/>
          <w:b w:val="false"/>
          <w:i w:val="false"/>
          <w:color w:val="000000"/>
          <w:sz w:val="28"/>
        </w:rPr>
        <w:t xml:space="preserve">
      3) Статью 8 дополнить частью второй следующего содержания: </w:t>
      </w:r>
      <w:r>
        <w:br/>
      </w:r>
      <w:r>
        <w:rPr>
          <w:rFonts w:ascii="Times New Roman"/>
          <w:b w:val="false"/>
          <w:i w:val="false"/>
          <w:color w:val="000000"/>
          <w:sz w:val="28"/>
        </w:rPr>
        <w:t xml:space="preserve">
      "Сертификат на приборы и оборудование топографо-геодезического и картографического назначения, выданный иностранным государством, считается действительным в Республике Казахстан при условии его признания государственной системой сертификации в соответствии с законодательством Республики Казахстан о сертификации."; </w:t>
      </w:r>
      <w:r>
        <w:br/>
      </w:r>
      <w:r>
        <w:rPr>
          <w:rFonts w:ascii="Times New Roman"/>
          <w:b w:val="false"/>
          <w:i w:val="false"/>
          <w:color w:val="000000"/>
          <w:sz w:val="28"/>
        </w:rPr>
        <w:t xml:space="preserve">
      4) статью 9 исключить; </w:t>
      </w:r>
      <w:r>
        <w:br/>
      </w:r>
      <w:r>
        <w:rPr>
          <w:rFonts w:ascii="Times New Roman"/>
          <w:b w:val="false"/>
          <w:i w:val="false"/>
          <w:color w:val="000000"/>
          <w:sz w:val="28"/>
        </w:rPr>
        <w:t xml:space="preserve">
      5) в статье 10: </w:t>
      </w:r>
      <w:r>
        <w:br/>
      </w:r>
      <w:r>
        <w:rPr>
          <w:rFonts w:ascii="Times New Roman"/>
          <w:b w:val="false"/>
          <w:i w:val="false"/>
          <w:color w:val="000000"/>
          <w:sz w:val="28"/>
        </w:rPr>
        <w:t xml:space="preserve">
      в пункте 1 слова "средств республиканского бюджета" заменить словами "бюджетных средств"; </w:t>
      </w:r>
      <w:r>
        <w:br/>
      </w:r>
      <w:r>
        <w:rPr>
          <w:rFonts w:ascii="Times New Roman"/>
          <w:b w:val="false"/>
          <w:i w:val="false"/>
          <w:color w:val="000000"/>
          <w:sz w:val="28"/>
        </w:rPr>
        <w:t xml:space="preserve">
      в пункте 3 слова "соответственно за счет средств республиканского и местных бюджетов" заменить словами "за счет бюджетных средств"; </w:t>
      </w:r>
      <w:r>
        <w:br/>
      </w:r>
      <w:r>
        <w:rPr>
          <w:rFonts w:ascii="Times New Roman"/>
          <w:b w:val="false"/>
          <w:i w:val="false"/>
          <w:color w:val="000000"/>
          <w:sz w:val="28"/>
        </w:rPr>
        <w:t xml:space="preserve">
      6) в статье 13 слова "средств республиканского и местных бюджетов" заменить словами "бюджетных средств". </w:t>
      </w:r>
    </w:p>
    <w:bookmarkEnd w:id="106"/>
    <w:bookmarkStart w:name="z108" w:id="107"/>
    <w:p>
      <w:pPr>
        <w:spacing w:after="0"/>
        <w:ind w:left="0"/>
        <w:jc w:val="both"/>
      </w:pPr>
      <w:r>
        <w:rPr>
          <w:rFonts w:ascii="Times New Roman"/>
          <w:b w:val="false"/>
          <w:i w:val="false"/>
          <w:color w:val="000000"/>
          <w:sz w:val="28"/>
        </w:rPr>
        <w:t>
      105.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 "Об инновационной деятельности" (Ведомости Парламента Республики Казахстан, 2002 г., N 13-14, ст. 142): </w:t>
      </w:r>
      <w:r>
        <w:br/>
      </w:r>
      <w:r>
        <w:rPr>
          <w:rFonts w:ascii="Times New Roman"/>
          <w:b w:val="false"/>
          <w:i w:val="false"/>
          <w:color w:val="000000"/>
          <w:sz w:val="28"/>
        </w:rPr>
        <w:t xml:space="preserve">
      1) в подпункте 9) статьи 1 слова ", а также оказания иных услуг" исключить; </w:t>
      </w:r>
      <w:r>
        <w:br/>
      </w:r>
      <w:r>
        <w:rPr>
          <w:rFonts w:ascii="Times New Roman"/>
          <w:b w:val="false"/>
          <w:i w:val="false"/>
          <w:color w:val="000000"/>
          <w:sz w:val="28"/>
        </w:rPr>
        <w:t xml:space="preserve">
      2) подпункт 4) статьи 5 исключить; </w:t>
      </w:r>
      <w:r>
        <w:br/>
      </w:r>
      <w:r>
        <w:rPr>
          <w:rFonts w:ascii="Times New Roman"/>
          <w:b w:val="false"/>
          <w:i w:val="false"/>
          <w:color w:val="000000"/>
          <w:sz w:val="28"/>
        </w:rPr>
        <w:t xml:space="preserve">
      3) подпункты 6), 8) пункта 1, подпункт 6) пункта 2, подпункт 3) пункта 3, подпункт 3) пункта 4 статьи 8 исключить; </w:t>
      </w:r>
      <w:r>
        <w:br/>
      </w:r>
      <w:r>
        <w:rPr>
          <w:rFonts w:ascii="Times New Roman"/>
          <w:b w:val="false"/>
          <w:i w:val="false"/>
          <w:color w:val="000000"/>
          <w:sz w:val="28"/>
        </w:rPr>
        <w:t xml:space="preserve">
      4) в пункте 5 статьи 9 слово "государственного" исключить; </w:t>
      </w:r>
      <w:r>
        <w:br/>
      </w:r>
      <w:r>
        <w:rPr>
          <w:rFonts w:ascii="Times New Roman"/>
          <w:b w:val="false"/>
          <w:i w:val="false"/>
          <w:color w:val="000000"/>
          <w:sz w:val="28"/>
        </w:rPr>
        <w:t xml:space="preserve">
      5) подпункт 2) статьи 10 изложить в следующей редакции: </w:t>
      </w:r>
      <w:r>
        <w:br/>
      </w:r>
      <w:r>
        <w:rPr>
          <w:rFonts w:ascii="Times New Roman"/>
          <w:b w:val="false"/>
          <w:i w:val="false"/>
          <w:color w:val="000000"/>
          <w:sz w:val="28"/>
        </w:rPr>
        <w:t xml:space="preserve">
      "2) за счет бюджетных средств;". </w:t>
      </w:r>
    </w:p>
    <w:bookmarkEnd w:id="107"/>
    <w:bookmarkStart w:name="z109" w:id="108"/>
    <w:p>
      <w:pPr>
        <w:spacing w:after="0"/>
        <w:ind w:left="0"/>
        <w:jc w:val="both"/>
      </w:pPr>
      <w:r>
        <w:rPr>
          <w:rFonts w:ascii="Times New Roman"/>
          <w:b w:val="false"/>
          <w:i w:val="false"/>
          <w:color w:val="000000"/>
          <w:sz w:val="28"/>
        </w:rPr>
        <w:t>
      106.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2002 г. "Об органах финансовой полиции Республики Казахстан" (Ведомости Парламента Республики Казахстан, 2002 г., N 13-14, ст. 145): </w:t>
      </w:r>
      <w:r>
        <w:br/>
      </w:r>
      <w:r>
        <w:rPr>
          <w:rFonts w:ascii="Times New Roman"/>
          <w:b w:val="false"/>
          <w:i w:val="false"/>
          <w:color w:val="000000"/>
          <w:sz w:val="28"/>
        </w:rPr>
        <w:t xml:space="preserve">
      1) в пункте 1 статьи 18 слова "государственного бюджета" заменить словами "бюджетных средств"; </w:t>
      </w:r>
      <w:r>
        <w:br/>
      </w:r>
      <w:r>
        <w:rPr>
          <w:rFonts w:ascii="Times New Roman"/>
          <w:b w:val="false"/>
          <w:i w:val="false"/>
          <w:color w:val="000000"/>
          <w:sz w:val="28"/>
        </w:rPr>
        <w:t xml:space="preserve">
      2) в части первой пункта 1 статьи 20, статье 23 слова "средств республиканского бюджета" заменить словами "бюджетных средств". </w:t>
      </w:r>
    </w:p>
    <w:bookmarkEnd w:id="108"/>
    <w:bookmarkStart w:name="z110" w:id="109"/>
    <w:p>
      <w:pPr>
        <w:spacing w:after="0"/>
        <w:ind w:left="0"/>
        <w:jc w:val="both"/>
      </w:pPr>
      <w:r>
        <w:rPr>
          <w:rFonts w:ascii="Times New Roman"/>
          <w:b w:val="false"/>
          <w:i w:val="false"/>
          <w:color w:val="000000"/>
          <w:sz w:val="28"/>
        </w:rPr>
        <w:t>
      107.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2002 г. "О ветеринарии" (Ведомости Парламента Республики Казахстан, 2002 г., N 15, ст. 148): </w:t>
      </w:r>
      <w:r>
        <w:br/>
      </w:r>
      <w:r>
        <w:rPr>
          <w:rFonts w:ascii="Times New Roman"/>
          <w:b w:val="false"/>
          <w:i w:val="false"/>
          <w:color w:val="000000"/>
          <w:sz w:val="28"/>
        </w:rPr>
        <w:t xml:space="preserve">
      1) в статье 5: </w:t>
      </w:r>
      <w:r>
        <w:br/>
      </w:r>
      <w:r>
        <w:rPr>
          <w:rFonts w:ascii="Times New Roman"/>
          <w:b w:val="false"/>
          <w:i w:val="false"/>
          <w:color w:val="000000"/>
          <w:sz w:val="28"/>
        </w:rPr>
        <w:t xml:space="preserve">
      в подпункте 2) слово "республиканских" исключить; </w:t>
      </w:r>
      <w:r>
        <w:br/>
      </w:r>
      <w:r>
        <w:rPr>
          <w:rFonts w:ascii="Times New Roman"/>
          <w:b w:val="false"/>
          <w:i w:val="false"/>
          <w:color w:val="000000"/>
          <w:sz w:val="28"/>
        </w:rPr>
        <w:t xml:space="preserve">
      в подпункте 3) слова "по представлению уполномоченного государственного органа в области ветеринарии" исключить; </w:t>
      </w:r>
      <w:r>
        <w:br/>
      </w:r>
      <w:r>
        <w:rPr>
          <w:rFonts w:ascii="Times New Roman"/>
          <w:b w:val="false"/>
          <w:i w:val="false"/>
          <w:color w:val="000000"/>
          <w:sz w:val="28"/>
        </w:rPr>
        <w:t xml:space="preserve">
      в подпункте 4)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7) исключить; </w:t>
      </w:r>
      <w:r>
        <w:br/>
      </w:r>
      <w:r>
        <w:rPr>
          <w:rFonts w:ascii="Times New Roman"/>
          <w:b w:val="false"/>
          <w:i w:val="false"/>
          <w:color w:val="000000"/>
          <w:sz w:val="28"/>
        </w:rPr>
        <w:t xml:space="preserve">
      2) подпункт 2) статьи 6 исключить; </w:t>
      </w:r>
      <w:r>
        <w:br/>
      </w:r>
      <w:r>
        <w:rPr>
          <w:rFonts w:ascii="Times New Roman"/>
          <w:b w:val="false"/>
          <w:i w:val="false"/>
          <w:color w:val="000000"/>
          <w:sz w:val="28"/>
        </w:rPr>
        <w:t xml:space="preserve">
      3) в пункте 2 статьи 7 слова "могут одновременно являться" заменить словом "являются"; </w:t>
      </w:r>
      <w:r>
        <w:br/>
      </w:r>
      <w:r>
        <w:rPr>
          <w:rFonts w:ascii="Times New Roman"/>
          <w:b w:val="false"/>
          <w:i w:val="false"/>
          <w:color w:val="000000"/>
          <w:sz w:val="28"/>
        </w:rPr>
        <w:t xml:space="preserve">
      4) в статье 8: </w:t>
      </w:r>
      <w:r>
        <w:br/>
      </w:r>
      <w:r>
        <w:rPr>
          <w:rFonts w:ascii="Times New Roman"/>
          <w:b w:val="false"/>
          <w:i w:val="false"/>
          <w:color w:val="000000"/>
          <w:sz w:val="28"/>
        </w:rPr>
        <w:t xml:space="preserve">
      в подпункте 3) слова "средств республиканского бюджета" заменить словами "бюджетных средств"; </w:t>
      </w:r>
      <w:r>
        <w:br/>
      </w:r>
      <w:r>
        <w:rPr>
          <w:rFonts w:ascii="Times New Roman"/>
          <w:b w:val="false"/>
          <w:i w:val="false"/>
          <w:color w:val="000000"/>
          <w:sz w:val="28"/>
        </w:rPr>
        <w:t xml:space="preserve">
      в подпункте 7) слово "организация" заменить словом "осуществление"; </w:t>
      </w:r>
      <w:r>
        <w:br/>
      </w:r>
      <w:r>
        <w:rPr>
          <w:rFonts w:ascii="Times New Roman"/>
          <w:b w:val="false"/>
          <w:i w:val="false"/>
          <w:color w:val="000000"/>
          <w:sz w:val="28"/>
        </w:rPr>
        <w:t xml:space="preserve">
      в подпункте 8): </w:t>
      </w:r>
      <w:r>
        <w:br/>
      </w:r>
      <w:r>
        <w:rPr>
          <w:rFonts w:ascii="Times New Roman"/>
          <w:b w:val="false"/>
          <w:i w:val="false"/>
          <w:color w:val="000000"/>
          <w:sz w:val="28"/>
        </w:rPr>
        <w:t xml:space="preserve">
      слова "организация разработки" заменить словом "разработка"; </w:t>
      </w:r>
      <w:r>
        <w:br/>
      </w:r>
      <w:r>
        <w:rPr>
          <w:rFonts w:ascii="Times New Roman"/>
          <w:b w:val="false"/>
          <w:i w:val="false"/>
          <w:color w:val="000000"/>
          <w:sz w:val="28"/>
        </w:rPr>
        <w:t xml:space="preserve">
      после слова "Казахстан" слова "в области ветеринарии" исключить; </w:t>
      </w:r>
      <w:r>
        <w:br/>
      </w:r>
      <w:r>
        <w:rPr>
          <w:rFonts w:ascii="Times New Roman"/>
          <w:b w:val="false"/>
          <w:i w:val="false"/>
          <w:color w:val="000000"/>
          <w:sz w:val="28"/>
        </w:rPr>
        <w:t xml:space="preserve">
      подпункт 10) изложить в следующей редакции: </w:t>
      </w:r>
      <w:r>
        <w:br/>
      </w:r>
      <w:r>
        <w:rPr>
          <w:rFonts w:ascii="Times New Roman"/>
          <w:b w:val="false"/>
          <w:i w:val="false"/>
          <w:color w:val="000000"/>
          <w:sz w:val="28"/>
        </w:rPr>
        <w:t xml:space="preserve">
      "10) организация ветеринарных научных исследований и переподготовка специалистов в области ветеринарии;"; </w:t>
      </w:r>
      <w:r>
        <w:br/>
      </w:r>
      <w:r>
        <w:rPr>
          <w:rFonts w:ascii="Times New Roman"/>
          <w:b w:val="false"/>
          <w:i w:val="false"/>
          <w:color w:val="000000"/>
          <w:sz w:val="28"/>
        </w:rPr>
        <w:t xml:space="preserve">
      в подпункте 11) слово "организация" заменить словом "проведение"; </w:t>
      </w:r>
      <w:r>
        <w:br/>
      </w:r>
      <w:r>
        <w:rPr>
          <w:rFonts w:ascii="Times New Roman"/>
          <w:b w:val="false"/>
          <w:i w:val="false"/>
          <w:color w:val="000000"/>
          <w:sz w:val="28"/>
        </w:rPr>
        <w:t xml:space="preserve">
      в подпункте 12) слово "организация и" исключить; </w:t>
      </w:r>
      <w:r>
        <w:br/>
      </w:r>
      <w:r>
        <w:rPr>
          <w:rFonts w:ascii="Times New Roman"/>
          <w:b w:val="false"/>
          <w:i w:val="false"/>
          <w:color w:val="000000"/>
          <w:sz w:val="28"/>
        </w:rPr>
        <w:t xml:space="preserve">
      в подпункте 13) слово "организация" заменить словом "осуществление"; </w:t>
      </w:r>
      <w:r>
        <w:br/>
      </w:r>
      <w:r>
        <w:rPr>
          <w:rFonts w:ascii="Times New Roman"/>
          <w:b w:val="false"/>
          <w:i w:val="false"/>
          <w:color w:val="000000"/>
          <w:sz w:val="28"/>
        </w:rPr>
        <w:t xml:space="preserve">
      подпункт 18) исключить; </w:t>
      </w:r>
      <w:r>
        <w:br/>
      </w:r>
      <w:r>
        <w:rPr>
          <w:rFonts w:ascii="Times New Roman"/>
          <w:b w:val="false"/>
          <w:i w:val="false"/>
          <w:color w:val="000000"/>
          <w:sz w:val="28"/>
        </w:rPr>
        <w:t xml:space="preserve">
      5) статью 10 изложить в следующей редакции: </w:t>
      </w:r>
      <w:r>
        <w:br/>
      </w:r>
      <w:r>
        <w:rPr>
          <w:rFonts w:ascii="Times New Roman"/>
          <w:b w:val="false"/>
          <w:i w:val="false"/>
          <w:color w:val="000000"/>
          <w:sz w:val="28"/>
        </w:rPr>
        <w:t xml:space="preserve">
      "Статья 10. Компетенция представительных и исполнительных органов районов (города) в области ветеринарии </w:t>
      </w:r>
      <w:r>
        <w:br/>
      </w:r>
      <w:r>
        <w:rPr>
          <w:rFonts w:ascii="Times New Roman"/>
          <w:b w:val="false"/>
          <w:i w:val="false"/>
          <w:color w:val="000000"/>
          <w:sz w:val="28"/>
        </w:rPr>
        <w:t xml:space="preserve">
      1. В компетенцию представительного органа района (города) входят: </w:t>
      </w:r>
      <w:r>
        <w:br/>
      </w:r>
      <w:r>
        <w:rPr>
          <w:rFonts w:ascii="Times New Roman"/>
          <w:b w:val="false"/>
          <w:i w:val="false"/>
          <w:color w:val="000000"/>
          <w:sz w:val="28"/>
        </w:rPr>
        <w:t xml:space="preserve">
      1) утверждение правил содержания животных в населенных пунктах; </w:t>
      </w:r>
      <w:r>
        <w:br/>
      </w:r>
      <w:r>
        <w:rPr>
          <w:rFonts w:ascii="Times New Roman"/>
          <w:b w:val="false"/>
          <w:i w:val="false"/>
          <w:color w:val="000000"/>
          <w:sz w:val="28"/>
        </w:rPr>
        <w:t xml:space="preserve">
      2) утверждение правил выгула собак и кошек в населенных пунктах; </w:t>
      </w:r>
      <w:r>
        <w:br/>
      </w:r>
      <w:r>
        <w:rPr>
          <w:rFonts w:ascii="Times New Roman"/>
          <w:b w:val="false"/>
          <w:i w:val="false"/>
          <w:color w:val="000000"/>
          <w:sz w:val="28"/>
        </w:rPr>
        <w:t xml:space="preserve">
      3) установление границ санитарных зон содержания животных. </w:t>
      </w:r>
      <w:r>
        <w:br/>
      </w:r>
      <w:r>
        <w:rPr>
          <w:rFonts w:ascii="Times New Roman"/>
          <w:b w:val="false"/>
          <w:i w:val="false"/>
          <w:color w:val="000000"/>
          <w:sz w:val="28"/>
        </w:rPr>
        <w:t xml:space="preserve">
      2. В компетенцию исполнительного органа района (города) входят: </w:t>
      </w:r>
      <w:r>
        <w:br/>
      </w:r>
      <w:r>
        <w:rPr>
          <w:rFonts w:ascii="Times New Roman"/>
          <w:b w:val="false"/>
          <w:i w:val="false"/>
          <w:color w:val="000000"/>
          <w:sz w:val="28"/>
        </w:rPr>
        <w:t xml:space="preserve">
      1) внесение в маслихат района (города) для утверждения правила содержания животных, выгула собак и кошек в населенных пунктах, предложений по установлению границ санитарных зон содержания животных; </w:t>
      </w:r>
      <w:r>
        <w:br/>
      </w:r>
      <w:r>
        <w:rPr>
          <w:rFonts w:ascii="Times New Roman"/>
          <w:b w:val="false"/>
          <w:i w:val="false"/>
          <w:color w:val="000000"/>
          <w:sz w:val="28"/>
        </w:rPr>
        <w:t xml:space="preserve">
      2) организация отлова и уничтожения бродячих собак и кошек; </w:t>
      </w:r>
      <w:r>
        <w:br/>
      </w:r>
      <w:r>
        <w:rPr>
          <w:rFonts w:ascii="Times New Roman"/>
          <w:b w:val="false"/>
          <w:i w:val="false"/>
          <w:color w:val="000000"/>
          <w:sz w:val="28"/>
        </w:rPr>
        <w:t xml:space="preserve">
      3) организация санитарного убоя больных животных, строительства скотомогильников (биотермической ямы) и обеспечивают их содержание в соответствии с ветеринарными нормативами."; </w:t>
      </w:r>
      <w:r>
        <w:br/>
      </w:r>
      <w:r>
        <w:rPr>
          <w:rFonts w:ascii="Times New Roman"/>
          <w:b w:val="false"/>
          <w:i w:val="false"/>
          <w:color w:val="000000"/>
          <w:sz w:val="28"/>
        </w:rPr>
        <w:t xml:space="preserve">
      6) дополнить статьей 10-1 следующего содержания: </w:t>
      </w:r>
      <w:r>
        <w:br/>
      </w:r>
      <w:r>
        <w:rPr>
          <w:rFonts w:ascii="Times New Roman"/>
          <w:b w:val="false"/>
          <w:i w:val="false"/>
          <w:color w:val="000000"/>
          <w:sz w:val="28"/>
        </w:rPr>
        <w:t xml:space="preserve">
      "Статья 10-1. Компетенция акима города районного значения, поселка, аула (села), аульного (сельского) округа </w:t>
      </w:r>
      <w:r>
        <w:br/>
      </w:r>
      <w:r>
        <w:rPr>
          <w:rFonts w:ascii="Times New Roman"/>
          <w:b w:val="false"/>
          <w:i w:val="false"/>
          <w:color w:val="000000"/>
          <w:sz w:val="28"/>
        </w:rPr>
        <w:t xml:space="preserve">
      В компетенцию акима города районного значения, поселка, аула (села), аульного (сельского) округа входят: </w:t>
      </w:r>
      <w:r>
        <w:br/>
      </w:r>
      <w:r>
        <w:rPr>
          <w:rFonts w:ascii="Times New Roman"/>
          <w:b w:val="false"/>
          <w:i w:val="false"/>
          <w:color w:val="000000"/>
          <w:sz w:val="28"/>
        </w:rPr>
        <w:t xml:space="preserve">
      1) определение мест выпаса животных на землях населенного пункта; </w:t>
      </w:r>
      <w:r>
        <w:br/>
      </w:r>
      <w:r>
        <w:rPr>
          <w:rFonts w:ascii="Times New Roman"/>
          <w:b w:val="false"/>
          <w:i w:val="false"/>
          <w:color w:val="000000"/>
          <w:sz w:val="28"/>
        </w:rPr>
        <w:t xml:space="preserve">
      2) организация санитарной очистки территории населенных пунктов."; </w:t>
      </w:r>
      <w:r>
        <w:br/>
      </w:r>
      <w:r>
        <w:rPr>
          <w:rFonts w:ascii="Times New Roman"/>
          <w:b w:val="false"/>
          <w:i w:val="false"/>
          <w:color w:val="000000"/>
          <w:sz w:val="28"/>
        </w:rPr>
        <w:t xml:space="preserve">
      7) пункт 2 статьи 11 исключить; </w:t>
      </w:r>
      <w:r>
        <w:br/>
      </w:r>
      <w:r>
        <w:rPr>
          <w:rFonts w:ascii="Times New Roman"/>
          <w:b w:val="false"/>
          <w:i w:val="false"/>
          <w:color w:val="000000"/>
          <w:sz w:val="28"/>
        </w:rPr>
        <w:t xml:space="preserve">
      8) в статье 16: </w:t>
      </w:r>
      <w:r>
        <w:br/>
      </w:r>
      <w:r>
        <w:rPr>
          <w:rFonts w:ascii="Times New Roman"/>
          <w:b w:val="false"/>
          <w:i w:val="false"/>
          <w:color w:val="000000"/>
          <w:sz w:val="28"/>
        </w:rPr>
        <w:t xml:space="preserve">
      подпункты 1), 6) пункта 1 исключить; </w:t>
      </w:r>
      <w:r>
        <w:br/>
      </w:r>
      <w:r>
        <w:rPr>
          <w:rFonts w:ascii="Times New Roman"/>
          <w:b w:val="false"/>
          <w:i w:val="false"/>
          <w:color w:val="000000"/>
          <w:sz w:val="28"/>
        </w:rPr>
        <w:t xml:space="preserve">
      подпункт 5) пункта 2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"3. В компетенцию главного государственного ветеринарного инспектора области и его заместителя входят:";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организация и осуществление государственного ветеринарного надзора на территории области;"; </w:t>
      </w:r>
      <w:r>
        <w:br/>
      </w:r>
      <w:r>
        <w:rPr>
          <w:rFonts w:ascii="Times New Roman"/>
          <w:b w:val="false"/>
          <w:i w:val="false"/>
          <w:color w:val="000000"/>
          <w:sz w:val="28"/>
        </w:rPr>
        <w:t xml:space="preserve">
      в подпункте 2) слова "(столицы, города республиканского значения)" исключить;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В компетенцию главного государственного ветеринарного инспектора города республиканского значения, столицы и его заместителя входят: </w:t>
      </w:r>
      <w:r>
        <w:br/>
      </w:r>
      <w:r>
        <w:rPr>
          <w:rFonts w:ascii="Times New Roman"/>
          <w:b w:val="false"/>
          <w:i w:val="false"/>
          <w:color w:val="000000"/>
          <w:sz w:val="28"/>
        </w:rPr>
        <w:t xml:space="preserve">
      1) организация и осуществление государственного ветеринарного надзора на территории города республиканского значения, столицы; </w:t>
      </w:r>
      <w:r>
        <w:br/>
      </w:r>
      <w:r>
        <w:rPr>
          <w:rFonts w:ascii="Times New Roman"/>
          <w:b w:val="false"/>
          <w:i w:val="false"/>
          <w:color w:val="000000"/>
          <w:sz w:val="28"/>
        </w:rPr>
        <w:t xml:space="preserve">
      2) издание обязательных к исполнению актов с целью осуществления государственного ветеринарного надзора на территории города республиканского значения, столицы; </w:t>
      </w:r>
      <w:r>
        <w:br/>
      </w:r>
      <w:r>
        <w:rPr>
          <w:rFonts w:ascii="Times New Roman"/>
          <w:b w:val="false"/>
          <w:i w:val="false"/>
          <w:color w:val="000000"/>
          <w:sz w:val="28"/>
        </w:rPr>
        <w:t xml:space="preserve">
      3) выдача ветеринарных документов на объекты государственного ветеринарного надзора; </w:t>
      </w:r>
      <w:r>
        <w:br/>
      </w:r>
      <w:r>
        <w:rPr>
          <w:rFonts w:ascii="Times New Roman"/>
          <w:b w:val="false"/>
          <w:i w:val="false"/>
          <w:color w:val="000000"/>
          <w:sz w:val="28"/>
        </w:rPr>
        <w:t xml:space="preserve">
      4) ведение ветеринарного учета и отчетности и представление их в порядке, установленном законодательством Республики Казахстан в области ветеринарии."; </w:t>
      </w:r>
      <w:r>
        <w:br/>
      </w:r>
      <w:r>
        <w:rPr>
          <w:rFonts w:ascii="Times New Roman"/>
          <w:b w:val="false"/>
          <w:i w:val="false"/>
          <w:color w:val="000000"/>
          <w:sz w:val="28"/>
        </w:rPr>
        <w:t xml:space="preserve">
      подпункты 2), 6) пункта 4 исключить; </w:t>
      </w:r>
      <w:r>
        <w:br/>
      </w:r>
      <w:r>
        <w:rPr>
          <w:rFonts w:ascii="Times New Roman"/>
          <w:b w:val="false"/>
          <w:i w:val="false"/>
          <w:color w:val="000000"/>
          <w:sz w:val="28"/>
        </w:rPr>
        <w:t xml:space="preserve">
      9) в пункте 3 статьи 21 после слов "местными исполнительными органами" дополнить словами "района (города)"; </w:t>
      </w:r>
      <w:r>
        <w:br/>
      </w:r>
      <w:r>
        <w:rPr>
          <w:rFonts w:ascii="Times New Roman"/>
          <w:b w:val="false"/>
          <w:i w:val="false"/>
          <w:color w:val="000000"/>
          <w:sz w:val="28"/>
        </w:rPr>
        <w:t xml:space="preserve">
      10) пункт 5 статьи 24 дополнить словами ", медицинского и фармацевтического образования"; </w:t>
      </w:r>
      <w:r>
        <w:br/>
      </w:r>
      <w:r>
        <w:rPr>
          <w:rFonts w:ascii="Times New Roman"/>
          <w:b w:val="false"/>
          <w:i w:val="false"/>
          <w:color w:val="000000"/>
          <w:sz w:val="28"/>
        </w:rPr>
        <w:t xml:space="preserve">
      11) в статье 27: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Решение об установлении ветеринарного режима карантинной зоны с введением карантинного режима и ограничительных мероприятий по представлению уполномоченного органа принимают: </w:t>
      </w:r>
      <w:r>
        <w:br/>
      </w:r>
      <w:r>
        <w:rPr>
          <w:rFonts w:ascii="Times New Roman"/>
          <w:b w:val="false"/>
          <w:i w:val="false"/>
          <w:color w:val="000000"/>
          <w:sz w:val="28"/>
        </w:rPr>
        <w:t xml:space="preserve">
      1) на территории двух и более областей, города республиканского значения, столицы - Правительство Республики Казахстан; </w:t>
      </w:r>
      <w:r>
        <w:br/>
      </w:r>
      <w:r>
        <w:rPr>
          <w:rFonts w:ascii="Times New Roman"/>
          <w:b w:val="false"/>
          <w:i w:val="false"/>
          <w:color w:val="000000"/>
          <w:sz w:val="28"/>
        </w:rPr>
        <w:t xml:space="preserve">
      2) на территории области, города, района - уполномоченный орган в области ветеринарии.";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Решение о снятии ограничительных мероприятий или карантина принимают: </w:t>
      </w:r>
      <w:r>
        <w:br/>
      </w:r>
      <w:r>
        <w:rPr>
          <w:rFonts w:ascii="Times New Roman"/>
          <w:b w:val="false"/>
          <w:i w:val="false"/>
          <w:color w:val="000000"/>
          <w:sz w:val="28"/>
        </w:rPr>
        <w:t xml:space="preserve">
      1) на территории двух и более областей, города республиканского значения, столицы - Правительство Республики Казахстан; </w:t>
      </w:r>
      <w:r>
        <w:br/>
      </w:r>
      <w:r>
        <w:rPr>
          <w:rFonts w:ascii="Times New Roman"/>
          <w:b w:val="false"/>
          <w:i w:val="false"/>
          <w:color w:val="000000"/>
          <w:sz w:val="28"/>
        </w:rPr>
        <w:t xml:space="preserve">
      2) на территории области, города, района - уполномоченный орган в области ветеринарии."; </w:t>
      </w:r>
      <w:r>
        <w:br/>
      </w:r>
      <w:r>
        <w:rPr>
          <w:rFonts w:ascii="Times New Roman"/>
          <w:b w:val="false"/>
          <w:i w:val="false"/>
          <w:color w:val="000000"/>
          <w:sz w:val="28"/>
        </w:rPr>
        <w:t xml:space="preserve">
      в пункте 4 после слов "местных исполнительных органов" дополнить словами "районов (городов)"; </w:t>
      </w:r>
      <w:r>
        <w:br/>
      </w:r>
      <w:r>
        <w:rPr>
          <w:rFonts w:ascii="Times New Roman"/>
          <w:b w:val="false"/>
          <w:i w:val="false"/>
          <w:color w:val="000000"/>
          <w:sz w:val="28"/>
        </w:rPr>
        <w:t xml:space="preserve">
      12) в статье 35: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"республиканского бюджета" заменить словами "бюджетных средств"; </w:t>
      </w:r>
      <w:r>
        <w:br/>
      </w:r>
      <w:r>
        <w:rPr>
          <w:rFonts w:ascii="Times New Roman"/>
          <w:b w:val="false"/>
          <w:i w:val="false"/>
          <w:color w:val="000000"/>
          <w:sz w:val="28"/>
        </w:rPr>
        <w:t xml:space="preserve">
      подпункты 3) и 8) исключить; </w:t>
      </w:r>
      <w:r>
        <w:br/>
      </w:r>
      <w:r>
        <w:rPr>
          <w:rFonts w:ascii="Times New Roman"/>
          <w:b w:val="false"/>
          <w:i w:val="false"/>
          <w:color w:val="000000"/>
          <w:sz w:val="28"/>
        </w:rPr>
        <w:t xml:space="preserve">
      в подпункте 6) пункта 2 слово "республиканского" исключить. </w:t>
      </w:r>
    </w:p>
    <w:bookmarkEnd w:id="109"/>
    <w:bookmarkStart w:name="z111" w:id="110"/>
    <w:p>
      <w:pPr>
        <w:spacing w:after="0"/>
        <w:ind w:left="0"/>
        <w:jc w:val="both"/>
      </w:pPr>
      <w:r>
        <w:rPr>
          <w:rFonts w:ascii="Times New Roman"/>
          <w:b w:val="false"/>
          <w:i w:val="false"/>
          <w:color w:val="000000"/>
          <w:sz w:val="28"/>
        </w:rPr>
        <w:t>
      108.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июля 2002 г. "О социальной и медико-педагогической коррекционной поддержке детей с ограниченными возможностями" (Ведомости Парламента Республики Казахстан, 2002 г., N 16, ст. 152): </w:t>
      </w:r>
      <w:r>
        <w:br/>
      </w:r>
      <w:r>
        <w:rPr>
          <w:rFonts w:ascii="Times New Roman"/>
          <w:b w:val="false"/>
          <w:i w:val="false"/>
          <w:color w:val="000000"/>
          <w:sz w:val="28"/>
        </w:rPr>
        <w:t xml:space="preserve">
      1) в статье 6: </w:t>
      </w:r>
      <w:r>
        <w:br/>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xml:space="preserve">
      "2-1) проводит мониторинг республиканских, местных программ социальной и медико-педагогической коррекционной поддержки детей с ограниченными возможностями совместно с органами социальной защиты населения на основе государственной статистической отчетности;"; </w:t>
      </w:r>
      <w:r>
        <w:br/>
      </w:r>
      <w:r>
        <w:rPr>
          <w:rFonts w:ascii="Times New Roman"/>
          <w:b w:val="false"/>
          <w:i w:val="false"/>
          <w:color w:val="000000"/>
          <w:sz w:val="28"/>
        </w:rPr>
        <w:t xml:space="preserve">
      в подпункте 8) слова "разной ведомственной подчиненности" исключить; </w:t>
      </w:r>
      <w:r>
        <w:br/>
      </w:r>
      <w:r>
        <w:rPr>
          <w:rFonts w:ascii="Times New Roman"/>
          <w:b w:val="false"/>
          <w:i w:val="false"/>
          <w:color w:val="000000"/>
          <w:sz w:val="28"/>
        </w:rPr>
        <w:t xml:space="preserve">
      подпункт 11) исключить;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подпункты 1), 5) исключить; </w:t>
      </w:r>
      <w:r>
        <w:br/>
      </w:r>
      <w:r>
        <w:rPr>
          <w:rFonts w:ascii="Times New Roman"/>
          <w:b w:val="false"/>
          <w:i w:val="false"/>
          <w:color w:val="000000"/>
          <w:sz w:val="28"/>
        </w:rPr>
        <w:t xml:space="preserve">
      в подпункте 6) слова "разной ведомственной подчиненности;" исключить;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в пунктах 1, 2 после слова "органы" дополнить словами "области (города республиканского значения, столицы)"; </w:t>
      </w:r>
      <w:r>
        <w:br/>
      </w:r>
      <w:r>
        <w:rPr>
          <w:rFonts w:ascii="Times New Roman"/>
          <w:b w:val="false"/>
          <w:i w:val="false"/>
          <w:color w:val="000000"/>
          <w:sz w:val="28"/>
        </w:rPr>
        <w:t xml:space="preserve">
      пункт 1 дополнить подпунктом 1-1) следующего содержания: </w:t>
      </w:r>
      <w:r>
        <w:br/>
      </w:r>
      <w:r>
        <w:rPr>
          <w:rFonts w:ascii="Times New Roman"/>
          <w:b w:val="false"/>
          <w:i w:val="false"/>
          <w:color w:val="000000"/>
          <w:sz w:val="28"/>
        </w:rPr>
        <w:t xml:space="preserve">
      "1-1) разрабатывают и обеспечивают реализацию программ обучения на дому;";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дополнить словами ", включая программы обучения на дому; разрабатывают Положение об отделении социальной помощи на дому детям с ограниченными возможностями из числа инвалидов; создают отделения социальной помощи на дому.";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осуществляют материально-техническое обеспечение государственных организаций, занятых вопросами социальной и медико-педагогической коррекционной поддержки детей с ограниченными возможностями;";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в пункте 3 слова "Решениями акимов областей" заменить словами "Решением акима области"; </w:t>
      </w:r>
      <w:r>
        <w:br/>
      </w:r>
      <w:r>
        <w:rPr>
          <w:rFonts w:ascii="Times New Roman"/>
          <w:b w:val="false"/>
          <w:i w:val="false"/>
          <w:color w:val="000000"/>
          <w:sz w:val="28"/>
        </w:rPr>
        <w:t xml:space="preserve">
      4) пункт 1 статьи 10 дополнить частью следующего содержания: </w:t>
      </w:r>
      <w:r>
        <w:br/>
      </w:r>
      <w:r>
        <w:rPr>
          <w:rFonts w:ascii="Times New Roman"/>
          <w:b w:val="false"/>
          <w:i w:val="false"/>
          <w:color w:val="000000"/>
          <w:sz w:val="28"/>
        </w:rPr>
        <w:t xml:space="preserve">
      "Организация деятельности психолого-медико-педагогических консультаций определяется правилами,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 </w:t>
      </w:r>
      <w:r>
        <w:br/>
      </w:r>
      <w:r>
        <w:rPr>
          <w:rFonts w:ascii="Times New Roman"/>
          <w:b w:val="false"/>
          <w:i w:val="false"/>
          <w:color w:val="000000"/>
          <w:sz w:val="28"/>
        </w:rPr>
        <w:t xml:space="preserve">
      5) в статье 13 слова "средств республиканского и местных бюджетов" заменить словами "бюджетных средств"; </w:t>
      </w:r>
      <w:r>
        <w:br/>
      </w:r>
      <w:r>
        <w:rPr>
          <w:rFonts w:ascii="Times New Roman"/>
          <w:b w:val="false"/>
          <w:i w:val="false"/>
          <w:color w:val="000000"/>
          <w:sz w:val="28"/>
        </w:rPr>
        <w:t xml:space="preserve">
      6) в пункте 3 статьи 14 слова "и иных организациях" исключить. </w:t>
      </w:r>
    </w:p>
    <w:bookmarkEnd w:id="110"/>
    <w:bookmarkStart w:name="z112" w:id="111"/>
    <w:p>
      <w:pPr>
        <w:spacing w:after="0"/>
        <w:ind w:left="0"/>
        <w:jc w:val="both"/>
      </w:pPr>
      <w:r>
        <w:rPr>
          <w:rFonts w:ascii="Times New Roman"/>
          <w:b w:val="false"/>
          <w:i w:val="false"/>
          <w:color w:val="000000"/>
          <w:sz w:val="28"/>
        </w:rPr>
        <w:t>
      109.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августа 2002 г. "О правах ребенка в Республике Казахстан" (Ведомости Парламента Республики Казахстан, 2002 г., N 17, ст. 154): </w:t>
      </w:r>
      <w:r>
        <w:br/>
      </w:r>
      <w:r>
        <w:rPr>
          <w:rFonts w:ascii="Times New Roman"/>
          <w:b w:val="false"/>
          <w:i w:val="false"/>
          <w:color w:val="000000"/>
          <w:sz w:val="28"/>
        </w:rPr>
        <w:t xml:space="preserve">
      1) в пункте 1 статьи 7: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осуществление государственных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определение круга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пункт 3 дополнить подпунктом 4) следующего содержания: </w:t>
      </w:r>
      <w:r>
        <w:br/>
      </w:r>
      <w:r>
        <w:rPr>
          <w:rFonts w:ascii="Times New Roman"/>
          <w:b w:val="false"/>
          <w:i w:val="false"/>
          <w:color w:val="000000"/>
          <w:sz w:val="28"/>
        </w:rPr>
        <w:t xml:space="preserve">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 </w:t>
      </w:r>
    </w:p>
    <w:bookmarkEnd w:id="111"/>
    <w:bookmarkStart w:name="z113" w:id="112"/>
    <w:p>
      <w:pPr>
        <w:spacing w:after="0"/>
        <w:ind w:left="0"/>
        <w:jc w:val="both"/>
      </w:pPr>
      <w:r>
        <w:rPr>
          <w:rFonts w:ascii="Times New Roman"/>
          <w:b w:val="false"/>
          <w:i w:val="false"/>
          <w:color w:val="000000"/>
          <w:sz w:val="28"/>
        </w:rPr>
        <w:t>
      110.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декабря 2002 г. "О санитарно-эпидемиологическом благополучии населения" (Ведомости Парламента Республики Казахстан, 2002 г., N 21, ст. 176):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подпункт 2) пункта 1 изложить в следующей редакции: </w:t>
      </w:r>
      <w:r>
        <w:br/>
      </w:r>
      <w:r>
        <w:rPr>
          <w:rFonts w:ascii="Times New Roman"/>
          <w:b w:val="false"/>
          <w:i w:val="false"/>
          <w:color w:val="000000"/>
          <w:sz w:val="28"/>
        </w:rPr>
        <w:t xml:space="preserve">
      "2) местные исполнительные органы областей (города республиканского значения, столицы), их территориальные подразделения в районах (городах областного значения), районе в городе";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2) слова "иные государственные организации, осуществляющие санитарно-эпидемиологическую экспертизу" заменить словами "а также государственная организация, осуществляющая санитарно-эпидемиологическую экспертизу при проведении официальных мероприятий с участием должностных лиц государства"; </w:t>
      </w:r>
      <w:r>
        <w:br/>
      </w:r>
      <w:r>
        <w:rPr>
          <w:rFonts w:ascii="Times New Roman"/>
          <w:b w:val="false"/>
          <w:i w:val="false"/>
          <w:color w:val="000000"/>
          <w:sz w:val="28"/>
        </w:rPr>
        <w:t xml:space="preserve">
      в подпункте 3) перед словами "научно-исследовательские" дополнить словом "республиканские"; </w:t>
      </w:r>
      <w:r>
        <w:br/>
      </w:r>
      <w:r>
        <w:rPr>
          <w:rFonts w:ascii="Times New Roman"/>
          <w:b w:val="false"/>
          <w:i w:val="false"/>
          <w:color w:val="000000"/>
          <w:sz w:val="28"/>
        </w:rPr>
        <w:t xml:space="preserve">
      2) в пункте 1 статьи 5: </w:t>
      </w:r>
      <w:r>
        <w:br/>
      </w:r>
      <w:r>
        <w:rPr>
          <w:rFonts w:ascii="Times New Roman"/>
          <w:b w:val="false"/>
          <w:i w:val="false"/>
          <w:color w:val="000000"/>
          <w:sz w:val="28"/>
        </w:rPr>
        <w:t xml:space="preserve">
      в части первой слова "государственной" исключить;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бюджетных средств;"; </w:t>
      </w:r>
      <w:r>
        <w:br/>
      </w:r>
      <w:r>
        <w:rPr>
          <w:rFonts w:ascii="Times New Roman"/>
          <w:b w:val="false"/>
          <w:i w:val="false"/>
          <w:color w:val="000000"/>
          <w:sz w:val="28"/>
        </w:rPr>
        <w:t xml:space="preserve">
      пункты 2, 3, 4 исключить;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в подпункте 5) слово "государственные" исключить; </w:t>
      </w:r>
      <w:r>
        <w:br/>
      </w:r>
      <w:r>
        <w:rPr>
          <w:rFonts w:ascii="Times New Roman"/>
          <w:b w:val="false"/>
          <w:i w:val="false"/>
          <w:color w:val="000000"/>
          <w:sz w:val="28"/>
        </w:rPr>
        <w:t xml:space="preserve">
      подпункт 7) исключить; </w:t>
      </w:r>
      <w:r>
        <w:br/>
      </w:r>
      <w:r>
        <w:rPr>
          <w:rFonts w:ascii="Times New Roman"/>
          <w:b w:val="false"/>
          <w:i w:val="false"/>
          <w:color w:val="000000"/>
          <w:sz w:val="28"/>
        </w:rPr>
        <w:t xml:space="preserve">
      4) в статье 7: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подпункт 14) изложить в следующей редакции: </w:t>
      </w:r>
      <w:r>
        <w:br/>
      </w:r>
      <w:r>
        <w:rPr>
          <w:rFonts w:ascii="Times New Roman"/>
          <w:b w:val="false"/>
          <w:i w:val="false"/>
          <w:color w:val="000000"/>
          <w:sz w:val="28"/>
        </w:rPr>
        <w:t xml:space="preserve">
      "14) организует санитарно-эпидемиологический и социально-гигиенический мониторинг и определяет порядок их проведения;"; </w:t>
      </w:r>
      <w:r>
        <w:br/>
      </w:r>
      <w:r>
        <w:rPr>
          <w:rFonts w:ascii="Times New Roman"/>
          <w:b w:val="false"/>
          <w:i w:val="false"/>
          <w:color w:val="000000"/>
          <w:sz w:val="28"/>
        </w:rPr>
        <w:t xml:space="preserve">
      дополнить подпунктами 18), 19), 20), 21), 22), 23), 24), 25), 26), 27), 28), 29), 30), 31) и 32) следующего содержания: </w:t>
      </w:r>
      <w:r>
        <w:br/>
      </w:r>
      <w:r>
        <w:rPr>
          <w:rFonts w:ascii="Times New Roman"/>
          <w:b w:val="false"/>
          <w:i w:val="false"/>
          <w:color w:val="000000"/>
          <w:sz w:val="28"/>
        </w:rPr>
        <w:t xml:space="preserve">
      "18) утверждает порядок проведения санитарно-эпидемиологической экспертизы; </w:t>
      </w:r>
      <w:r>
        <w:br/>
      </w:r>
      <w:r>
        <w:rPr>
          <w:rFonts w:ascii="Times New Roman"/>
          <w:b w:val="false"/>
          <w:i w:val="false"/>
          <w:color w:val="000000"/>
          <w:sz w:val="28"/>
        </w:rPr>
        <w:t xml:space="preserve">
      19) устанавливает порядок проведения аттестации лабораторий организаций санитарно-эпидемиологической службы и аккредитации испытательных центров и лабораторий на соответствие санитарным правилам с выдачей соответствующего документа; </w:t>
      </w:r>
      <w:r>
        <w:br/>
      </w:r>
      <w:r>
        <w:rPr>
          <w:rFonts w:ascii="Times New Roman"/>
          <w:b w:val="false"/>
          <w:i w:val="false"/>
          <w:color w:val="000000"/>
          <w:sz w:val="28"/>
        </w:rPr>
        <w:t xml:space="preserve">
      20) определяет порядок выдачи, учета и ведения санитарного паспорта; </w:t>
      </w:r>
      <w:r>
        <w:br/>
      </w:r>
      <w:r>
        <w:rPr>
          <w:rFonts w:ascii="Times New Roman"/>
          <w:b w:val="false"/>
          <w:i w:val="false"/>
          <w:color w:val="000000"/>
          <w:sz w:val="28"/>
        </w:rPr>
        <w:t xml:space="preserve">
      21) осуществляет государственный санитарно-эпидемиологический надзор на территории Республики Казахстан; </w:t>
      </w:r>
      <w:r>
        <w:br/>
      </w:r>
      <w:r>
        <w:rPr>
          <w:rFonts w:ascii="Times New Roman"/>
          <w:b w:val="false"/>
          <w:i w:val="false"/>
          <w:color w:val="000000"/>
          <w:sz w:val="28"/>
        </w:rPr>
        <w:t xml:space="preserve">
      22) организует мероприятия по санитарной охране территории Республики Казахстан от заноса и распространения инфекционных, паразитарных заболеваний; </w:t>
      </w:r>
      <w:r>
        <w:br/>
      </w:r>
      <w:r>
        <w:rPr>
          <w:rFonts w:ascii="Times New Roman"/>
          <w:b w:val="false"/>
          <w:i w:val="false"/>
          <w:color w:val="000000"/>
          <w:sz w:val="28"/>
        </w:rPr>
        <w:t xml:space="preserve">
      23) осуществляет контроль за организацией и проведением профилактических прививок населению против инфекционных заболеваний; </w:t>
      </w:r>
      <w:r>
        <w:br/>
      </w:r>
      <w:r>
        <w:rPr>
          <w:rFonts w:ascii="Times New Roman"/>
          <w:b w:val="false"/>
          <w:i w:val="false"/>
          <w:color w:val="000000"/>
          <w:sz w:val="28"/>
        </w:rPr>
        <w:t xml:space="preserve">
      24) организует и осуществляет в пределах своей компетенции комплекс санитарно-противоэпидемических (профилактических) мероприятий при пищевых отравлениях, инфекционных, паразитарных и других заболеваниях, в том числе неизвестной этиологии; </w:t>
      </w:r>
      <w:r>
        <w:br/>
      </w:r>
      <w:r>
        <w:rPr>
          <w:rFonts w:ascii="Times New Roman"/>
          <w:b w:val="false"/>
          <w:i w:val="false"/>
          <w:color w:val="000000"/>
          <w:sz w:val="28"/>
        </w:rPr>
        <w:t xml:space="preserve">
      25) участвует в государственной и межгосударственной экспертизе проектов; </w:t>
      </w:r>
      <w:r>
        <w:br/>
      </w:r>
      <w:r>
        <w:rPr>
          <w:rFonts w:ascii="Times New Roman"/>
          <w:b w:val="false"/>
          <w:i w:val="false"/>
          <w:color w:val="000000"/>
          <w:sz w:val="28"/>
        </w:rPr>
        <w:t xml:space="preserve">
      26) согласовывает государственные и международные стандарты на продукцию, товары, процессы и услуги, нормы проектирования; </w:t>
      </w:r>
      <w:r>
        <w:br/>
      </w:r>
      <w:r>
        <w:rPr>
          <w:rFonts w:ascii="Times New Roman"/>
          <w:b w:val="false"/>
          <w:i w:val="false"/>
          <w:color w:val="000000"/>
          <w:sz w:val="28"/>
        </w:rPr>
        <w:t xml:space="preserve">
      27) координирует деятельность научно-исследовательских и иных организаций, осуществляющих деятельность в области санитарно-эпидемиологического благополучия населения по разработке научно-исследовательских и научно-практических тематик, участвует в их выполнении, внедряет научные достижения в практическую деятельность; </w:t>
      </w:r>
      <w:r>
        <w:br/>
      </w:r>
      <w:r>
        <w:rPr>
          <w:rFonts w:ascii="Times New Roman"/>
          <w:b w:val="false"/>
          <w:i w:val="false"/>
          <w:color w:val="000000"/>
          <w:sz w:val="28"/>
        </w:rPr>
        <w:t xml:space="preserve">
      28) организует государственный закуп в порядке, установленном законодательством Республики Казахстан в области государственных закупок и определяет порядок хранения, транспортировки и использования профилактических (иммунобиологических, диагностических, дезинфицирующих) препаратов; </w:t>
      </w:r>
      <w:r>
        <w:br/>
      </w:r>
      <w:r>
        <w:rPr>
          <w:rFonts w:ascii="Times New Roman"/>
          <w:b w:val="false"/>
          <w:i w:val="false"/>
          <w:color w:val="000000"/>
          <w:sz w:val="28"/>
        </w:rPr>
        <w:t xml:space="preserve">
      29) вносит на рассмотрение государственных органов предложения по санитарно-эпидемиологическому благополучию населения; </w:t>
      </w:r>
      <w:r>
        <w:br/>
      </w:r>
      <w:r>
        <w:rPr>
          <w:rFonts w:ascii="Times New Roman"/>
          <w:b w:val="false"/>
          <w:i w:val="false"/>
          <w:color w:val="000000"/>
          <w:sz w:val="28"/>
        </w:rPr>
        <w:t xml:space="preserve">
      30) участвует в пропаганде здорового образа жизни и осуществляет мероприятия по своевременному информированию населения о заболеваниях, состоянии среды обитания и проводимых санитарно-противоэпидемических (профилактических) мероприятиях; </w:t>
      </w:r>
      <w:r>
        <w:br/>
      </w:r>
      <w:r>
        <w:rPr>
          <w:rFonts w:ascii="Times New Roman"/>
          <w:b w:val="false"/>
          <w:i w:val="false"/>
          <w:color w:val="000000"/>
          <w:sz w:val="28"/>
        </w:rPr>
        <w:t xml:space="preserve">
      31) создает экспертные комиссии по государственной регистрации и перерегистрации отдельных видов продукции и веществ, оказывающих вредное воздействие на здоровье человека."; </w:t>
      </w:r>
      <w:r>
        <w:br/>
      </w:r>
      <w:r>
        <w:rPr>
          <w:rFonts w:ascii="Times New Roman"/>
          <w:b w:val="false"/>
          <w:i w:val="false"/>
          <w:color w:val="000000"/>
          <w:sz w:val="28"/>
        </w:rPr>
        <w:t xml:space="preserve">
      5) дополнить статьей 7-1 следующего содержания: </w:t>
      </w:r>
      <w:r>
        <w:br/>
      </w:r>
      <w:r>
        <w:rPr>
          <w:rFonts w:ascii="Times New Roman"/>
          <w:b w:val="false"/>
          <w:i w:val="false"/>
          <w:color w:val="000000"/>
          <w:sz w:val="28"/>
        </w:rPr>
        <w:t xml:space="preserve">
      "Статья 7-1. Компетенция территориальных подразделений уполномоченного органа в области санитарно-эпидемиологического благополучия населения на государственной границе и транспорте </w:t>
      </w:r>
      <w:r>
        <w:br/>
      </w:r>
      <w:r>
        <w:rPr>
          <w:rFonts w:ascii="Times New Roman"/>
          <w:b w:val="false"/>
          <w:i w:val="false"/>
          <w:color w:val="000000"/>
          <w:sz w:val="28"/>
        </w:rPr>
        <w:t xml:space="preserve">
       Территориальные подразделения уполномоченного органа в области санитарно-эпидемиологического благополучия населения на государственной границе и транспорте: </w:t>
      </w:r>
      <w:r>
        <w:br/>
      </w:r>
      <w:r>
        <w:rPr>
          <w:rFonts w:ascii="Times New Roman"/>
          <w:b w:val="false"/>
          <w:i w:val="false"/>
          <w:color w:val="000000"/>
          <w:sz w:val="28"/>
        </w:rPr>
        <w:t xml:space="preserve">
      1) осуществляют государственный санитарно-эпидемиологический надзор за объектами железнодорожного и воздушного транспорта на территории и Государственной границе Республики Казахстан; </w:t>
      </w:r>
      <w:r>
        <w:br/>
      </w:r>
      <w:r>
        <w:rPr>
          <w:rFonts w:ascii="Times New Roman"/>
          <w:b w:val="false"/>
          <w:i w:val="false"/>
          <w:color w:val="000000"/>
          <w:sz w:val="28"/>
        </w:rPr>
        <w:t xml:space="preserve">
      2) организуют санитарно-эпидемиологическую экспертизу; </w:t>
      </w:r>
      <w:r>
        <w:br/>
      </w:r>
      <w:r>
        <w:rPr>
          <w:rFonts w:ascii="Times New Roman"/>
          <w:b w:val="false"/>
          <w:i w:val="false"/>
          <w:color w:val="000000"/>
          <w:sz w:val="28"/>
        </w:rPr>
        <w:t xml:space="preserve">
      3) организует мероприятия по санитарной охране Республики Казахстан от заноса и распространения инфекционных, паразитарных заболеваний; </w:t>
      </w:r>
      <w:r>
        <w:br/>
      </w:r>
      <w:r>
        <w:rPr>
          <w:rFonts w:ascii="Times New Roman"/>
          <w:b w:val="false"/>
          <w:i w:val="false"/>
          <w:color w:val="000000"/>
          <w:sz w:val="28"/>
        </w:rPr>
        <w:t xml:space="preserve">
      4) осуществляют санитарно-карантинный контроль в пунктах пропуска через Государственную границу на железнодорожных и воздушных сообщениях и проводят санитарно-противоэпидемические (профилактические) мероприятия в случае завоза и распространения инфекционных, паразитарных заболеваний, а также потенциально опасных для здоровья человека веществ и продукции; </w:t>
      </w:r>
      <w:r>
        <w:br/>
      </w:r>
      <w:r>
        <w:rPr>
          <w:rFonts w:ascii="Times New Roman"/>
          <w:b w:val="false"/>
          <w:i w:val="false"/>
          <w:color w:val="000000"/>
          <w:sz w:val="28"/>
        </w:rPr>
        <w:t xml:space="preserve">
      5) организует и осуществляет в пределах своей компетенции комплекс санитарно-противоэпидемических (профилактических) мероприятий при отравлениях, инфекционных, паразитарных и других заболеваниях, в том числе неизвестной этиологии; </w:t>
      </w:r>
      <w:r>
        <w:br/>
      </w:r>
      <w:r>
        <w:rPr>
          <w:rFonts w:ascii="Times New Roman"/>
          <w:b w:val="false"/>
          <w:i w:val="false"/>
          <w:color w:val="000000"/>
          <w:sz w:val="28"/>
        </w:rPr>
        <w:t xml:space="preserve">
      6) участвуют в реализации программ по вопросам санитарно-эпидемиологического благополучия населения; </w:t>
      </w:r>
      <w:r>
        <w:br/>
      </w:r>
      <w:r>
        <w:rPr>
          <w:rFonts w:ascii="Times New Roman"/>
          <w:b w:val="false"/>
          <w:i w:val="false"/>
          <w:color w:val="000000"/>
          <w:sz w:val="28"/>
        </w:rPr>
        <w:t xml:space="preserve">
      7) осуществляют санитарно-эпидемиологический и социально-гигиенический мониторинг с формированием соответствующего банка данных, ведут учет и статистику; </w:t>
      </w:r>
      <w:r>
        <w:br/>
      </w:r>
      <w:r>
        <w:rPr>
          <w:rFonts w:ascii="Times New Roman"/>
          <w:b w:val="false"/>
          <w:i w:val="false"/>
          <w:color w:val="000000"/>
          <w:sz w:val="28"/>
        </w:rPr>
        <w:t xml:space="preserve">
      8) осуществляют проверку транспортных средств, используемых для перевозки людей, пищевых продуктов, продовольственного сырья, хозяйственно-питьевой воды, химических, токсических и радиационных веществ на соответствие санитарным правилам и гигиеническим нормативам, а также дают согласие на их эксплуатацию; </w:t>
      </w:r>
      <w:r>
        <w:br/>
      </w:r>
      <w:r>
        <w:rPr>
          <w:rFonts w:ascii="Times New Roman"/>
          <w:b w:val="false"/>
          <w:i w:val="false"/>
          <w:color w:val="000000"/>
          <w:sz w:val="28"/>
        </w:rPr>
        <w:t xml:space="preserve">
      9) взаимодействуют с другими государственными органами и организациями в области санитарно-эпидемиологического благополучия населения; </w:t>
      </w:r>
      <w:r>
        <w:br/>
      </w:r>
      <w:r>
        <w:rPr>
          <w:rFonts w:ascii="Times New Roman"/>
          <w:b w:val="false"/>
          <w:i w:val="false"/>
          <w:color w:val="000000"/>
          <w:sz w:val="28"/>
        </w:rPr>
        <w:t xml:space="preserve">
      10) осуществляют мероприятия по своевременному информированию населения о заболеваниях, состоянии среды обитания и проводимых санитарно-противоэпидемических (профилактических) мероприятиях; </w:t>
      </w:r>
      <w:r>
        <w:br/>
      </w:r>
      <w:r>
        <w:rPr>
          <w:rFonts w:ascii="Times New Roman"/>
          <w:b w:val="false"/>
          <w:i w:val="false"/>
          <w:color w:val="000000"/>
          <w:sz w:val="28"/>
        </w:rPr>
        <w:t xml:space="preserve">
      11) организуют обучение декретированной группы населения санитарным правилам и гигиеническим нормативам и участвуют в пропаганде здорового образа жизни; </w:t>
      </w:r>
      <w:r>
        <w:br/>
      </w:r>
      <w:r>
        <w:rPr>
          <w:rFonts w:ascii="Times New Roman"/>
          <w:b w:val="false"/>
          <w:i w:val="false"/>
          <w:color w:val="000000"/>
          <w:sz w:val="28"/>
        </w:rPr>
        <w:t xml:space="preserve">
      12) рассматривают и согласовывают предпроектную и проектную документации в пределах своей компетенции; </w:t>
      </w:r>
      <w:r>
        <w:br/>
      </w:r>
      <w:r>
        <w:rPr>
          <w:rFonts w:ascii="Times New Roman"/>
          <w:b w:val="false"/>
          <w:i w:val="false"/>
          <w:color w:val="000000"/>
          <w:sz w:val="28"/>
        </w:rPr>
        <w:t xml:space="preserve">
      13) организуют дезинфекцию, дезинсекцию и дератизацию и осуществляют контроль за проведением дезинфекционных, дезинсекционных и дератизационных мероприятий на объектах и в очагах."; </w:t>
      </w:r>
      <w:r>
        <w:br/>
      </w:r>
      <w:r>
        <w:rPr>
          <w:rFonts w:ascii="Times New Roman"/>
          <w:b w:val="false"/>
          <w:i w:val="false"/>
          <w:color w:val="000000"/>
          <w:sz w:val="28"/>
        </w:rPr>
        <w:t xml:space="preserve">
      6) в статье 8: </w:t>
      </w:r>
      <w:r>
        <w:br/>
      </w:r>
      <w:r>
        <w:rPr>
          <w:rFonts w:ascii="Times New Roman"/>
          <w:b w:val="false"/>
          <w:i w:val="false"/>
          <w:color w:val="000000"/>
          <w:sz w:val="28"/>
        </w:rPr>
        <w:t xml:space="preserve">
      в заголовке и в части первой слова "органов", "органы" дополнить словами "областей (города республиканского значения, столицы) их территориальных подразделений в районах (городах областного значения), района в городе", "областей (города республиканского значения, столицы) их территориальные подразделения в районах (городах областного значения), районе в городе"; </w:t>
      </w:r>
      <w:r>
        <w:br/>
      </w:r>
      <w:r>
        <w:rPr>
          <w:rFonts w:ascii="Times New Roman"/>
          <w:b w:val="false"/>
          <w:i w:val="false"/>
          <w:color w:val="000000"/>
          <w:sz w:val="28"/>
        </w:rPr>
        <w:t xml:space="preserve">
      подпункты 1), 4) исключить; </w:t>
      </w:r>
      <w:r>
        <w:br/>
      </w:r>
      <w:r>
        <w:rPr>
          <w:rFonts w:ascii="Times New Roman"/>
          <w:b w:val="false"/>
          <w:i w:val="false"/>
          <w:color w:val="000000"/>
          <w:sz w:val="28"/>
        </w:rPr>
        <w:t xml:space="preserve">
      дополнить подпунктами 6), 7), 8), 9), 10), 11), 12), 13), 14), 15), 16), 17), 18), 19), 20), 21), 22) и 23) следующего содержания: </w:t>
      </w:r>
      <w:r>
        <w:br/>
      </w:r>
      <w:r>
        <w:rPr>
          <w:rFonts w:ascii="Times New Roman"/>
          <w:b w:val="false"/>
          <w:i w:val="false"/>
          <w:color w:val="000000"/>
          <w:sz w:val="28"/>
        </w:rPr>
        <w:t xml:space="preserve">
      "6) осуществляют государственный санитарно-эпидемиологический надзор; </w:t>
      </w:r>
      <w:r>
        <w:br/>
      </w:r>
      <w:r>
        <w:rPr>
          <w:rFonts w:ascii="Times New Roman"/>
          <w:b w:val="false"/>
          <w:i w:val="false"/>
          <w:color w:val="000000"/>
          <w:sz w:val="28"/>
        </w:rPr>
        <w:t xml:space="preserve">
      7) организуют санитарно-эпидемиологическую экспертизу; </w:t>
      </w:r>
      <w:r>
        <w:br/>
      </w:r>
      <w:r>
        <w:rPr>
          <w:rFonts w:ascii="Times New Roman"/>
          <w:b w:val="false"/>
          <w:i w:val="false"/>
          <w:color w:val="000000"/>
          <w:sz w:val="28"/>
        </w:rPr>
        <w:t xml:space="preserve">
      8) организуют мероприятия по санитарной охране соответствующей территории от заноса и распространения инфекционных, паразитарных заболеваний; </w:t>
      </w:r>
      <w:r>
        <w:br/>
      </w:r>
      <w:r>
        <w:rPr>
          <w:rFonts w:ascii="Times New Roman"/>
          <w:b w:val="false"/>
          <w:i w:val="false"/>
          <w:color w:val="000000"/>
          <w:sz w:val="28"/>
        </w:rPr>
        <w:t xml:space="preserve">
      9) рассматривают и согласовывают предпроектные и проектные документации, региональные стандарты на продукцию, товары, процессы и услуги, а также выдают заключения в пределах своей компетенции на виды деятельности, подлежащие обязательному лицензированию; </w:t>
      </w:r>
      <w:r>
        <w:br/>
      </w:r>
      <w:r>
        <w:rPr>
          <w:rFonts w:ascii="Times New Roman"/>
          <w:b w:val="false"/>
          <w:i w:val="false"/>
          <w:color w:val="000000"/>
          <w:sz w:val="28"/>
        </w:rPr>
        <w:t xml:space="preserve">
      10) осуществляют санитарно-карантинный контроль в пунктах пропуска через Государственную границу на автомобильных и морских сообщениях и проводят санитарно-противоэпидемические (профилактические) мероприятия в случае завоза и распространения инфекционных, паразитарных заболеваний, а также потенциально опасных для здоровья человека веществ и продукции; </w:t>
      </w:r>
      <w:r>
        <w:br/>
      </w:r>
      <w:r>
        <w:rPr>
          <w:rFonts w:ascii="Times New Roman"/>
          <w:b w:val="false"/>
          <w:i w:val="false"/>
          <w:color w:val="000000"/>
          <w:sz w:val="28"/>
        </w:rPr>
        <w:t xml:space="preserve">
      11) участвуют в разработке проектов документов государственной системы санитарно-эпидемиологического нормирования, нормативных правовых актов в области санитарно-эпидемиологического благополучия населения, форм учета и отчетности; </w:t>
      </w:r>
      <w:r>
        <w:br/>
      </w:r>
      <w:r>
        <w:rPr>
          <w:rFonts w:ascii="Times New Roman"/>
          <w:b w:val="false"/>
          <w:i w:val="false"/>
          <w:color w:val="000000"/>
          <w:sz w:val="28"/>
        </w:rPr>
        <w:t xml:space="preserve">
      12) организуют и осуществляют в пределах своей компетенции комплекс санитарно-противоэпидемических (профилактических) мероприятий при отравлениях, инфекционных, паразитарных и других заболеваниях, в том числе неизвестной этиологии; </w:t>
      </w:r>
      <w:r>
        <w:br/>
      </w:r>
      <w:r>
        <w:rPr>
          <w:rFonts w:ascii="Times New Roman"/>
          <w:b w:val="false"/>
          <w:i w:val="false"/>
          <w:color w:val="000000"/>
          <w:sz w:val="28"/>
        </w:rPr>
        <w:t xml:space="preserve">
      13) участвуют в реализации программ в области санитарно-эпидемиологического благополучия населения; </w:t>
      </w:r>
      <w:r>
        <w:br/>
      </w:r>
      <w:r>
        <w:rPr>
          <w:rFonts w:ascii="Times New Roman"/>
          <w:b w:val="false"/>
          <w:i w:val="false"/>
          <w:color w:val="000000"/>
          <w:sz w:val="28"/>
        </w:rPr>
        <w:t xml:space="preserve">
      14) осуществляют санитарно-эпидемиологический и социально-гигиенический мониторинг с формированием соответствующего банка данных, ведут учет и статистику; </w:t>
      </w:r>
      <w:r>
        <w:br/>
      </w:r>
      <w:r>
        <w:rPr>
          <w:rFonts w:ascii="Times New Roman"/>
          <w:b w:val="false"/>
          <w:i w:val="false"/>
          <w:color w:val="000000"/>
          <w:sz w:val="28"/>
        </w:rPr>
        <w:t xml:space="preserve">
      15) организуют обучение декретированной группы населения санитарным правилам и гигиеническим нормативам и участвуют в пропаганде здорового образа жизни; </w:t>
      </w:r>
      <w:r>
        <w:br/>
      </w:r>
      <w:r>
        <w:rPr>
          <w:rFonts w:ascii="Times New Roman"/>
          <w:b w:val="false"/>
          <w:i w:val="false"/>
          <w:color w:val="000000"/>
          <w:sz w:val="28"/>
        </w:rPr>
        <w:t xml:space="preserve">
      16) проводят аттестацию лабораторий организаций санитарно-эпидемиологической службы и аккредитацию испытательных центров и лабораторий на соответствие санитарным правилам; </w:t>
      </w:r>
      <w:r>
        <w:br/>
      </w:r>
      <w:r>
        <w:rPr>
          <w:rFonts w:ascii="Times New Roman"/>
          <w:b w:val="false"/>
          <w:i w:val="false"/>
          <w:color w:val="000000"/>
          <w:sz w:val="28"/>
        </w:rPr>
        <w:t xml:space="preserve">
      17) осуществляют проверку транспортных средств, используемых для перевозки людей, пищевых продуктов, продовольственного сырья, хозяйственно-питьевой воды, химических, токсических и радиационных веществ на соответствие санитарным правилам и гигиеническим нормативам, а также дают согласие на их эксплуатацию; </w:t>
      </w:r>
      <w:r>
        <w:br/>
      </w:r>
      <w:r>
        <w:rPr>
          <w:rFonts w:ascii="Times New Roman"/>
          <w:b w:val="false"/>
          <w:i w:val="false"/>
          <w:color w:val="000000"/>
          <w:sz w:val="28"/>
        </w:rPr>
        <w:t xml:space="preserve">
      18) взаимодействуют с другими государственными органами и организациями в области санитарно-эпидемиологического благополучия населения; </w:t>
      </w:r>
      <w:r>
        <w:br/>
      </w:r>
      <w:r>
        <w:rPr>
          <w:rFonts w:ascii="Times New Roman"/>
          <w:b w:val="false"/>
          <w:i w:val="false"/>
          <w:color w:val="000000"/>
          <w:sz w:val="28"/>
        </w:rPr>
        <w:t xml:space="preserve">
      19) участвуют в проведении научно-исследовательских работ в области санитарно-эпидемиологического благополучия населения; </w:t>
      </w:r>
      <w:r>
        <w:br/>
      </w:r>
      <w:r>
        <w:rPr>
          <w:rFonts w:ascii="Times New Roman"/>
          <w:b w:val="false"/>
          <w:i w:val="false"/>
          <w:color w:val="000000"/>
          <w:sz w:val="28"/>
        </w:rPr>
        <w:t xml:space="preserve">
      20) осуществляют мероприятия по своевременному информированию населения о заболеваниях, состоянии среды обитания и проводимых санитарно-противоэпидемических (профилактических) мероприятиях; </w:t>
      </w:r>
      <w:r>
        <w:br/>
      </w:r>
      <w:r>
        <w:rPr>
          <w:rFonts w:ascii="Times New Roman"/>
          <w:b w:val="false"/>
          <w:i w:val="false"/>
          <w:color w:val="000000"/>
          <w:sz w:val="28"/>
        </w:rPr>
        <w:t xml:space="preserve">
      21) организуют дезинфекцию, дезинсекцию и дератизацию и осуществляют контроль за проведением дезинфекционных, дезинсекционных и дератизационных мероприятий на объектах и в очагах; </w:t>
      </w:r>
      <w:r>
        <w:br/>
      </w:r>
      <w:r>
        <w:rPr>
          <w:rFonts w:ascii="Times New Roman"/>
          <w:b w:val="false"/>
          <w:i w:val="false"/>
          <w:color w:val="000000"/>
          <w:sz w:val="28"/>
        </w:rPr>
        <w:t xml:space="preserve">
      22) осуществляют государственный закуп в порядке, установленном законодательством Республики Казахстан в области государственных закупок и контроль за хранением, транспортировкой и использованием профилактических (иммунобиологических, диагностических, дезинфицирующих) препаратов; </w:t>
      </w:r>
      <w:r>
        <w:br/>
      </w:r>
      <w:r>
        <w:rPr>
          <w:rFonts w:ascii="Times New Roman"/>
          <w:b w:val="false"/>
          <w:i w:val="false"/>
          <w:color w:val="000000"/>
          <w:sz w:val="28"/>
        </w:rPr>
        <w:t xml:space="preserve">
      23) участвуют в экспертизе проектов."; </w:t>
      </w:r>
      <w:r>
        <w:br/>
      </w:r>
      <w:r>
        <w:rPr>
          <w:rFonts w:ascii="Times New Roman"/>
          <w:b w:val="false"/>
          <w:i w:val="false"/>
          <w:color w:val="000000"/>
          <w:sz w:val="28"/>
        </w:rPr>
        <w:t xml:space="preserve">
      7) статью 9 изложить в следующей редакции: </w:t>
      </w:r>
      <w:r>
        <w:br/>
      </w:r>
      <w:r>
        <w:rPr>
          <w:rFonts w:ascii="Times New Roman"/>
          <w:b w:val="false"/>
          <w:i w:val="false"/>
          <w:color w:val="000000"/>
          <w:sz w:val="28"/>
        </w:rPr>
        <w:t xml:space="preserve">
      "Статья 9. Компетенция организаций санитарно-эпидемиологической службы </w:t>
      </w:r>
      <w:r>
        <w:br/>
      </w:r>
      <w:r>
        <w:rPr>
          <w:rFonts w:ascii="Times New Roman"/>
          <w:b w:val="false"/>
          <w:i w:val="false"/>
          <w:color w:val="000000"/>
          <w:sz w:val="28"/>
        </w:rPr>
        <w:t xml:space="preserve">
      1. Республиканская санитарно-эпидемиологическая станция: </w:t>
      </w:r>
      <w:r>
        <w:br/>
      </w:r>
      <w:r>
        <w:rPr>
          <w:rFonts w:ascii="Times New Roman"/>
          <w:b w:val="false"/>
          <w:i w:val="false"/>
          <w:color w:val="000000"/>
          <w:sz w:val="28"/>
        </w:rPr>
        <w:t xml:space="preserve">
      1) оказывает организационно-методическую помощь государственным органам и организациям санитарно-эпидемиологической службы по вопросам обеспечения санитарно-эпидемиологического благополучия населения; </w:t>
      </w:r>
      <w:r>
        <w:br/>
      </w:r>
      <w:r>
        <w:rPr>
          <w:rFonts w:ascii="Times New Roman"/>
          <w:b w:val="false"/>
          <w:i w:val="false"/>
          <w:color w:val="000000"/>
          <w:sz w:val="28"/>
        </w:rPr>
        <w:t xml:space="preserve">
      2) оказывает практическую помощь государственным органам и организациям санитарно-эпидемиологической службы в организации проведения противоэпидемических (профилактических) мероприятий в случае заноса и распространения на территорию Республики Казахстан инфекционных, паразитарных заболеваний и отравлений; </w:t>
      </w:r>
      <w:r>
        <w:br/>
      </w:r>
      <w:r>
        <w:rPr>
          <w:rFonts w:ascii="Times New Roman"/>
          <w:b w:val="false"/>
          <w:i w:val="false"/>
          <w:color w:val="000000"/>
          <w:sz w:val="28"/>
        </w:rPr>
        <w:t xml:space="preserve">
      3) осуществляют санитарно-эпидемиологический и социально-гигиенический мониторинг с формированием республиканского банка данных, ведет учет и статистику; </w:t>
      </w:r>
      <w:r>
        <w:br/>
      </w:r>
      <w:r>
        <w:rPr>
          <w:rFonts w:ascii="Times New Roman"/>
          <w:b w:val="false"/>
          <w:i w:val="false"/>
          <w:color w:val="000000"/>
          <w:sz w:val="28"/>
        </w:rPr>
        <w:t xml:space="preserve">
      4) разрабатывают документы государственной системы санитарно-эпидемиологического нормирования; </w:t>
      </w:r>
      <w:r>
        <w:br/>
      </w:r>
      <w:r>
        <w:rPr>
          <w:rFonts w:ascii="Times New Roman"/>
          <w:b w:val="false"/>
          <w:i w:val="false"/>
          <w:color w:val="000000"/>
          <w:sz w:val="28"/>
        </w:rPr>
        <w:t xml:space="preserve">
      5) участвует в диагностике инфекционных и паразитарных заболеваний; </w:t>
      </w:r>
      <w:r>
        <w:br/>
      </w:r>
      <w:r>
        <w:rPr>
          <w:rFonts w:ascii="Times New Roman"/>
          <w:b w:val="false"/>
          <w:i w:val="false"/>
          <w:color w:val="000000"/>
          <w:sz w:val="28"/>
        </w:rPr>
        <w:t xml:space="preserve">
      6) выполняют санитарно-химические, бактериологические, вирусологические, паразитологические, радиологические и токсикологические лабораторные исследования, замеры шума и вибрации, электромагнитных полей и других факторов среды обитания человека; </w:t>
      </w:r>
      <w:r>
        <w:br/>
      </w:r>
      <w:r>
        <w:rPr>
          <w:rFonts w:ascii="Times New Roman"/>
          <w:b w:val="false"/>
          <w:i w:val="false"/>
          <w:color w:val="000000"/>
          <w:sz w:val="28"/>
        </w:rPr>
        <w:t xml:space="preserve">
      7) участвует в проведении аттестации лабораторий организаций санитарно-эпидемиологической службы и в аккредитации испытательных центров и лабораторий на соответствие санитарным правилам; </w:t>
      </w:r>
      <w:r>
        <w:br/>
      </w:r>
      <w:r>
        <w:rPr>
          <w:rFonts w:ascii="Times New Roman"/>
          <w:b w:val="false"/>
          <w:i w:val="false"/>
          <w:color w:val="000000"/>
          <w:sz w:val="28"/>
        </w:rPr>
        <w:t xml:space="preserve">
      8) апробирует и внедряет новые приборы и оборудование, методики лабораторных исследований и замеров в области санитарно-эпидемиологического благополучия населения; </w:t>
      </w:r>
      <w:r>
        <w:br/>
      </w:r>
      <w:r>
        <w:rPr>
          <w:rFonts w:ascii="Times New Roman"/>
          <w:b w:val="false"/>
          <w:i w:val="false"/>
          <w:color w:val="000000"/>
          <w:sz w:val="28"/>
        </w:rPr>
        <w:t xml:space="preserve">
      9) участвует на договорной основе в проведении сертификационных исследований по заявлению граждан и юридических лиц; </w:t>
      </w:r>
      <w:r>
        <w:br/>
      </w:r>
      <w:r>
        <w:rPr>
          <w:rFonts w:ascii="Times New Roman"/>
          <w:b w:val="false"/>
          <w:i w:val="false"/>
          <w:color w:val="000000"/>
          <w:sz w:val="28"/>
        </w:rPr>
        <w:t xml:space="preserve">
      10) проводит санитарно-эпидемиологическую экспертизу; </w:t>
      </w:r>
      <w:r>
        <w:br/>
      </w:r>
      <w:r>
        <w:rPr>
          <w:rFonts w:ascii="Times New Roman"/>
          <w:b w:val="false"/>
          <w:i w:val="false"/>
          <w:color w:val="000000"/>
          <w:sz w:val="28"/>
        </w:rPr>
        <w:t xml:space="preserve">
      11) изучает состояние материально-технического обеспечения государственных органов и организаций санитарно-эпидемиологической службы; </w:t>
      </w:r>
      <w:r>
        <w:br/>
      </w:r>
      <w:r>
        <w:rPr>
          <w:rFonts w:ascii="Times New Roman"/>
          <w:b w:val="false"/>
          <w:i w:val="false"/>
          <w:color w:val="000000"/>
          <w:sz w:val="28"/>
        </w:rPr>
        <w:t xml:space="preserve">
      12) рассматривает предпроектную и проектную документации, стандарты на продукцию, товары, процессы и услуги. </w:t>
      </w:r>
      <w:r>
        <w:br/>
      </w:r>
      <w:r>
        <w:rPr>
          <w:rFonts w:ascii="Times New Roman"/>
          <w:b w:val="false"/>
          <w:i w:val="false"/>
          <w:color w:val="000000"/>
          <w:sz w:val="28"/>
        </w:rPr>
        <w:t xml:space="preserve">
      2. Государственная организация, осуществляющая санитарно-эпидемиологическую экспертизу на государственной границе, на территориях, транспорте и государственные организации, осуществляющие санитарно-эпидемиологическую экспертизу при проведении официальных мероприятий с участием должностных лиц государства в пределах своей компетенции: </w:t>
      </w:r>
      <w:r>
        <w:br/>
      </w:r>
      <w:r>
        <w:rPr>
          <w:rFonts w:ascii="Times New Roman"/>
          <w:b w:val="false"/>
          <w:i w:val="false"/>
          <w:color w:val="000000"/>
          <w:sz w:val="28"/>
        </w:rPr>
        <w:t xml:space="preserve">
      1) проводит санитарно-эпидемиологическую экспертизу; </w:t>
      </w:r>
      <w:r>
        <w:br/>
      </w:r>
      <w:r>
        <w:rPr>
          <w:rFonts w:ascii="Times New Roman"/>
          <w:b w:val="false"/>
          <w:i w:val="false"/>
          <w:color w:val="000000"/>
          <w:sz w:val="28"/>
        </w:rPr>
        <w:t xml:space="preserve">
      2) выполняет санитарно-химические, бактериологические, вирусологические, паразитологические, радиологические и токсикологические лабораторные исследования, замеры шума и вибрации, электромагнитных полей и других факторов среды обитания человека; </w:t>
      </w:r>
      <w:r>
        <w:br/>
      </w:r>
      <w:r>
        <w:rPr>
          <w:rFonts w:ascii="Times New Roman"/>
          <w:b w:val="false"/>
          <w:i w:val="false"/>
          <w:color w:val="000000"/>
          <w:sz w:val="28"/>
        </w:rPr>
        <w:t xml:space="preserve">
      3) проводит дезинфекционные мероприятия; </w:t>
      </w:r>
      <w:r>
        <w:br/>
      </w:r>
      <w:r>
        <w:rPr>
          <w:rFonts w:ascii="Times New Roman"/>
          <w:b w:val="false"/>
          <w:i w:val="false"/>
          <w:color w:val="000000"/>
          <w:sz w:val="28"/>
        </w:rPr>
        <w:t xml:space="preserve">
      4) участвует в проведении санитарно-эпидемиологического и социально-гигиенического мониторинга; </w:t>
      </w:r>
      <w:r>
        <w:br/>
      </w:r>
      <w:r>
        <w:rPr>
          <w:rFonts w:ascii="Times New Roman"/>
          <w:b w:val="false"/>
          <w:i w:val="false"/>
          <w:color w:val="000000"/>
          <w:sz w:val="28"/>
        </w:rPr>
        <w:t xml:space="preserve">
      5) участвует в диагностике инфекционных и паразитарных заболеваний; </w:t>
      </w:r>
      <w:r>
        <w:br/>
      </w:r>
      <w:r>
        <w:rPr>
          <w:rFonts w:ascii="Times New Roman"/>
          <w:b w:val="false"/>
          <w:i w:val="false"/>
          <w:color w:val="000000"/>
          <w:sz w:val="28"/>
        </w:rPr>
        <w:t xml:space="preserve">
      6) участвует на договорной основе в проведении сертификационных исследований и экспертизы по заявлению граждан и юридических лиц; </w:t>
      </w:r>
      <w:r>
        <w:br/>
      </w:r>
      <w:r>
        <w:rPr>
          <w:rFonts w:ascii="Times New Roman"/>
          <w:b w:val="false"/>
          <w:i w:val="false"/>
          <w:color w:val="000000"/>
          <w:sz w:val="28"/>
        </w:rPr>
        <w:t xml:space="preserve">
      7) апробирует и внедряет новые приборы и оборудование, методики лабораторных исследований и замеров; </w:t>
      </w:r>
      <w:r>
        <w:br/>
      </w:r>
      <w:r>
        <w:rPr>
          <w:rFonts w:ascii="Times New Roman"/>
          <w:b w:val="false"/>
          <w:i w:val="false"/>
          <w:color w:val="000000"/>
          <w:sz w:val="28"/>
        </w:rPr>
        <w:t xml:space="preserve">
      8) осуществляет хранение профилактических (иммунобиологических, диагностических, дезинфицирующих) препаратов. </w:t>
      </w:r>
      <w:r>
        <w:br/>
      </w:r>
      <w:r>
        <w:rPr>
          <w:rFonts w:ascii="Times New Roman"/>
          <w:b w:val="false"/>
          <w:i w:val="false"/>
          <w:color w:val="000000"/>
          <w:sz w:val="28"/>
        </w:rPr>
        <w:t xml:space="preserve">
      3. Республиканские научно-исследовательские организации, осуществляющие деятельность в области санитарно-эпидемиологического благополучия населения: </w:t>
      </w:r>
      <w:r>
        <w:br/>
      </w:r>
      <w:r>
        <w:rPr>
          <w:rFonts w:ascii="Times New Roman"/>
          <w:b w:val="false"/>
          <w:i w:val="false"/>
          <w:color w:val="000000"/>
          <w:sz w:val="28"/>
        </w:rPr>
        <w:t xml:space="preserve">
      1) проводят изучение, оценку и прогноз особенностей эпидемических процессов инфекционных и паразитарных заболеваний в различных регионах республики, разрабатывают научно-обоснованные программы по их профилактике; </w:t>
      </w:r>
      <w:r>
        <w:br/>
      </w:r>
      <w:r>
        <w:rPr>
          <w:rFonts w:ascii="Times New Roman"/>
          <w:b w:val="false"/>
          <w:i w:val="false"/>
          <w:color w:val="000000"/>
          <w:sz w:val="28"/>
        </w:rPr>
        <w:t xml:space="preserve">
      2) осуществляют санитарно-противоэпидемические (профилактические) мероприятия при инфекционных, паразитарных заболеваниях и отравлениях; </w:t>
      </w:r>
      <w:r>
        <w:br/>
      </w:r>
      <w:r>
        <w:rPr>
          <w:rFonts w:ascii="Times New Roman"/>
          <w:b w:val="false"/>
          <w:i w:val="false"/>
          <w:color w:val="000000"/>
          <w:sz w:val="28"/>
        </w:rPr>
        <w:t xml:space="preserve">
      3) производят иммунобиологические препараты, осваивают выпуск новых вакцин, питательных сред и диагностикумов; </w:t>
      </w:r>
      <w:r>
        <w:br/>
      </w:r>
      <w:r>
        <w:rPr>
          <w:rFonts w:ascii="Times New Roman"/>
          <w:b w:val="false"/>
          <w:i w:val="false"/>
          <w:color w:val="000000"/>
          <w:sz w:val="28"/>
        </w:rPr>
        <w:t xml:space="preserve">
      4) разрабатывают документы системы санитарно-эпидемиологического нормирования и проводят их научное обоснование; </w:t>
      </w:r>
      <w:r>
        <w:br/>
      </w:r>
      <w:r>
        <w:rPr>
          <w:rFonts w:ascii="Times New Roman"/>
          <w:b w:val="false"/>
          <w:i w:val="false"/>
          <w:color w:val="000000"/>
          <w:sz w:val="28"/>
        </w:rPr>
        <w:t xml:space="preserve">
      5) изучают состояние здоровья населения и его отдельных групп во взаимосвязи с неблагоприятными факторами среды обитания, разрабатывают соответствующие рекомендации; </w:t>
      </w:r>
      <w:r>
        <w:br/>
      </w:r>
      <w:r>
        <w:rPr>
          <w:rFonts w:ascii="Times New Roman"/>
          <w:b w:val="false"/>
          <w:i w:val="false"/>
          <w:color w:val="000000"/>
          <w:sz w:val="28"/>
        </w:rPr>
        <w:t xml:space="preserve">
      6) оказывают практическую помощь государственным органам и организациям санитарно-эпидемиологической службы в проведении комплекса санитарно-противоэпидемических (профилактических) мероприятий на территории Республики Казахстан и отдельных регионах; </w:t>
      </w:r>
      <w:r>
        <w:br/>
      </w:r>
      <w:r>
        <w:rPr>
          <w:rFonts w:ascii="Times New Roman"/>
          <w:b w:val="false"/>
          <w:i w:val="false"/>
          <w:color w:val="000000"/>
          <w:sz w:val="28"/>
        </w:rPr>
        <w:t xml:space="preserve">
      7) участвуют в проведении санитарно-эпидемиологического и социально-гигиенического мониторинга; </w:t>
      </w:r>
      <w:r>
        <w:br/>
      </w:r>
      <w:r>
        <w:rPr>
          <w:rFonts w:ascii="Times New Roman"/>
          <w:b w:val="false"/>
          <w:i w:val="false"/>
          <w:color w:val="000000"/>
          <w:sz w:val="28"/>
        </w:rPr>
        <w:t xml:space="preserve">
      8) выполняют санитарно-химические, бактериологические, вирусологические, паразитологические, радиологические и токсикологические лабораторные исследования, замеры шума и вибрации, электромагнитных полей и других факторов среды обитания человека. </w:t>
      </w:r>
      <w:r>
        <w:br/>
      </w:r>
      <w:r>
        <w:rPr>
          <w:rFonts w:ascii="Times New Roman"/>
          <w:b w:val="false"/>
          <w:i w:val="false"/>
          <w:color w:val="000000"/>
          <w:sz w:val="28"/>
        </w:rPr>
        <w:t xml:space="preserve">
      4. Государственные противочумные учреждения: </w:t>
      </w:r>
      <w:r>
        <w:br/>
      </w:r>
      <w:r>
        <w:rPr>
          <w:rFonts w:ascii="Times New Roman"/>
          <w:b w:val="false"/>
          <w:i w:val="false"/>
          <w:color w:val="000000"/>
          <w:sz w:val="28"/>
        </w:rPr>
        <w:t xml:space="preserve">
      1) организуют и проводят комплекс профилактических мероприятий по обеспечению эпидемического благополучия по чуме; </w:t>
      </w:r>
      <w:r>
        <w:br/>
      </w:r>
      <w:r>
        <w:rPr>
          <w:rFonts w:ascii="Times New Roman"/>
          <w:b w:val="false"/>
          <w:i w:val="false"/>
          <w:color w:val="000000"/>
          <w:sz w:val="28"/>
        </w:rPr>
        <w:t xml:space="preserve">
      2) обеспечивают постоянную противоэпидемическую готовность медицинских организаций; </w:t>
      </w:r>
      <w:r>
        <w:br/>
      </w:r>
      <w:r>
        <w:rPr>
          <w:rFonts w:ascii="Times New Roman"/>
          <w:b w:val="false"/>
          <w:i w:val="false"/>
          <w:color w:val="000000"/>
          <w:sz w:val="28"/>
        </w:rPr>
        <w:t xml:space="preserve">
      3) участвуют в организации и проведении противоэпидемических мероприятий по локализации и ликвидации очагов чумы, холеры и других особо опасных инфекций; </w:t>
      </w:r>
      <w:r>
        <w:br/>
      </w:r>
      <w:r>
        <w:rPr>
          <w:rFonts w:ascii="Times New Roman"/>
          <w:b w:val="false"/>
          <w:i w:val="false"/>
          <w:color w:val="000000"/>
          <w:sz w:val="28"/>
        </w:rPr>
        <w:t xml:space="preserve">
      4) обеспечивают противоэпидемический режим в лабораториях, осуществляющих исследования по выявлению возбудителей особо опасных инфекций 1-2 группы, независимо от форм собственности; </w:t>
      </w:r>
      <w:r>
        <w:br/>
      </w:r>
      <w:r>
        <w:rPr>
          <w:rFonts w:ascii="Times New Roman"/>
          <w:b w:val="false"/>
          <w:i w:val="false"/>
          <w:color w:val="000000"/>
          <w:sz w:val="28"/>
        </w:rPr>
        <w:t xml:space="preserve">
      5) участвуют в проведении санитарно-эпидемиологического мониторинга."; </w:t>
      </w:r>
      <w:r>
        <w:br/>
      </w:r>
      <w:r>
        <w:rPr>
          <w:rFonts w:ascii="Times New Roman"/>
          <w:b w:val="false"/>
          <w:i w:val="false"/>
          <w:color w:val="000000"/>
          <w:sz w:val="28"/>
        </w:rPr>
        <w:t xml:space="preserve">
      8) в пункте 1 статьи 10: </w:t>
      </w:r>
      <w:r>
        <w:br/>
      </w:r>
      <w:r>
        <w:rPr>
          <w:rFonts w:ascii="Times New Roman"/>
          <w:b w:val="false"/>
          <w:i w:val="false"/>
          <w:color w:val="000000"/>
          <w:sz w:val="28"/>
        </w:rPr>
        <w:t xml:space="preserve">
      в абзаце пятом части второй: </w:t>
      </w:r>
      <w:r>
        <w:br/>
      </w:r>
      <w:r>
        <w:rPr>
          <w:rFonts w:ascii="Times New Roman"/>
          <w:b w:val="false"/>
          <w:i w:val="false"/>
          <w:color w:val="000000"/>
          <w:sz w:val="28"/>
        </w:rPr>
        <w:t xml:space="preserve">
      слова "исполнительных органов" заменить словами "соответствующего подразделения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слова "на соответствующих территориях" исключить; </w:t>
      </w:r>
      <w:r>
        <w:br/>
      </w:r>
      <w:r>
        <w:rPr>
          <w:rFonts w:ascii="Times New Roman"/>
          <w:b w:val="false"/>
          <w:i w:val="false"/>
          <w:color w:val="000000"/>
          <w:sz w:val="28"/>
        </w:rPr>
        <w:t xml:space="preserve">
      9) в статье 22: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пункте 4 слова "и организации" исключить; </w:t>
      </w:r>
      <w:r>
        <w:br/>
      </w:r>
      <w:r>
        <w:rPr>
          <w:rFonts w:ascii="Times New Roman"/>
          <w:b w:val="false"/>
          <w:i w:val="false"/>
          <w:color w:val="000000"/>
          <w:sz w:val="28"/>
        </w:rPr>
        <w:t xml:space="preserve">
      10) пункт 2 статьи 25 изложить в следующей редакции: </w:t>
      </w:r>
      <w:r>
        <w:br/>
      </w:r>
      <w:r>
        <w:rPr>
          <w:rFonts w:ascii="Times New Roman"/>
          <w:b w:val="false"/>
          <w:i w:val="false"/>
          <w:color w:val="000000"/>
          <w:sz w:val="28"/>
        </w:rPr>
        <w:t xml:space="preserve">
      "2. Санитарно-карантинный контроль в пунктах пропуска через государственную границу проводится территориальными подразделениями государственного органа в области санитарно-эпидемиологического благополучия населения на государственной границе, транспорте и местными исполнительными органами областей (города республиканского значения, столицы), районов (городах областного значения), районах в городе."; </w:t>
      </w:r>
      <w:r>
        <w:br/>
      </w:r>
      <w:r>
        <w:rPr>
          <w:rFonts w:ascii="Times New Roman"/>
          <w:b w:val="false"/>
          <w:i w:val="false"/>
          <w:color w:val="000000"/>
          <w:sz w:val="28"/>
        </w:rPr>
        <w:t xml:space="preserve">
      11) в пункте 1 статьи 26 слова "средств республиканского и местного бюджетов" заменить словами "бюджетных средств"; </w:t>
      </w:r>
      <w:r>
        <w:br/>
      </w:r>
      <w:r>
        <w:rPr>
          <w:rFonts w:ascii="Times New Roman"/>
          <w:b w:val="false"/>
          <w:i w:val="false"/>
          <w:color w:val="000000"/>
          <w:sz w:val="28"/>
        </w:rPr>
        <w:t xml:space="preserve">
      12) в пункте 2 статьи 30: </w:t>
      </w:r>
      <w:r>
        <w:br/>
      </w:r>
      <w:r>
        <w:rPr>
          <w:rFonts w:ascii="Times New Roman"/>
          <w:b w:val="false"/>
          <w:i w:val="false"/>
          <w:color w:val="000000"/>
          <w:sz w:val="28"/>
        </w:rPr>
        <w:t xml:space="preserve">
      слова "средств местного бюджета" заменить словами "бюджетных средств"; </w:t>
      </w:r>
      <w:r>
        <w:br/>
      </w:r>
      <w:r>
        <w:rPr>
          <w:rFonts w:ascii="Times New Roman"/>
          <w:b w:val="false"/>
          <w:i w:val="false"/>
          <w:color w:val="000000"/>
          <w:sz w:val="28"/>
        </w:rPr>
        <w:t xml:space="preserve">
      слово "местных" заменить словами "областных (города республиканского значения, столицы)". </w:t>
      </w:r>
    </w:p>
    <w:bookmarkEnd w:id="112"/>
    <w:bookmarkStart w:name="z114" w:id="113"/>
    <w:p>
      <w:pPr>
        <w:spacing w:after="0"/>
        <w:ind w:left="0"/>
        <w:jc w:val="both"/>
      </w:pPr>
      <w:r>
        <w:rPr>
          <w:rFonts w:ascii="Times New Roman"/>
          <w:b w:val="false"/>
          <w:i w:val="false"/>
          <w:color w:val="000000"/>
          <w:sz w:val="28"/>
        </w:rPr>
        <w:t>
      111.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января 2003 г. "Об электронном документе и электронной цифровой подписи" (Ведомости Парламента Республики Казахстан, 2003 г., N 1-2, ст. 1):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в подпункте 1) слово "государственной" исключить;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2) подпункт 7) статьи 5 исключить; </w:t>
      </w:r>
      <w:r>
        <w:br/>
      </w:r>
      <w:r>
        <w:rPr>
          <w:rFonts w:ascii="Times New Roman"/>
          <w:b w:val="false"/>
          <w:i w:val="false"/>
          <w:color w:val="000000"/>
          <w:sz w:val="28"/>
        </w:rPr>
        <w:t xml:space="preserve">
      3) пункт 2 статьи 9 изложить в следующей редакции: </w:t>
      </w:r>
      <w:r>
        <w:br/>
      </w:r>
      <w:r>
        <w:rPr>
          <w:rFonts w:ascii="Times New Roman"/>
          <w:b w:val="false"/>
          <w:i w:val="false"/>
          <w:color w:val="000000"/>
          <w:sz w:val="28"/>
        </w:rPr>
        <w:t xml:space="preserve">
      "2. Участник системы электронного документооборота обязан соблюдать установленные правила электронного документооборота."; </w:t>
      </w:r>
      <w:r>
        <w:br/>
      </w:r>
      <w:r>
        <w:rPr>
          <w:rFonts w:ascii="Times New Roman"/>
          <w:b w:val="false"/>
          <w:i w:val="false"/>
          <w:color w:val="000000"/>
          <w:sz w:val="28"/>
        </w:rPr>
        <w:t xml:space="preserve">
      4) подпункт 5) пункта 1 статьи 21 исключить. </w:t>
      </w:r>
    </w:p>
    <w:bookmarkEnd w:id="113"/>
    <w:bookmarkStart w:name="z115" w:id="114"/>
    <w:p>
      <w:pPr>
        <w:spacing w:after="0"/>
        <w:ind w:left="0"/>
        <w:jc w:val="both"/>
      </w:pPr>
      <w:r>
        <w:rPr>
          <w:rFonts w:ascii="Times New Roman"/>
          <w:b w:val="false"/>
          <w:i w:val="false"/>
          <w:color w:val="000000"/>
          <w:sz w:val="28"/>
        </w:rPr>
        <w:t>
      112.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февраля 2003 г. "О семеноводстве" (Ведомости Парламента Республики Казахстан, 2003 г., N 3, ст. 16):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в подпункте 6) после слова "характера" дополнить словами "в области семеноводства и селекции"; </w:t>
      </w:r>
      <w:r>
        <w:br/>
      </w:r>
      <w:r>
        <w:rPr>
          <w:rFonts w:ascii="Times New Roman"/>
          <w:b w:val="false"/>
          <w:i w:val="false"/>
          <w:color w:val="000000"/>
          <w:sz w:val="28"/>
        </w:rPr>
        <w:t xml:space="preserve">
      в подпункте 8) слова "качества семян, мероприятий по карантину и защите растений" заменить словами "семян на сортовые и посевные качества, в том числе семян, предназначенных для посева отечественными сельскохозяйственными товаропроизводителями"; </w:t>
      </w:r>
      <w:r>
        <w:br/>
      </w:r>
      <w:r>
        <w:rPr>
          <w:rFonts w:ascii="Times New Roman"/>
          <w:b w:val="false"/>
          <w:i w:val="false"/>
          <w:color w:val="000000"/>
          <w:sz w:val="28"/>
        </w:rPr>
        <w:t xml:space="preserve">
      подпункт 13) исключить; </w:t>
      </w:r>
      <w:r>
        <w:br/>
      </w:r>
      <w:r>
        <w:rPr>
          <w:rFonts w:ascii="Times New Roman"/>
          <w:b w:val="false"/>
          <w:i w:val="false"/>
          <w:color w:val="000000"/>
          <w:sz w:val="28"/>
        </w:rPr>
        <w:t xml:space="preserve">
      2) в статье 5: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разрабатывает основные направления государственной политики в области семеноводства;"; </w:t>
      </w:r>
      <w:r>
        <w:br/>
      </w:r>
      <w:r>
        <w:rPr>
          <w:rFonts w:ascii="Times New Roman"/>
          <w:b w:val="false"/>
          <w:i w:val="false"/>
          <w:color w:val="000000"/>
          <w:sz w:val="28"/>
        </w:rPr>
        <w:t xml:space="preserve">
      в подпункте 4) слова "средств республиканского бюджета" заменить словами "бюджетных средств"; </w:t>
      </w:r>
      <w:r>
        <w:br/>
      </w:r>
      <w:r>
        <w:rPr>
          <w:rFonts w:ascii="Times New Roman"/>
          <w:b w:val="false"/>
          <w:i w:val="false"/>
          <w:color w:val="000000"/>
          <w:sz w:val="28"/>
        </w:rPr>
        <w:t xml:space="preserve">
      подпункт 8) изложить в следующей редакции: </w:t>
      </w:r>
      <w:r>
        <w:br/>
      </w:r>
      <w:r>
        <w:rPr>
          <w:rFonts w:ascii="Times New Roman"/>
          <w:b w:val="false"/>
          <w:i w:val="false"/>
          <w:color w:val="000000"/>
          <w:sz w:val="28"/>
        </w:rPr>
        <w:t xml:space="preserve">
      "8) определяет по представлению уполномоченного государственного органа в области семеноводства порядок субсидирования производства оригинальных и удешевление для отечественных сельскохозяйственных товаропроизводителей стоимости элитных семян сортов, допущенных к использованию в Республике Казахстан и (или) признанных перспективными;"; </w:t>
      </w:r>
      <w:r>
        <w:br/>
      </w:r>
      <w:r>
        <w:rPr>
          <w:rFonts w:ascii="Times New Roman"/>
          <w:b w:val="false"/>
          <w:i w:val="false"/>
          <w:color w:val="000000"/>
          <w:sz w:val="28"/>
        </w:rPr>
        <w:t xml:space="preserve">
      дополнить подпунктами 9) и 10) следующего содержания: </w:t>
      </w:r>
      <w:r>
        <w:br/>
      </w:r>
      <w:r>
        <w:rPr>
          <w:rFonts w:ascii="Times New Roman"/>
          <w:b w:val="false"/>
          <w:i w:val="false"/>
          <w:color w:val="000000"/>
          <w:sz w:val="28"/>
        </w:rPr>
        <w:t xml:space="preserve">
      "9) определяет по представлению уполномоченного государственного органа в области семеноводства порядок проведения сортоиспытания сельскохозяйственных растений; </w:t>
      </w:r>
      <w:r>
        <w:br/>
      </w:r>
      <w:r>
        <w:rPr>
          <w:rFonts w:ascii="Times New Roman"/>
          <w:b w:val="false"/>
          <w:i w:val="false"/>
          <w:color w:val="000000"/>
          <w:sz w:val="28"/>
        </w:rPr>
        <w:t xml:space="preserve">
      10) определяет по представлению уполномоченного государственного органа в области семеноводства порядок проведения экспертизы семян на сортовые и посевные качества, в том числе семян, предназначенных для посева отечественными сельскохозяйственными товаропроизводителями."; </w:t>
      </w:r>
      <w:r>
        <w:br/>
      </w:r>
      <w:r>
        <w:rPr>
          <w:rFonts w:ascii="Times New Roman"/>
          <w:b w:val="false"/>
          <w:i w:val="false"/>
          <w:color w:val="000000"/>
          <w:sz w:val="28"/>
        </w:rPr>
        <w:t xml:space="preserve">
      3) в пункте 1 статьи 6: </w:t>
      </w:r>
      <w:r>
        <w:br/>
      </w:r>
      <w:r>
        <w:rPr>
          <w:rFonts w:ascii="Times New Roman"/>
          <w:b w:val="false"/>
          <w:i w:val="false"/>
          <w:color w:val="000000"/>
          <w:sz w:val="28"/>
        </w:rPr>
        <w:t xml:space="preserve">
      в подпункте 1) слово "государственные" исключить; </w:t>
      </w:r>
      <w:r>
        <w:br/>
      </w:r>
      <w:r>
        <w:rPr>
          <w:rFonts w:ascii="Times New Roman"/>
          <w:b w:val="false"/>
          <w:i w:val="false"/>
          <w:color w:val="000000"/>
          <w:sz w:val="28"/>
        </w:rPr>
        <w:t xml:space="preserve">
      подпункт 10) исключить; </w:t>
      </w:r>
      <w:r>
        <w:br/>
      </w:r>
      <w:r>
        <w:rPr>
          <w:rFonts w:ascii="Times New Roman"/>
          <w:b w:val="false"/>
          <w:i w:val="false"/>
          <w:color w:val="000000"/>
          <w:sz w:val="28"/>
        </w:rPr>
        <w:t xml:space="preserve">
      в подпункте 20): </w:t>
      </w:r>
      <w:r>
        <w:br/>
      </w:r>
      <w:r>
        <w:rPr>
          <w:rFonts w:ascii="Times New Roman"/>
          <w:b w:val="false"/>
          <w:i w:val="false"/>
          <w:color w:val="000000"/>
          <w:sz w:val="28"/>
        </w:rPr>
        <w:t xml:space="preserve">
      после слова "в пределах" дополнить словом "бюджетных"; </w:t>
      </w:r>
      <w:r>
        <w:br/>
      </w:r>
      <w:r>
        <w:rPr>
          <w:rFonts w:ascii="Times New Roman"/>
          <w:b w:val="false"/>
          <w:i w:val="false"/>
          <w:color w:val="000000"/>
          <w:sz w:val="28"/>
        </w:rPr>
        <w:t xml:space="preserve">
      слова "в республиканском бюджете" исключить; </w:t>
      </w:r>
      <w:r>
        <w:br/>
      </w:r>
      <w:r>
        <w:rPr>
          <w:rFonts w:ascii="Times New Roman"/>
          <w:b w:val="false"/>
          <w:i w:val="false"/>
          <w:color w:val="000000"/>
          <w:sz w:val="28"/>
        </w:rPr>
        <w:t xml:space="preserve">
      подпункт 25) исключить; </w:t>
      </w:r>
      <w:r>
        <w:br/>
      </w:r>
      <w:r>
        <w:rPr>
          <w:rFonts w:ascii="Times New Roman"/>
          <w:b w:val="false"/>
          <w:i w:val="false"/>
          <w:color w:val="000000"/>
          <w:sz w:val="28"/>
        </w:rPr>
        <w:t xml:space="preserve">
      4) статью 7 исключить; </w:t>
      </w:r>
      <w:r>
        <w:br/>
      </w:r>
      <w:r>
        <w:rPr>
          <w:rFonts w:ascii="Times New Roman"/>
          <w:b w:val="false"/>
          <w:i w:val="false"/>
          <w:color w:val="000000"/>
          <w:sz w:val="28"/>
        </w:rPr>
        <w:t xml:space="preserve">
      5) подпункт 9) пункта 2 статьи 8 исключить; </w:t>
      </w:r>
      <w:r>
        <w:br/>
      </w:r>
      <w:r>
        <w:rPr>
          <w:rFonts w:ascii="Times New Roman"/>
          <w:b w:val="false"/>
          <w:i w:val="false"/>
          <w:color w:val="000000"/>
          <w:sz w:val="28"/>
        </w:rPr>
        <w:t xml:space="preserve">
      6) статью 12 исключить. </w:t>
      </w:r>
    </w:p>
    <w:bookmarkEnd w:id="114"/>
    <w:bookmarkStart w:name="z116" w:id="115"/>
    <w:p>
      <w:pPr>
        <w:spacing w:after="0"/>
        <w:ind w:left="0"/>
        <w:jc w:val="both"/>
      </w:pPr>
      <w:r>
        <w:rPr>
          <w:rFonts w:ascii="Times New Roman"/>
          <w:b w:val="false"/>
          <w:i w:val="false"/>
          <w:color w:val="000000"/>
          <w:sz w:val="28"/>
        </w:rPr>
        <w:t>
      113.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февраля 2003 г. "О почте" (Ведомости Парламента Республики Казахстан, 2003 г., N 3, ст. 17): </w:t>
      </w:r>
      <w:r>
        <w:br/>
      </w:r>
      <w:r>
        <w:rPr>
          <w:rFonts w:ascii="Times New Roman"/>
          <w:b w:val="false"/>
          <w:i w:val="false"/>
          <w:color w:val="000000"/>
          <w:sz w:val="28"/>
        </w:rPr>
        <w:t xml:space="preserve">
      1) в подпункте 42) статьи 1 слова "орган государственного управления" заменить словами "центральный исполнительный орган"; </w:t>
      </w:r>
      <w:r>
        <w:br/>
      </w:r>
      <w:r>
        <w:rPr>
          <w:rFonts w:ascii="Times New Roman"/>
          <w:b w:val="false"/>
          <w:i w:val="false"/>
          <w:color w:val="000000"/>
          <w:sz w:val="28"/>
        </w:rPr>
        <w:t xml:space="preserve">
      2) подпункт 15) пункта 3 статьи 4 исключить;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подпункт 4) пункта 1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6) дополнить словами "в соответствии с законодательством Республики Казахстан"; </w:t>
      </w:r>
      <w:r>
        <w:br/>
      </w:r>
      <w:r>
        <w:rPr>
          <w:rFonts w:ascii="Times New Roman"/>
          <w:b w:val="false"/>
          <w:i w:val="false"/>
          <w:color w:val="000000"/>
          <w:sz w:val="28"/>
        </w:rPr>
        <w:t xml:space="preserve">
      подпункты 15), 19) исключить; </w:t>
      </w:r>
      <w:r>
        <w:br/>
      </w:r>
      <w:r>
        <w:rPr>
          <w:rFonts w:ascii="Times New Roman"/>
          <w:b w:val="false"/>
          <w:i w:val="false"/>
          <w:color w:val="000000"/>
          <w:sz w:val="28"/>
        </w:rPr>
        <w:t xml:space="preserve">
      в пункте 3 после слова "органы" дополнить словами "областей, районов (города)". </w:t>
      </w:r>
    </w:p>
    <w:bookmarkEnd w:id="115"/>
    <w:bookmarkStart w:name="z117" w:id="116"/>
    <w:p>
      <w:pPr>
        <w:spacing w:after="0"/>
        <w:ind w:left="0"/>
        <w:jc w:val="both"/>
      </w:pPr>
      <w:r>
        <w:rPr>
          <w:rFonts w:ascii="Times New Roman"/>
          <w:b w:val="false"/>
          <w:i w:val="false"/>
          <w:color w:val="000000"/>
          <w:sz w:val="28"/>
        </w:rPr>
        <w:t>
      114.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марта 2003 г. "О кредитных товариществах" (Ведомости Парламента Республики Казахстан, 2003 г., N 5, ст. 32): </w:t>
      </w:r>
      <w:r>
        <w:br/>
      </w:r>
      <w:r>
        <w:rPr>
          <w:rFonts w:ascii="Times New Roman"/>
          <w:b w:val="false"/>
          <w:i w:val="false"/>
          <w:color w:val="000000"/>
          <w:sz w:val="28"/>
        </w:rPr>
        <w:t xml:space="preserve">
      1) пункт 7 статьи 3 исключить; </w:t>
      </w:r>
      <w:r>
        <w:br/>
      </w:r>
      <w:r>
        <w:rPr>
          <w:rFonts w:ascii="Times New Roman"/>
          <w:b w:val="false"/>
          <w:i w:val="false"/>
          <w:color w:val="000000"/>
          <w:sz w:val="28"/>
        </w:rPr>
        <w:t xml:space="preserve">
      2) в подпункте 7) статьи 23 слово "законодательством" заменить словом "законами". </w:t>
      </w:r>
    </w:p>
    <w:bookmarkEnd w:id="116"/>
    <w:bookmarkStart w:name="z118" w:id="117"/>
    <w:p>
      <w:pPr>
        <w:spacing w:after="0"/>
        <w:ind w:left="0"/>
        <w:jc w:val="both"/>
      </w:pPr>
      <w:r>
        <w:rPr>
          <w:rFonts w:ascii="Times New Roman"/>
          <w:b w:val="false"/>
          <w:i w:val="false"/>
          <w:color w:val="000000"/>
          <w:sz w:val="28"/>
        </w:rPr>
        <w:t>
      115.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апреля 2003 г. "О государственном регулировании производства и оборота отдельных видов нефтепродуктов" (Ведомости Парламента Республики Казахстан, 2003 г., N 6, ст. 33): </w:t>
      </w:r>
      <w:r>
        <w:br/>
      </w:r>
      <w:r>
        <w:rPr>
          <w:rFonts w:ascii="Times New Roman"/>
          <w:b w:val="false"/>
          <w:i w:val="false"/>
          <w:color w:val="000000"/>
          <w:sz w:val="28"/>
        </w:rPr>
        <w:t xml:space="preserve">
      1) в статье 4: </w:t>
      </w:r>
      <w:r>
        <w:br/>
      </w:r>
      <w:r>
        <w:rPr>
          <w:rFonts w:ascii="Times New Roman"/>
          <w:b w:val="false"/>
          <w:i w:val="false"/>
          <w:color w:val="000000"/>
          <w:sz w:val="28"/>
        </w:rPr>
        <w:t xml:space="preserve">
      в подпункте 2) слова "издает в пределах своей компетенции" заменить словом "утверждает";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2) статью 5 дополнить подпунктами 7), 8), 9), 10), 11) и 12) следующего содержания: </w:t>
      </w:r>
      <w:r>
        <w:br/>
      </w:r>
      <w:r>
        <w:rPr>
          <w:rFonts w:ascii="Times New Roman"/>
          <w:b w:val="false"/>
          <w:i w:val="false"/>
          <w:color w:val="000000"/>
          <w:sz w:val="28"/>
        </w:rPr>
        <w:t xml:space="preserve">
      "7) устанавливает минимальные объемы производства нефтепродуктов и утверждает объемы поставки сырой нефти и (или) газового конденсата нефте- и (или) газодобывающими организациями и другими источниками сырья; </w:t>
      </w:r>
      <w:r>
        <w:br/>
      </w:r>
      <w:r>
        <w:rPr>
          <w:rFonts w:ascii="Times New Roman"/>
          <w:b w:val="false"/>
          <w:i w:val="false"/>
          <w:color w:val="000000"/>
          <w:sz w:val="28"/>
        </w:rPr>
        <w:t xml:space="preserve">
      8) осуществляет координацию деятельности производителей нефтепродуктов по обеспечению минимального объема производства нефтепродуктов; </w:t>
      </w:r>
      <w:r>
        <w:br/>
      </w:r>
      <w:r>
        <w:rPr>
          <w:rFonts w:ascii="Times New Roman"/>
          <w:b w:val="false"/>
          <w:i w:val="false"/>
          <w:color w:val="000000"/>
          <w:sz w:val="28"/>
        </w:rPr>
        <w:t xml:space="preserve">
      9) определяет форму и порядок заполнения паспорта производства; </w:t>
      </w:r>
      <w:r>
        <w:br/>
      </w:r>
      <w:r>
        <w:rPr>
          <w:rFonts w:ascii="Times New Roman"/>
          <w:b w:val="false"/>
          <w:i w:val="false"/>
          <w:color w:val="000000"/>
          <w:sz w:val="28"/>
        </w:rPr>
        <w:t xml:space="preserve">
      10) утверждает паспорт производства по согласованию с государственным органом в области охраны окружающей среды; </w:t>
      </w:r>
      <w:r>
        <w:br/>
      </w:r>
      <w:r>
        <w:rPr>
          <w:rFonts w:ascii="Times New Roman"/>
          <w:b w:val="false"/>
          <w:i w:val="false"/>
          <w:color w:val="000000"/>
          <w:sz w:val="28"/>
        </w:rPr>
        <w:t xml:space="preserve">
      11) осуществляет согласование и контроль за соблюдением указанных в паспорте производства сроков проведения ремонтных и восстановительных работ на нефте- и (или) газодобывающих организациях; </w:t>
      </w:r>
      <w:r>
        <w:br/>
      </w:r>
      <w:r>
        <w:rPr>
          <w:rFonts w:ascii="Times New Roman"/>
          <w:b w:val="false"/>
          <w:i w:val="false"/>
          <w:color w:val="000000"/>
          <w:sz w:val="28"/>
        </w:rPr>
        <w:t xml:space="preserve">
      12) разрабатывает по согласованию с заинтересованными государственными органами экономическое обоснование квот на экспорт и импорт нефтепродуктов."; </w:t>
      </w:r>
      <w:r>
        <w:br/>
      </w:r>
      <w:r>
        <w:rPr>
          <w:rFonts w:ascii="Times New Roman"/>
          <w:b w:val="false"/>
          <w:i w:val="false"/>
          <w:color w:val="000000"/>
          <w:sz w:val="28"/>
        </w:rPr>
        <w:t xml:space="preserve">
      3) в статье 6: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в пункте 7 после слова "статье" дополнить словами ", а также таможенные органы"; </w:t>
      </w:r>
      <w:r>
        <w:br/>
      </w:r>
      <w:r>
        <w:rPr>
          <w:rFonts w:ascii="Times New Roman"/>
          <w:b w:val="false"/>
          <w:i w:val="false"/>
          <w:color w:val="000000"/>
          <w:sz w:val="28"/>
        </w:rPr>
        <w:t xml:space="preserve">
      4) в подпункте 3) пункта 1 статьи 10 слова "государственного органа в области энергетики" заменить словами "уполномоченного органа". </w:t>
      </w:r>
    </w:p>
    <w:bookmarkEnd w:id="117"/>
    <w:bookmarkStart w:name="z119" w:id="118"/>
    <w:p>
      <w:pPr>
        <w:spacing w:after="0"/>
        <w:ind w:left="0"/>
        <w:jc w:val="both"/>
      </w:pPr>
      <w:r>
        <w:rPr>
          <w:rFonts w:ascii="Times New Roman"/>
          <w:b w:val="false"/>
          <w:i w:val="false"/>
          <w:color w:val="000000"/>
          <w:sz w:val="28"/>
        </w:rPr>
        <w:t>
      116.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25 апреля 2003 г. "Об обязательном социальном страховании" (Ведомости Парламента Республики Казахстан, 2003 г., N 9, ст. 41): </w:t>
      </w:r>
      <w:r>
        <w:br/>
      </w:r>
      <w:r>
        <w:rPr>
          <w:rFonts w:ascii="Times New Roman"/>
          <w:b w:val="false"/>
          <w:i w:val="false"/>
          <w:color w:val="000000"/>
          <w:sz w:val="28"/>
        </w:rPr>
        <w:t xml:space="preserve">
      подпункт 6) статьи 11 исключить. </w:t>
      </w:r>
    </w:p>
    <w:bookmarkEnd w:id="118"/>
    <w:bookmarkStart w:name="z120" w:id="119"/>
    <w:p>
      <w:pPr>
        <w:spacing w:after="0"/>
        <w:ind w:left="0"/>
        <w:jc w:val="both"/>
      </w:pPr>
      <w:r>
        <w:rPr>
          <w:rFonts w:ascii="Times New Roman"/>
          <w:b w:val="false"/>
          <w:i w:val="false"/>
          <w:color w:val="000000"/>
          <w:sz w:val="28"/>
        </w:rPr>
        <w:t>
      117.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 "Об информатизации" (Ведомости Парламента Республики Казахстан, 2003 г., N 10, ст. 52): </w:t>
      </w:r>
      <w:r>
        <w:br/>
      </w:r>
      <w:r>
        <w:rPr>
          <w:rFonts w:ascii="Times New Roman"/>
          <w:b w:val="false"/>
          <w:i w:val="false"/>
          <w:color w:val="000000"/>
          <w:sz w:val="28"/>
        </w:rPr>
        <w:t xml:space="preserve">
      1) в статье 6: </w:t>
      </w:r>
      <w:r>
        <w:br/>
      </w:r>
      <w:r>
        <w:rPr>
          <w:rFonts w:ascii="Times New Roman"/>
          <w:b w:val="false"/>
          <w:i w:val="false"/>
          <w:color w:val="000000"/>
          <w:sz w:val="28"/>
        </w:rPr>
        <w:t xml:space="preserve">
      в подпункте 2) слово "государственных" исключить; </w:t>
      </w:r>
      <w:r>
        <w:br/>
      </w:r>
      <w:r>
        <w:rPr>
          <w:rFonts w:ascii="Times New Roman"/>
          <w:b w:val="false"/>
          <w:i w:val="false"/>
          <w:color w:val="000000"/>
          <w:sz w:val="28"/>
        </w:rPr>
        <w:t xml:space="preserve">
      подпункт 9) исключить; </w:t>
      </w:r>
      <w:r>
        <w:br/>
      </w:r>
      <w:r>
        <w:rPr>
          <w:rFonts w:ascii="Times New Roman"/>
          <w:b w:val="false"/>
          <w:i w:val="false"/>
          <w:color w:val="000000"/>
          <w:sz w:val="28"/>
        </w:rPr>
        <w:t xml:space="preserve">
      2) подпункт 10) статьи 7 исключить. </w:t>
      </w:r>
    </w:p>
    <w:bookmarkEnd w:id="119"/>
    <w:bookmarkStart w:name="z121" w:id="120"/>
    <w:p>
      <w:pPr>
        <w:spacing w:after="0"/>
        <w:ind w:left="0"/>
        <w:jc w:val="both"/>
      </w:pPr>
      <w:r>
        <w:rPr>
          <w:rFonts w:ascii="Times New Roman"/>
          <w:b w:val="false"/>
          <w:i w:val="false"/>
          <w:color w:val="000000"/>
          <w:sz w:val="28"/>
        </w:rPr>
        <w:t>
      118.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июня 2003 г. "О системе здравоохранения" (Ведомости Парламента Республики Казахстан, 2003 г., N 11, ст. 70): </w:t>
      </w:r>
      <w:r>
        <w:br/>
      </w:r>
      <w:r>
        <w:rPr>
          <w:rFonts w:ascii="Times New Roman"/>
          <w:b w:val="false"/>
          <w:i w:val="false"/>
          <w:color w:val="000000"/>
          <w:sz w:val="28"/>
        </w:rPr>
        <w:t xml:space="preserve">
      1) в статье 6: </w:t>
      </w:r>
      <w:r>
        <w:br/>
      </w:r>
      <w:r>
        <w:rPr>
          <w:rFonts w:ascii="Times New Roman"/>
          <w:b w:val="false"/>
          <w:i w:val="false"/>
          <w:color w:val="000000"/>
          <w:sz w:val="28"/>
        </w:rPr>
        <w:t xml:space="preserve">
      в подпункте 1) слова "определяет и реализует государственную политику" заменить словами "разрабатывает основные направления государственной политики"; </w:t>
      </w:r>
      <w:r>
        <w:br/>
      </w:r>
      <w:r>
        <w:rPr>
          <w:rFonts w:ascii="Times New Roman"/>
          <w:b w:val="false"/>
          <w:i w:val="false"/>
          <w:color w:val="000000"/>
          <w:sz w:val="28"/>
        </w:rPr>
        <w:t xml:space="preserve">
      в подпункте 2) слово "государственных" исключить;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в подпункте 3) слово "государственные" исключить; </w:t>
      </w:r>
      <w:r>
        <w:br/>
      </w:r>
      <w:r>
        <w:rPr>
          <w:rFonts w:ascii="Times New Roman"/>
          <w:b w:val="false"/>
          <w:i w:val="false"/>
          <w:color w:val="000000"/>
          <w:sz w:val="28"/>
        </w:rPr>
        <w:t xml:space="preserve">
      в подпункте 11) слова "средств государственного бюджета" заменить словами "бюджетных средств"; </w:t>
      </w:r>
      <w:r>
        <w:br/>
      </w:r>
      <w:r>
        <w:rPr>
          <w:rFonts w:ascii="Times New Roman"/>
          <w:b w:val="false"/>
          <w:i w:val="false"/>
          <w:color w:val="000000"/>
          <w:sz w:val="28"/>
        </w:rPr>
        <w:t xml:space="preserve">
      подпункт 13) изложить в следующей редакции: </w:t>
      </w:r>
      <w:r>
        <w:br/>
      </w:r>
      <w:r>
        <w:rPr>
          <w:rFonts w:ascii="Times New Roman"/>
          <w:b w:val="false"/>
          <w:i w:val="false"/>
          <w:color w:val="000000"/>
          <w:sz w:val="28"/>
        </w:rPr>
        <w:t xml:space="preserve">
      "13) осуществляет лицензирование: </w:t>
      </w:r>
      <w:r>
        <w:br/>
      </w:r>
      <w:r>
        <w:rPr>
          <w:rFonts w:ascii="Times New Roman"/>
          <w:b w:val="false"/>
          <w:i w:val="false"/>
          <w:color w:val="000000"/>
          <w:sz w:val="28"/>
        </w:rPr>
        <w:t xml:space="preserve">
      медицинской и врачебной деятельности в части работ и услуг, выполняемых организациями республиканского значения, а также деятельность которых распространяется за пределы одной области, города республиканского значения, столицы и видов акушерства, гинекологии, венерологии, иммунологии, наркологии, фтизиатрии, неонтологии, педиатрии и наркологической экспертизы; </w:t>
      </w:r>
      <w:r>
        <w:br/>
      </w:r>
      <w:r>
        <w:rPr>
          <w:rFonts w:ascii="Times New Roman"/>
          <w:b w:val="false"/>
          <w:i w:val="false"/>
          <w:color w:val="000000"/>
          <w:sz w:val="28"/>
        </w:rPr>
        <w:t xml:space="preserve">
      видов фармацевтической деятельности, за исключением изготовления, оптовой и розничной реализации лекарственных средств; </w:t>
      </w:r>
      <w:r>
        <w:br/>
      </w:r>
      <w:r>
        <w:rPr>
          <w:rFonts w:ascii="Times New Roman"/>
          <w:b w:val="false"/>
          <w:i w:val="false"/>
          <w:color w:val="000000"/>
          <w:sz w:val="28"/>
        </w:rPr>
        <w:t xml:space="preserve">
      видов деятельности, связанных с оборотом наркотических средств, психотропных веществ и прекурсоров в системе здравоохранения: производство, перевозка, приобретение, хранение, распределение, реализация, использование, уничтожение;"; </w:t>
      </w:r>
      <w:r>
        <w:br/>
      </w:r>
      <w:r>
        <w:rPr>
          <w:rFonts w:ascii="Times New Roman"/>
          <w:b w:val="false"/>
          <w:i w:val="false"/>
          <w:color w:val="000000"/>
          <w:sz w:val="28"/>
        </w:rPr>
        <w:t xml:space="preserve">
      подпункт 17) исключить; </w:t>
      </w:r>
      <w:r>
        <w:br/>
      </w:r>
      <w:r>
        <w:rPr>
          <w:rFonts w:ascii="Times New Roman"/>
          <w:b w:val="false"/>
          <w:i w:val="false"/>
          <w:color w:val="000000"/>
          <w:sz w:val="28"/>
        </w:rPr>
        <w:t xml:space="preserve">
      дополнить пунктом 21-1) следующего содержания: </w:t>
      </w:r>
      <w:r>
        <w:br/>
      </w:r>
      <w:r>
        <w:rPr>
          <w:rFonts w:ascii="Times New Roman"/>
          <w:b w:val="false"/>
          <w:i w:val="false"/>
          <w:color w:val="000000"/>
          <w:sz w:val="28"/>
        </w:rPr>
        <w:t xml:space="preserve">
      "21-1) проводит квалификационный экзамен на присвоение квалификационной категории, кроме второй и третьей;"; </w:t>
      </w:r>
      <w:r>
        <w:br/>
      </w:r>
      <w:r>
        <w:rPr>
          <w:rFonts w:ascii="Times New Roman"/>
          <w:b w:val="false"/>
          <w:i w:val="false"/>
          <w:color w:val="000000"/>
          <w:sz w:val="28"/>
        </w:rPr>
        <w:t xml:space="preserve">
      подпункт 28) исключить; </w:t>
      </w:r>
      <w:r>
        <w:br/>
      </w:r>
      <w:r>
        <w:rPr>
          <w:rFonts w:ascii="Times New Roman"/>
          <w:b w:val="false"/>
          <w:i w:val="false"/>
          <w:color w:val="000000"/>
          <w:sz w:val="28"/>
        </w:rPr>
        <w:t xml:space="preserve">
      2) в статье 8: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8. Компетенция органов местного государственного управления области, города республиканского значения, столицы в области здравоохранения"; </w:t>
      </w:r>
      <w:r>
        <w:br/>
      </w:r>
      <w:r>
        <w:rPr>
          <w:rFonts w:ascii="Times New Roman"/>
          <w:b w:val="false"/>
          <w:i w:val="false"/>
          <w:color w:val="000000"/>
          <w:sz w:val="28"/>
        </w:rPr>
        <w:t xml:space="preserve">
      подпункт 5) пункта 1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9) исключить; </w:t>
      </w:r>
      <w:r>
        <w:br/>
      </w:r>
      <w:r>
        <w:rPr>
          <w:rFonts w:ascii="Times New Roman"/>
          <w:b w:val="false"/>
          <w:i w:val="false"/>
          <w:color w:val="000000"/>
          <w:sz w:val="28"/>
        </w:rPr>
        <w:t xml:space="preserve">
      дополнить подпунктами 11-1) и 11-2) следующего содержания: </w:t>
      </w:r>
      <w:r>
        <w:br/>
      </w:r>
      <w:r>
        <w:rPr>
          <w:rFonts w:ascii="Times New Roman"/>
          <w:b w:val="false"/>
          <w:i w:val="false"/>
          <w:color w:val="000000"/>
          <w:sz w:val="28"/>
        </w:rPr>
        <w:t xml:space="preserve">
      "11-1) осуществляют лицензирование: </w:t>
      </w:r>
      <w:r>
        <w:br/>
      </w:r>
      <w:r>
        <w:rPr>
          <w:rFonts w:ascii="Times New Roman"/>
          <w:b w:val="false"/>
          <w:i w:val="false"/>
          <w:color w:val="000000"/>
          <w:sz w:val="28"/>
        </w:rPr>
        <w:t xml:space="preserve">
      медицинской и врачебной деятельности, за исключением работ и услуг, выполняемых организациями республиканского значения, а также деятельность которых распространяется за пределы одной области, города республиканского значения, столицы и видов акушерства, гинекологии, венерологии, иммунологии, наркологии, фтизиатрии, неонтологии, педиатрии и наркологической экспертизы; </w:t>
      </w:r>
      <w:r>
        <w:br/>
      </w:r>
      <w:r>
        <w:rPr>
          <w:rFonts w:ascii="Times New Roman"/>
          <w:b w:val="false"/>
          <w:i w:val="false"/>
          <w:color w:val="000000"/>
          <w:sz w:val="28"/>
        </w:rPr>
        <w:t xml:space="preserve">
      изготовления, оптовой и розничной реализации лекарственных средств; </w:t>
      </w:r>
      <w:r>
        <w:br/>
      </w:r>
      <w:r>
        <w:rPr>
          <w:rFonts w:ascii="Times New Roman"/>
          <w:b w:val="false"/>
          <w:i w:val="false"/>
          <w:color w:val="000000"/>
          <w:sz w:val="28"/>
        </w:rPr>
        <w:t xml:space="preserve">
      видов работ и услуг, связанных с использованием средств и препаратов дезинфекции, дезинсекции и дератизации; </w:t>
      </w:r>
      <w:r>
        <w:br/>
      </w:r>
      <w:r>
        <w:rPr>
          <w:rFonts w:ascii="Times New Roman"/>
          <w:b w:val="false"/>
          <w:i w:val="false"/>
          <w:color w:val="000000"/>
          <w:sz w:val="28"/>
        </w:rPr>
        <w:t xml:space="preserve">
      11-2) обеспечивает повышение квалификации и переподготовку медицинских и фармацевтических работников;";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3) в статье 9: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9. Компетенция местных органов государственного управления здравоохранением области, города республиканского значения, столицы"; </w:t>
      </w:r>
      <w:r>
        <w:br/>
      </w:r>
      <w:r>
        <w:rPr>
          <w:rFonts w:ascii="Times New Roman"/>
          <w:b w:val="false"/>
          <w:i w:val="false"/>
          <w:color w:val="000000"/>
          <w:sz w:val="28"/>
        </w:rPr>
        <w:t xml:space="preserve">
      дополнить подпунктом 11-1) следующего содержания: </w:t>
      </w:r>
      <w:r>
        <w:br/>
      </w:r>
      <w:r>
        <w:rPr>
          <w:rFonts w:ascii="Times New Roman"/>
          <w:b w:val="false"/>
          <w:i w:val="false"/>
          <w:color w:val="000000"/>
          <w:sz w:val="28"/>
        </w:rPr>
        <w:t xml:space="preserve">
      "11-1) проводит экзамены на присвоение квалификационной категории, кроме высшей и первой;"; </w:t>
      </w:r>
      <w:r>
        <w:br/>
      </w:r>
      <w:r>
        <w:rPr>
          <w:rFonts w:ascii="Times New Roman"/>
          <w:b w:val="false"/>
          <w:i w:val="false"/>
          <w:color w:val="000000"/>
          <w:sz w:val="28"/>
        </w:rPr>
        <w:t xml:space="preserve">
      в подпункте 12) слово "обеспечивают" заменить словами "организуют и обеспечивают"; </w:t>
      </w:r>
      <w:r>
        <w:br/>
      </w:r>
      <w:r>
        <w:rPr>
          <w:rFonts w:ascii="Times New Roman"/>
          <w:b w:val="false"/>
          <w:i w:val="false"/>
          <w:color w:val="000000"/>
          <w:sz w:val="28"/>
        </w:rPr>
        <w:t xml:space="preserve">
      подпункт 17) исключить; </w:t>
      </w:r>
      <w:r>
        <w:br/>
      </w:r>
      <w:r>
        <w:rPr>
          <w:rFonts w:ascii="Times New Roman"/>
          <w:b w:val="false"/>
          <w:i w:val="false"/>
          <w:color w:val="000000"/>
          <w:sz w:val="28"/>
        </w:rPr>
        <w:t xml:space="preserve">
      4) в статье 10: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10. Лицензирование медицинской и фармацевтической деятельности"; </w:t>
      </w:r>
      <w:r>
        <w:br/>
      </w:r>
      <w:r>
        <w:rPr>
          <w:rFonts w:ascii="Times New Roman"/>
          <w:b w:val="false"/>
          <w:i w:val="false"/>
          <w:color w:val="000000"/>
          <w:sz w:val="28"/>
        </w:rPr>
        <w:t xml:space="preserve">
      слова "уполномоченным органом в области здравоохранения" исключить; </w:t>
      </w:r>
      <w:r>
        <w:br/>
      </w:r>
      <w:r>
        <w:rPr>
          <w:rFonts w:ascii="Times New Roman"/>
          <w:b w:val="false"/>
          <w:i w:val="false"/>
          <w:color w:val="000000"/>
          <w:sz w:val="28"/>
        </w:rPr>
        <w:t xml:space="preserve">
      5) в пункте 3 статьи 47 слова "средств республиканского и местных бюджетов" заменить словами "бюджетных средств"; </w:t>
      </w:r>
      <w:r>
        <w:br/>
      </w:r>
      <w:r>
        <w:rPr>
          <w:rFonts w:ascii="Times New Roman"/>
          <w:b w:val="false"/>
          <w:i w:val="false"/>
          <w:color w:val="000000"/>
          <w:sz w:val="28"/>
        </w:rPr>
        <w:t xml:space="preserve">
      6) в статье 51: </w:t>
      </w:r>
      <w:r>
        <w:br/>
      </w:r>
      <w:r>
        <w:rPr>
          <w:rFonts w:ascii="Times New Roman"/>
          <w:b w:val="false"/>
          <w:i w:val="false"/>
          <w:color w:val="000000"/>
          <w:sz w:val="28"/>
        </w:rPr>
        <w:t xml:space="preserve">
      в абзаце четвертом пункта 1, в пункте 2 слова "средств государственного бюджета" заменить словами "бюджетных средств"; </w:t>
      </w:r>
      <w:r>
        <w:br/>
      </w:r>
      <w:r>
        <w:rPr>
          <w:rFonts w:ascii="Times New Roman"/>
          <w:b w:val="false"/>
          <w:i w:val="false"/>
          <w:color w:val="000000"/>
          <w:sz w:val="28"/>
        </w:rPr>
        <w:t xml:space="preserve">
      часть третью пункта 3 изложить в следующей редакции: </w:t>
      </w:r>
      <w:r>
        <w:br/>
      </w:r>
      <w:r>
        <w:rPr>
          <w:rFonts w:ascii="Times New Roman"/>
          <w:b w:val="false"/>
          <w:i w:val="false"/>
          <w:color w:val="000000"/>
          <w:sz w:val="28"/>
        </w:rPr>
        <w:t xml:space="preserve">
      "возмещение расходов на коммунальные услуги и топливо за счет бюджетных средств в размерах, установленных местными представительными органами области, города республиканского значения, столицы;". </w:t>
      </w:r>
    </w:p>
    <w:bookmarkEnd w:id="120"/>
    <w:bookmarkStart w:name="z122" w:id="121"/>
    <w:p>
      <w:pPr>
        <w:spacing w:after="0"/>
        <w:ind w:left="0"/>
        <w:jc w:val="both"/>
      </w:pPr>
      <w:r>
        <w:rPr>
          <w:rFonts w:ascii="Times New Roman"/>
          <w:b w:val="false"/>
          <w:i w:val="false"/>
          <w:color w:val="000000"/>
          <w:sz w:val="28"/>
        </w:rPr>
        <w:t>
      119.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июня 2003 г. "О государственном регулировании производства и оборота табачных изделий" (Ведомости Парламента Республики Казахстан, 2003 г., N 12, ст. 88): </w:t>
      </w:r>
      <w:r>
        <w:br/>
      </w:r>
      <w:r>
        <w:rPr>
          <w:rFonts w:ascii="Times New Roman"/>
          <w:b w:val="false"/>
          <w:i w:val="false"/>
          <w:color w:val="000000"/>
          <w:sz w:val="28"/>
        </w:rPr>
        <w:t xml:space="preserve">
      1) подпункт 5) статьи 4 исключить; </w:t>
      </w:r>
      <w:r>
        <w:br/>
      </w:r>
      <w:r>
        <w:rPr>
          <w:rFonts w:ascii="Times New Roman"/>
          <w:b w:val="false"/>
          <w:i w:val="false"/>
          <w:color w:val="000000"/>
          <w:sz w:val="28"/>
        </w:rPr>
        <w:t xml:space="preserve">
      2) подпункт 8) статьи 5 исключить. </w:t>
      </w:r>
    </w:p>
    <w:bookmarkEnd w:id="121"/>
    <w:bookmarkStart w:name="z123" w:id="122"/>
    <w:p>
      <w:pPr>
        <w:spacing w:after="0"/>
        <w:ind w:left="0"/>
        <w:jc w:val="both"/>
      </w:pPr>
      <w:r>
        <w:rPr>
          <w:rFonts w:ascii="Times New Roman"/>
          <w:b w:val="false"/>
          <w:i w:val="false"/>
          <w:color w:val="000000"/>
          <w:sz w:val="28"/>
        </w:rPr>
        <w:t>
      120.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2003 г. "О рынке ценных бумаг" (Ведомости Парламента Республики Казахстан, 2003 г., N 14, ст. 119): </w:t>
      </w:r>
      <w:r>
        <w:br/>
      </w:r>
      <w:r>
        <w:rPr>
          <w:rFonts w:ascii="Times New Roman"/>
          <w:b w:val="false"/>
          <w:i w:val="false"/>
          <w:color w:val="000000"/>
          <w:sz w:val="28"/>
        </w:rPr>
        <w:t xml:space="preserve">
      1) в подпункте 12) статьи 1 слова ", местный исполнительный орган" исключить; </w:t>
      </w:r>
      <w:r>
        <w:br/>
      </w:r>
      <w:r>
        <w:rPr>
          <w:rFonts w:ascii="Times New Roman"/>
          <w:b w:val="false"/>
          <w:i w:val="false"/>
          <w:color w:val="000000"/>
          <w:sz w:val="28"/>
        </w:rPr>
        <w:t xml:space="preserve">
      2) в подпункте 23) пункта 2 статьи 3 слово "законодательством" заменить словом "законами"; </w:t>
      </w:r>
      <w:r>
        <w:br/>
      </w:r>
      <w:r>
        <w:rPr>
          <w:rFonts w:ascii="Times New Roman"/>
          <w:b w:val="false"/>
          <w:i w:val="false"/>
          <w:color w:val="000000"/>
          <w:sz w:val="28"/>
        </w:rPr>
        <w:t xml:space="preserve">
      3) подпункт 5) статьи 106 исключить. </w:t>
      </w:r>
    </w:p>
    <w:bookmarkEnd w:id="122"/>
    <w:bookmarkStart w:name="z124" w:id="123"/>
    <w:p>
      <w:pPr>
        <w:spacing w:after="0"/>
        <w:ind w:left="0"/>
        <w:jc w:val="both"/>
      </w:pPr>
      <w:r>
        <w:rPr>
          <w:rFonts w:ascii="Times New Roman"/>
          <w:b w:val="false"/>
          <w:i w:val="false"/>
          <w:color w:val="000000"/>
          <w:sz w:val="28"/>
        </w:rPr>
        <w:t>
      121.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 "Об автомобильном транспорте" (Ведомости Парламента Республики Казахстан, 2003 г., N 15, ст. 134): </w:t>
      </w:r>
      <w:r>
        <w:br/>
      </w:r>
      <w:r>
        <w:rPr>
          <w:rFonts w:ascii="Times New Roman"/>
          <w:b w:val="false"/>
          <w:i w:val="false"/>
          <w:color w:val="000000"/>
          <w:sz w:val="28"/>
        </w:rPr>
        <w:t xml:space="preserve">
      1) подпункт 9) статьи 12 исключить; </w:t>
      </w:r>
      <w:r>
        <w:br/>
      </w:r>
      <w:r>
        <w:rPr>
          <w:rFonts w:ascii="Times New Roman"/>
          <w:b w:val="false"/>
          <w:i w:val="false"/>
          <w:color w:val="000000"/>
          <w:sz w:val="28"/>
        </w:rPr>
        <w:t xml:space="preserve">
      2) подпункт 18) статьи 13 исключить; </w:t>
      </w:r>
      <w:r>
        <w:br/>
      </w:r>
      <w:r>
        <w:rPr>
          <w:rFonts w:ascii="Times New Roman"/>
          <w:b w:val="false"/>
          <w:i w:val="false"/>
          <w:color w:val="000000"/>
          <w:sz w:val="28"/>
        </w:rPr>
        <w:t xml:space="preserve">
      3) в статье 14: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14. Компетенция местных представительных и исполнительных органов области (города республиканского значения, столицы)";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слова "Местные представительные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слова "Местные исполнительные органы" дополнить словами "области (города республиканского значения, столицы)";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4) в подпункте 3) пункта 1 статьи 23 после слова "органами" дополнить словами "области (города республиканского значения, столицы)"; </w:t>
      </w:r>
      <w:r>
        <w:br/>
      </w:r>
      <w:r>
        <w:rPr>
          <w:rFonts w:ascii="Times New Roman"/>
          <w:b w:val="false"/>
          <w:i w:val="false"/>
          <w:color w:val="000000"/>
          <w:sz w:val="28"/>
        </w:rPr>
        <w:t xml:space="preserve">
      5) в подпункте 5 статьи 26 после слова "органы" дополнить словами "области (города республиканского значения, столицы)". </w:t>
      </w:r>
    </w:p>
    <w:bookmarkEnd w:id="123"/>
    <w:bookmarkStart w:name="z125" w:id="124"/>
    <w:p>
      <w:pPr>
        <w:spacing w:after="0"/>
        <w:ind w:left="0"/>
        <w:jc w:val="both"/>
      </w:pPr>
      <w:r>
        <w:rPr>
          <w:rFonts w:ascii="Times New Roman"/>
          <w:b w:val="false"/>
          <w:i w:val="false"/>
          <w:color w:val="000000"/>
          <w:sz w:val="28"/>
        </w:rPr>
        <w:t>
      122.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января 2004 г. "О лекарственных средствах" (Ведомости Парламента Республики Казахстан, 2004 г., N 2, ст. 8): </w:t>
      </w:r>
      <w:r>
        <w:br/>
      </w:r>
      <w:r>
        <w:rPr>
          <w:rFonts w:ascii="Times New Roman"/>
          <w:b w:val="false"/>
          <w:i w:val="false"/>
          <w:color w:val="000000"/>
          <w:sz w:val="28"/>
        </w:rPr>
        <w:t xml:space="preserve">
      1) в статье 5: </w:t>
      </w:r>
      <w:r>
        <w:br/>
      </w:r>
      <w:r>
        <w:rPr>
          <w:rFonts w:ascii="Times New Roman"/>
          <w:b w:val="false"/>
          <w:i w:val="false"/>
          <w:color w:val="000000"/>
          <w:sz w:val="28"/>
        </w:rPr>
        <w:t xml:space="preserve">
      в подпункте 1) слова "определяет и реализует государственную политику" заменить словами "разрабатывает основные направления государственной политики"; </w:t>
      </w:r>
      <w:r>
        <w:br/>
      </w:r>
      <w:r>
        <w:rPr>
          <w:rFonts w:ascii="Times New Roman"/>
          <w:b w:val="false"/>
          <w:i w:val="false"/>
          <w:color w:val="000000"/>
          <w:sz w:val="28"/>
        </w:rPr>
        <w:t xml:space="preserve">
      в подпункте 2) слово "государственные" исключить; </w:t>
      </w:r>
      <w:r>
        <w:br/>
      </w:r>
      <w:r>
        <w:rPr>
          <w:rFonts w:ascii="Times New Roman"/>
          <w:b w:val="false"/>
          <w:i w:val="false"/>
          <w:color w:val="000000"/>
          <w:sz w:val="28"/>
        </w:rPr>
        <w:t xml:space="preserve">
      подпункт 9) исключить; </w:t>
      </w:r>
      <w:r>
        <w:br/>
      </w:r>
      <w:r>
        <w:rPr>
          <w:rFonts w:ascii="Times New Roman"/>
          <w:b w:val="false"/>
          <w:i w:val="false"/>
          <w:color w:val="000000"/>
          <w:sz w:val="28"/>
        </w:rPr>
        <w:t xml:space="preserve">
      2) в статье 6: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выдает и отзывает лицензии и приостанавливает действие лицензии на деятельность, связанную с производством лекарственных средств, и на деятельность, связанную с оборотом наркотических средств, психотропных веществ и прекурсоров, при осуществлении фармацевтической деятельности, в соответствии с законодательством Республики Казахстан о лицензировании;"; </w:t>
      </w:r>
      <w:r>
        <w:br/>
      </w:r>
      <w:r>
        <w:rPr>
          <w:rFonts w:ascii="Times New Roman"/>
          <w:b w:val="false"/>
          <w:i w:val="false"/>
          <w:color w:val="000000"/>
          <w:sz w:val="28"/>
        </w:rPr>
        <w:t xml:space="preserve">
      подпункт 13) исключить; </w:t>
      </w:r>
      <w:r>
        <w:br/>
      </w:r>
      <w:r>
        <w:rPr>
          <w:rFonts w:ascii="Times New Roman"/>
          <w:b w:val="false"/>
          <w:i w:val="false"/>
          <w:color w:val="000000"/>
          <w:sz w:val="28"/>
        </w:rPr>
        <w:t xml:space="preserve">
      2) подпункты 11) и 17) статьи 7 исключить; </w:t>
      </w:r>
      <w:r>
        <w:br/>
      </w:r>
      <w:r>
        <w:rPr>
          <w:rFonts w:ascii="Times New Roman"/>
          <w:b w:val="false"/>
          <w:i w:val="false"/>
          <w:color w:val="000000"/>
          <w:sz w:val="28"/>
        </w:rPr>
        <w:t xml:space="preserve">
      3) в статье 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в подпункте 1) слово "законодательством" заменить словом "Правительством";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слово "Местные" заменить словами "Областные (города республиканского значения, столицы)"; </w:t>
      </w:r>
      <w:r>
        <w:br/>
      </w:r>
      <w:r>
        <w:rPr>
          <w:rFonts w:ascii="Times New Roman"/>
          <w:b w:val="false"/>
          <w:i w:val="false"/>
          <w:color w:val="000000"/>
          <w:sz w:val="28"/>
        </w:rPr>
        <w:t xml:space="preserve">
      подпункт 3) исключить; </w:t>
      </w:r>
      <w:r>
        <w:br/>
      </w:r>
      <w:r>
        <w:rPr>
          <w:rFonts w:ascii="Times New Roman"/>
          <w:b w:val="false"/>
          <w:i w:val="false"/>
          <w:color w:val="000000"/>
          <w:sz w:val="28"/>
        </w:rPr>
        <w:t xml:space="preserve">
      дополнить подпунктами 4) и 5) следующего содержания: </w:t>
      </w:r>
      <w:r>
        <w:br/>
      </w:r>
      <w:r>
        <w:rPr>
          <w:rFonts w:ascii="Times New Roman"/>
          <w:b w:val="false"/>
          <w:i w:val="false"/>
          <w:color w:val="000000"/>
          <w:sz w:val="28"/>
        </w:rPr>
        <w:t xml:space="preserve">
      "4) осуществляют закуп для организаций здравоохранения, подведомственным областным, городским (республиканского значения) управлениям здравоохранения на областном (городском республиканского значения) уровне: </w:t>
      </w:r>
      <w:r>
        <w:br/>
      </w:r>
      <w:r>
        <w:rPr>
          <w:rFonts w:ascii="Times New Roman"/>
          <w:b w:val="false"/>
          <w:i w:val="false"/>
          <w:color w:val="000000"/>
          <w:sz w:val="28"/>
        </w:rPr>
        <w:t xml:space="preserve">
      основных (жизненно важных) лекарственных средств, медицинской техники и изделий медицинского назначения; </w:t>
      </w:r>
      <w:r>
        <w:br/>
      </w:r>
      <w:r>
        <w:rPr>
          <w:rFonts w:ascii="Times New Roman"/>
          <w:b w:val="false"/>
          <w:i w:val="false"/>
          <w:color w:val="000000"/>
          <w:sz w:val="28"/>
        </w:rPr>
        <w:t xml:space="preserve">
      противотуберкулезных, противодиабетических лекарственных средств, химиопрепаратов для онкологических больных, лекарственных средств, диализаторов и расходных материалов для больных с почечной недостаточностью и после трансплантации почек, а также лекарственных средств для обеспечения детей, больных лейкемией; </w:t>
      </w:r>
      <w:r>
        <w:br/>
      </w:r>
      <w:r>
        <w:rPr>
          <w:rFonts w:ascii="Times New Roman"/>
          <w:b w:val="false"/>
          <w:i w:val="false"/>
          <w:color w:val="000000"/>
          <w:sz w:val="28"/>
        </w:rPr>
        <w:t xml:space="preserve">
      5) выдают и отзывают лицензии и приостанавливают действие лицензии на изготовление, оптовую и розничную реализацию лекарственных средств.". </w:t>
      </w:r>
    </w:p>
    <w:bookmarkEnd w:id="124"/>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 1 января 2005 года. </w:t>
      </w:r>
    </w:p>
    <w:bookmarkEnd w:id="12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