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d891" w14:textId="b4fd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"Акбулак"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2004 года N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мая 2003 года "Об акционерных обществах"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Налоговому комитету Министерства финансов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разместить ограниченные в распоряжении объявленные акции (далее - акции) акционерного общества "Акбулак", зарегистрированного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Актобе проспект Санкибая 12 (далее - Общество), посредством их принудительного изъятия в собственность государства в счет погашения просроченной задолженности Общества по налогам и другим обязательным платежам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регистрацию права государственной собственности на акции в реестре держателей акций Общества за Комитетом государственного имущества и приватизации Министерства финансов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передать изъятые акции Общества в коммунальную собственность Актюбинской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