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4a3c" w14:textId="ca34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услуг,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2004 года N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компанию J.E. Austin Associates, Inc. поставщиком услуг по проведению исследования по оценке конкурентоспособности действующих и потенциально перспективных секторов казахстанской экономики и выработке рекомендаций по их развитию, закупка которых имеет важное стратегическое значение.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акционерному обществу "Центр маркетингово-аналитических исследований" заключить договор о государственных закупках с юридическим лицом, указанным в пункте 1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