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40c8d" w14:textId="6c40c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Жолдасбаеве С.И.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июня 2004 года N 650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Освободить Жолдасбаева Сансызбая Илиусизовича от должности заместителя Председателя Агентства Республики Казахстан по статистике в связи с переходом на другую работу.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