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2c4daf" w14:textId="c2c4da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Некоторые вопросы республиканских государственных предприятий Министерства сельского хозяйства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18 июня 2004 года N 668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постановляет: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Реорганизовать республиканские государственные казенные предприятия Министерства сельского хозяйства Республики Казахстан путем преобразования в республиканские государственные предприятия на праве хозяйственного ведения Министерства сельского хозяйства Республики Казахстан (далее - Предприятия) согласно приложению.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Определить Министерство сельского хозяйства Республики Казахстан органом государственного управления создаваемых Предприятий.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Определить основным предметом деятельности Предприятий осуществление производственно-хозяйственной деятельности в области науки.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Министерству сельского хозяйства Республики Казахстан в установленном законодательством порядке: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внести на утверждение в Комитет государственного имущества и приватизации Министерства финансов Республики Казахстан уставы Предприятий;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обеспечить государственную регистрацию Предприятий в органах юстиции;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принять иные меры, вытекающие из настоящего постановления.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05.08.2013 </w:t>
      </w:r>
      <w:r>
        <w:rPr>
          <w:rFonts w:ascii="Times New Roman"/>
          <w:b w:val="false"/>
          <w:i w:val="false"/>
          <w:color w:val="000000"/>
          <w:sz w:val="28"/>
        </w:rPr>
        <w:t>№ 796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Настоящее постановление вступает в силу со дня подписания.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 Приложение 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постановлению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от 18 июня 2004 года N 668 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 Перечень республиканских государственных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 казенных предприятий Министерства сельского хозяйства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 Республики Казахстан реорганизуемых путем преобразования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 в республиканские государственные предприятия на праве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 хозяйственного ведения Министерства сельского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 Республики Казахстан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!Наименование республиканских    !Наименование вновь созданных в !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п/п!государственных казенных        !результате реорганизации путем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!предприятий реорганизуемых путем!преобразования республиканских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!преобразования в предприятия на !государственных предприятий на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!праве хозяйственного ведения    !праве хозяйственного ведения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 !              2                 !               3         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1.  Республиканское государственное   Республиканское государственное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казенное предприятие              предприятие на праве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"Аркалыкская сельскохозяйственная хозяйственного ведения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опытная станция"                  "Аркалыкская сельскохозяйственная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опытная станция"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2.  Республиканское государственное   Республиканское государственное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казенное предприятие              предприятие на праве хозяйственного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"Красноводопадская селекционная   ведения "Красноводопадская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опытная станция"                  селекционная опытная станция"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  Республиканское государственное   Республиканское государственное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казенное предприятие              предприятие на праве хозяйственного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"Махтааральская                   ведения "Махтааральская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сельскохозяйственная опытная      сельскохозяйственная опытная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станция"                          станция"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4.  Республиканское государственное   Республиканское государственное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казенное предприятие "Северо-     предприятие на праве хозяйственного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Казахстанская                     ведения "Северо-Казахстанская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сельскохозяйственная опытная      сельскохозяйственная опытная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станция"                          станция"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5.  Республиканское государственное   Республиканское государственное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казенное предприятие              предприятие на праве хозяйственного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"Каскеленское опытное хозяйство"  ведения "Каскеленское опытное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хозяйство"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6.  Республиканское государственное   Республиканское государственное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казенное предприятие "Зыряновское предприятие на праве хозяйственного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опытное хозяйство"                ведения "Зыряновское опытное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хозяйство"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7.  Республиканское государственное   Республиканское государственное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казенное предприятие "Опытное     предприятие на праве хозяйственного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хозяйство масличных культур"      ведения "Опытное хозяйство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масличных культур"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8.  Республиканское государственное   Республиканское государственное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казенное предприятие "Опытное     предприятие на праве хозяйственного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хозяйство "Меркенский"            ведения "Опытное хозяйство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"Меркенский"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9.  Республиканское государственное   Республиканское государственное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казенное предприятие "Опытное     предприятие на праве хозяйственного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хозяйство "Тогускенский"          ведения "Опытное хозяйство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"Тогускенский"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10. Республиканское государственное   Республиканское государственное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казенное предприятие "Опытное     предприятие на праве хозяйственного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хозяйство "Заречное"              ведения "Опытное хозяйство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"Заречное"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11. Республиканское государственное   Республиканское государственное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казенное предприятие "Опытное     предприятие на праве хозяйственного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хозяйство "Иртышское"             ведения "Опытное хозяйство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"Иртышское"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12. Республиканское государственное   Республиканское государственное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казенное предприятие "Опытное     предприятие на праве хозяйственного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хозяйство "Акдалинский"           ведения "Опытное хозяйство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"Акдалинский"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13. Республиканское государственное   Республиканское государственное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казенное предприятие "Элитно-     предприятие на праве хозяйственного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семеноводческое хозяйство         ведения "Элитно-семеноводческое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"Карабау"                         хозяйство "Карабау"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14. Республиканское государственное   Республиканское государственное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казенное предприятие              предприятие на праве хозяйственного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"Помологический сад"              ведения "Помологический сад"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15. Республиканское государственное   Республиканское государственное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казенное предприятие              предприятие на праве хозяйственного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"Кондратовский опытно-            ведения "Кондратовский опытно-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показательный лесопитомник"       показательный лесопитомник"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16. Республиканское государственное   Республиканское государственное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казенное предприятие              предприятие на праве хозяйственного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"Карагандинский научно-           ведения "Карагандинский научно-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исследовательский институт        исследовательский институт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растениеводства и селекции"       растениеводства и селекции"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___________________________________________________________________________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