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a3278" w14:textId="51a32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28 апреля 2004 года N 475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июля 2004 года N 809 . Утратило силу постановлением Правительства Республики Казахстан от 31 декабря 2008 года N 1313.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постановлением Правительства РК от 31.12.2008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234 </w:t>
      </w:r>
      <w:r>
        <w:rPr>
          <w:rFonts w:ascii="Times New Roman"/>
          <w:b w:val="false"/>
          <w:i w:val="false"/>
          <w:color w:val="000000"/>
          <w:sz w:val="28"/>
        </w:rPr>
        <w:t>
 Кодекса Республики Казахстан от 12 июня 2001 года "О налогах и других обязательных платежах в бюджет" (Налоговый кодекс)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28 апреля 2004 года N 475 "Об утверждении перечня основных средств, ввезенных лизингодателем в целях передачи в финансовый лизинг по договорам финансового лизинга, импорт которых освобождается от налога на добавленную стоимость" (САПП Республики Казахстан, 2004 г., N 19, ст. 245)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средств, ввезенных лизингодателем в целях передачи в финансовый лизинг по договорам финансового лизинга, импорт которых освобождается от налога на добавленную стоимость, утвержденный указанным постановлением, дополнить строкой, порядковый номер 40-1,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"40-1  Машины и механические устройства, имеющие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индивидуальные функции, в другом месте данной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группы не поименованные или не включенные: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машины и механические приспособления прочие: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прочие                                      8479 89 980 0".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 и подлежит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