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6d01" w14:textId="6dd6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организаций, подведомственных Министерству финансов Республики Казахстан и Министерству экономики и бюджетного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2004 года N 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"Хозяйственное управление Министерства финансов Республики Казахстан", Государственное учреждение "Управление по хозяйственному обслуживанию органов Министерства финансов Республики Казахстан в городе Алматы" и Республиканское государственное казенное предприятие "Хозяйственное управление Министерства экономики и бюджетного планирования Республики Казахстан" путем их слияния в акционерное общество "Кызмет-Сервис А" (далее - Общество) со стопроцентным участием государства в уставном капитале.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Общества, определив основным предметом деятельности осуществление эксплуатации служебных зданий и выполнение снабженческих функций Министерства финансов Республики Казахстан и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выполнения мероприятий, указанных в подпунктах 1) и 2) настоящего пункта, передать права владения и пользования государственным пакетом акций создаваемого Общества Министерству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 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2004 года N 825  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1119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21-56,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"21-56   АО "Кызмет".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финансов Республики Казахстан" дополнить строкой, порядковый номер 217-6,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"217-6   АО "Кызмет".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2002 года N 970 "Некоторые вопросы Министерства экономики и бюджетного планирования Республики Казахстан" (САПП Республики Казахстан, 2002 г., N 29, ст. 323):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организаций, находящихся в ведении Министерства экономики и бюджетного планирования,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