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595f" w14:textId="5615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августа 1999 года N 1203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2004 года N 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1999 года N 1203 "О некоторых мерах по обеспечению проведения уборочных работ"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"закрытому"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"их" заменить словами "628 (шестьсот двадцать восемь) зерноуборочных комбайнов Джон Дир";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 один комплект" дополнить словами "2 (два) аварийных зерноуборочных комбайна "Джон Дир" (без жаток, подборщиков и сопутствующих материалов к ним) - по цене, определяемой в соответствии с пунктом 2-2 настоящего постановления,";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установленном законодательством порядке реализовать 2 (два) аварийных зерноуборочных комбайна "Джон Дир" (без жаток, подборщиков и сопутствующих материалов к ним) на конкурсных торгах, проводимых в форме аукциона.";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2-2 дополнить словами ", а стоимость аварийных зерноуборочных комбайнов "Джон Дир" (без жаток, подборщиков и сопутствующих материалов к ним) эквивалентна сумме, вырученной от реализации комбайнов на конкурсных торгах за вычетом налога на добавленную стоимость и сбора с аукционных продаж";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пунктами 2-3 и 2-4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"2-3. Стоимость зерноуборочных комбайнов "Джон Дир", указанная в пунктах 2 и 2-2 настоящего постановления, определена для целей выражения кредита в денежном эквиваленте;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2-4. Сумма, вырученная от реализации 2 (два) аварийных зерноуборочных комбайнов "Джон Дир" за вычетом налога на добавленную стоимость и сбора с аукционных продаж, подлежит зачислению в доход республиканского бюджета, как погашение по кредиту в течение 5 (пять) рабочих дней с момента зачисления сумм, вырученных от реализации 2 (два) аварийных зерноуборочных комбайнов "Джон Дир", на счет акционерного общества "КазАгроФинанс".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совместно с Министерством сельского хозяйства Республики Казахстан по согласованию с акционерным обществом "КазАгроФинанс" внести изменения в кредитное соглашение, регламентирующее передачу акционерному обществу "КазАгроФинанс" 630 (шестьсот тридцать) зерноуборочных комбайнов "Джон Дир" в виде товарного кредита, в части соответствующей корректировки суммы кредита.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