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b440" w14:textId="280b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2004 года N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2004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20164812,41 (двадцать миллионов сто шестьдесят четыре тысячи восемьсот двенадцать тенге сорок один тиын) для исполнения судебных решений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2004 года N 849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судебных решений по гражданским делам,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исполнению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 Наименование  | Ф.И.О. истца |Сумма за вычетом  |Госпошлина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судебного    |              |госпошлины (тенге)|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органа и дата |              |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решения      |              |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___|_______________|______________|__________________|______________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 2         |     3        |        4      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___|_______________|______________|__________________|______________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9.02.2003 г.   Жерихов А.Н.       31812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5.09.2003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6.10.2003 г.   Обласова Л.И.      45868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г.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17.03.2003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28.04.2003 г.  Попков Г.А.        448377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 г. 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13.11.2003 г.  Бисенов С.Т.       50436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12.12.2003г.   Хасангалиев М.К.   88000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Кызылжарского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2.07.2003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13.08.2003 г.  Жилин В.Е.         426849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19.05.2003 г.  Тажибаев К.М.      250000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16.01.2004 г.  Иванова Г.Г.       106200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Курчумского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19.09.2002 г.  Закарьянов К.      102431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13.01.2003г.,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12.02.2003 г.  Абдраманова К.     50000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01.08.2002 г.  Новрузов А.Х.      300000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07.03.2003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16.04.2003 г.  Алтаев Р.          50000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12.05.2003 г.  Токсейтов Е.Б.     380464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30.12.2003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11.02.2004 г.  Курбанкулов М.Ш.   120000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Кулибаев С.К.      175000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Медеуского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15.04.2003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17.07.2003 г.  Чайковская С.Т.    145000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9.09.2003 г.   Мусабеков К.       203600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19.03.2002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30.05.2002 г.  Мулкибай O.K.      82300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Медеуского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18.09.2002 г.  Куроедов В.А.      10000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Бостандыкского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района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17.09.2003 г.  Куроедов В.А.      6261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14.08.2003 г.  Каримханов А.Т.    2184278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11.07.2002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27.08.2002 г.  Мукатаева К.       82300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11.02.2003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09.04.2003 г.  Манаев Л.К.        214142,24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Семипалатинского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19.12.2003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11.02.2004 г.  Скаков Р.А.        92000               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11.02.1998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29.11.1999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28.04.2003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07.04.2004 г.  ТОО "Сулутор"      11083203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01.08.2002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надзорной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15.01.2004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Верховного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25.03.2004 г.  Абилкаиров К.Б.    1500412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06.05.2003 г.  Уразалиев Б.В.     100000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Заочное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28.09.2000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13.07.2001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N 2 г.Тараз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14.10.2003 г.  Севьюк А.Д.        77212,17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Семипалатинского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16.09.2003 г.  Мустафинов Е.А.    70000               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Решение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г.Кызылорды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9.12.2003 г.   Оспанова С.          -                 116717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19.05.1999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23.11.99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Сарыаркинского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15.10.2001 г.  Кудайбергенов Г.К. 587504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18.09.2003 г.  Сатханов Т.С.      404333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Елтеш А.А.       461671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Байзакского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04.05.2001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21.03.2002 г.  Байбулатов Б.И.    30370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03.02.2003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26.06.2003 г.  Ахметжан Т.Х.      87200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                      20047223,41         117589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Общая сумма                                     20164812,41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