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90cf" w14:textId="b4e9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июня 2004 года N 630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2004 года N 872. Утратило силу - постановлением Правительства РК от 6 мая 2005 г. N 434 (P050434)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2004 года N 630 "О создании Межведомственной комиссии по реформированию финансовой системы Республики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реформированию финансовой системы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Марченко Григория Александровича - Помощника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