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af2a" w14:textId="06ea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2004 года N 891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изменения, которые вносятся в некоторые решения Правительства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августа 2004 года N 891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 Правительства Республики Казахстан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21-28 (ЗАО "Республиканская телерадиокорпорация "Казахстан") и 111, аббревиатуру "ЗАО" заменить аббревиатурой "АО";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123-29,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"123-29 ТОО "Издательство "Мектеп".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информации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223, 224-16, аббревиатуру "ЗАО" заменить аббревиатурой "АО";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224-4,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"224-4 ТОО "Издательство "Мектеп".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01.07.2011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утратил силу - постановлением Правительства РК от 29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1130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2004 года N 398 "Об утверждении Программы развития телерадиовещания в Республике Казахстан на 2004-2006 годы" (САПП Республики Казахстан, 2004 г., N 16, ст. 209):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Контроль за ходом реализации данной Программы возложить на Заместителя Премьер-Министра Республики Казахстан Айтимову Б.С.";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телерадиовещания в Республике Казахстан на 2004-2006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"ЗАО "Агентство "Хабар" заменить словами "АО "Агентство "Хабар";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Программы развития телерадиовещания в Республике Казахстан на 2004-2006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строк, порядковые номера 3.1. и 3.9., слова "ЗАО "РТРК "Казахстан" заменить словами "АО "РТРК "Казахстан".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