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e14f" w14:textId="ac8e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2000 года N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2004 года N 905.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июля 2000 года N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N 31, ст. 387)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по связям с религиозными объединениями при Правительстве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Айтимову                   - Заместителя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Бырганым Сариевну            Республики Казахстан,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"Калетаев Дархан Аманович  - заведующий Отделом внутренней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политики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Жолдасбеков                - ректор Евразийского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Мырзатай Жолдасбекович       университета им. Л.Н. Гумилева"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"Калетаев Дархан Аманович  - заведующий Социально-политическим отделом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Администрации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Жолдасбеков                - руководитель научно-практического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Мырзатай Жолдасбекович       центра гуманитарных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"Евразия", доктор филологических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профессор";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"Отто Иван Иванович - вице-министр внутренних дел Республики Казахстан" слова "вице-министр" заменить словами "первый вице-министр";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Абдрахманова Сауытбека.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