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0cd4" w14:textId="39a0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некоторых государственных предприятий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2004 года N 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имеющим силу закона, от 23 декабря 1995 года N 2721 "О приватизации"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февраля 2003 года N 118 "Об утверждении Отраслевой программы повышения эффективности управления государственным имуществом и приватизации на 2003-2005 годы",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обороны Республики Казахстан о приватизации следующих республиканских государственных предприятий как имущественных комплексов: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"Казвоенторгснабсбыт" Министерства обороны Республики Казахстан с дочерними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"Солтустiк аскери курылыс"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Республиканское государственное предприятие "Онтустiк аскери курылыс"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Республиканское государственное казенное предприятие "Военный санаторий "Боровое"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Республиканское государственное предприятие "Казвоенпроект" Министерства обороны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продажу имущественного комплекса республиканских государственных предприятий, указанных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