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5bf0" w14:textId="1075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2004 года N 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Костанайской области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 100000000 (сто миллионов) тенге на подготовку города Аркалык к отопительному сезону 2004-2005 годов и приобретение топочного мазута для Аркалыкской ТЭЦ.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