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3704" w14:textId="bc83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Сагинтаеве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2004 года N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Сагинтаева Бакытжана Абдировича Председателем Агентства Республики Казахстан по регулированию естественных монополий,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