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63f1" w14:textId="4df6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 июля 2000 года N 1006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2004 года N 996. Утратило силу постановлением Правительства Республики Казахстан от 24 октября 2019 года № 798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24.10.2019 </w:t>
      </w:r>
      <w:r>
        <w:rPr>
          <w:rFonts w:ascii="Times New Roman"/>
          <w:b w:val="false"/>
          <w:i w:val="false"/>
          <w:color w:val="ff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2000 года N 1006 "Об определении субъектов, имеющих право пользования оружием и военной техникой" следующее дополнение: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субъектов, имеющих право пользования оружием и военной техникой, утвержденный указанным постановлением, дополнить строкой, порядковый номер 11, следующего содержания: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Республиканское государственное учреждение "Государственная фельдъегерская служба Республики Казахстан" Канцелярии Премьер-Министра Республики Казахстан".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Канцелярии Премьер-Министра Республики Казахстан и Министерству внутренних дел Республики Казахстан принять необходимые меры по реализации настоящего постановления.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