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ea5e" w14:textId="547e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"Щучинская районная эксплуатационная часть"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2004 года N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"Щучинская районная эксплуатационная часть" Министерства обороны Республики Казахстан со штатной численностью 12 единиц (далее - государственное учреждение) в пределах лимита штатной численности для Специальных войск Министерства обороны Республики Казахстан, утвержденного постановлением Правительства Республики Казахстан от 10 марта 2004 года N 298-11.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государственного учреждения осуществляется за счет и в пределах средств, предусмотренных в республиканском бюджете по программам, администратором которых является Министерство обороны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Миниcтерству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государственного учреждения и обеспечить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