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0bca" w14:textId="fce0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28 декабря 1999 года N 2005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2004 года N 1056. Утратило силу постановлением Правительства Республики Казахстан от 8 июня 2017 года № 353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08.06.2017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постановляет:    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1999 года N 2005 "О дополнительных мерах по решению проблемы задолженности перед иностранными организациями" (САПП Республики Казахстан, 1999 г., N 58, ст. 572) следующие изменения и дополнение: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пункте 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состав Межведомственной комиссии по вопросам задолженности перед иностранными организациями: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Арифханова                   - вице-министра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Айдара Абдразаховича          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заместителем председателя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Амрина Госмана Каримовича    - первого вице-министра индустрии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  и торговли Республики Казахстан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Мусайбекова                  - вице-Министр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Сакена Жунусбековича          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строку "Бекбосунов Сабыржан Мадиевич - вице-министр юстиции Республики Казахстан" дополнить словом ", секретарь";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указанного состава Узбекова Гани Нурмуханбетовича, Мамина Аскара Узакпаевича, Нигматулина Нурлана Зайруллаевича.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