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309cb" w14:textId="09309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банка-заемщика для кредитования сельскохозяйственного производства через систему сельских кредитных товариществ, осуществляемого за счет средств, предусмотренных в республиканском бюджете на 2004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октября 2004 года N 1070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июля 2002 года N 832 "Об утверждении Правил финансовых процедур по исполнению бюджета и ведению форм отчетности (периодической и годовой) для государственных учреждений, содержащихся за счет государственного бюджета"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банком-заемщиком для кредитования сельскохозяйственного производства через систему сельских кредитных товариществ, осуществляемого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февраля 2004 года N 233 "Об утверждении Правил кредитования сельскохозяйственного производства через систему сельских кредитных товариществ", за счет средств в сумме 241203000 (двести сорок один миллион двести три тысячи) тенге, предусмотренных в республиканском бюджете на 2004 год, акционерное общество "Аграрная кредитная корпорация".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сельского хозяйства Республики Казахстан, Министерству финансов Республики Казахстан, акционерному обществу "Аграрная кредитная корпорация" (по согласованию) принять соответствующие меры для реализации настоящего постановления.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