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2e633" w14:textId="282e6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20 марта 2003 года N 281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октября 2004 года N 1080. Утратило силу постановлением Правительства Республики Казахстан от 20 марта 2007 года N 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20 октября 2004 года N 1080 утратило силу постановлением Правительства РК от 20 марта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225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20 марта 2003 года N 281 "Об утверждении Правил использования средств, предусмотренных в республиканском бюджете по программе "Представительские затраты", и норм представительских затрат"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использования средств, предусмотренных в республиканском бюджете по программе "Представительские затраты",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11 слова "заместителем Руководителя Администрации Президента Республики Казахстан" заменить словами "Шефом Протокола Президента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