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5e89" w14:textId="acf5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открытого акционерного общества "Национальная компания "Казахское информационное агентство"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2004 года N 1096</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План развития открытого акционерного общества "Национальная компания "Казахское информационное агентство" на 2004-2006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Премьер-Министра Республики Казахстан Айтимову Б.С.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октября 2004 года N 1096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План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открытого акционерного общества "Национальная компания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"Казахское информационное агентство" на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Доклад о состоянии и перспективах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национальной компании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План развития открытого акционерного общества "Национальная компания "Казахское информационное агентство" (далее - ОАО "НК "Казинформ") разработан во исполнение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w:t>
      </w:r>
      <w:r>
        <w:br/>
      </w:r>
      <w:r>
        <w:rPr>
          <w:rFonts w:ascii="Times New Roman"/>
          <w:b w:val="false"/>
          <w:i w:val="false"/>
          <w:color w:val="000000"/>
          <w:sz w:val="28"/>
        </w:rPr>
        <w:t>
      "Национальная компания "Казинформ" создана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8 ноября 2002 года N 1186 "О реорганизации Республиканского казенного предприятия "Казахское информационное агентство (КазААГ) Министерства культуры, информации и общественного согласия Республики Казахстан" как открытое акционерное общество со стопроцентным участием государства в уставном капитале, миссией которого в соответствии с Уставом, утвержденным приказом Комитета государственного имущества и приватизации Министерства финансов Республики Казахстан от 20 декабря 2002 года N 250, является: формирование национального информационного агентства, осуществляющего информационное сопровождение внешней и внутренней политики страны, а также поддержку положительного имиджа Казахстана в мировом информационном пространстве.
</w:t>
      </w:r>
      <w:r>
        <w:br/>
      </w:r>
      <w:r>
        <w:rPr>
          <w:rFonts w:ascii="Times New Roman"/>
          <w:b w:val="false"/>
          <w:i w:val="false"/>
          <w:color w:val="000000"/>
          <w:sz w:val="28"/>
        </w:rPr>
        <w:t>
      ОАО "НК "Казинформ", являясь правопреемником КазААГ, сохранило основной профиль своей деятельности и имеет разветвленную сеть корреспондентских пунктов в республике, а также зарубежные корпункты в городах Нью-Йорк, Москва, Пекин, Брюссель, Ташкент и Бишкек.
</w:t>
      </w:r>
      <w:r>
        <w:br/>
      </w:r>
      <w:r>
        <w:rPr>
          <w:rFonts w:ascii="Times New Roman"/>
          <w:b w:val="false"/>
          <w:i w:val="false"/>
          <w:color w:val="000000"/>
          <w:sz w:val="28"/>
        </w:rPr>
        <w:t>
      Размер объявленного Уставного капитала ОАО "НК "Казинформ" составляет 4276000 (четыре миллиона двести семьдесят шесть тысяч) тенге, который разделен на 4276 (четыре тысячи двести семьдесят шесть) экземпляров простых именных акций, номинальной стоимостью 1000 (одна тысяча) тенге каждая. В целях увеличения уставного капитала компании в 2004 году выделено из республиканского бюджета 41 млн. тенге.
</w:t>
      </w:r>
      <w:r>
        <w:br/>
      </w:r>
      <w:r>
        <w:rPr>
          <w:rFonts w:ascii="Times New Roman"/>
          <w:b w:val="false"/>
          <w:i w:val="false"/>
          <w:color w:val="000000"/>
          <w:sz w:val="28"/>
        </w:rPr>
        <w:t>
      ОАО "НК "Казинформ" - единое юридическое лицо с централизованным управлением, имеющее в своем составе обособленное структурное подразделение (филиал в городе Алматы). Дочерних компаний в структуре организации не имеется.
</w:t>
      </w:r>
      <w:r>
        <w:br/>
      </w:r>
      <w:r>
        <w:rPr>
          <w:rFonts w:ascii="Times New Roman"/>
          <w:b w:val="false"/>
          <w:i w:val="false"/>
          <w:color w:val="000000"/>
          <w:sz w:val="28"/>
        </w:rPr>
        <w:t>
      Управление ОАО "НК "Казинформ" осуществляют:
</w:t>
      </w:r>
      <w:r>
        <w:br/>
      </w:r>
      <w:r>
        <w:rPr>
          <w:rFonts w:ascii="Times New Roman"/>
          <w:b w:val="false"/>
          <w:i w:val="false"/>
          <w:color w:val="000000"/>
          <w:sz w:val="28"/>
        </w:rPr>
        <w:t>
      орган управления - Совет директоров (утвержден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25 сентября 2002 года N 1051);
</w:t>
      </w:r>
      <w:r>
        <w:br/>
      </w:r>
      <w:r>
        <w:rPr>
          <w:rFonts w:ascii="Times New Roman"/>
          <w:b w:val="false"/>
          <w:i w:val="false"/>
          <w:color w:val="000000"/>
          <w:sz w:val="28"/>
        </w:rPr>
        <w:t>
      исполнительный орган - Президент ОАО "НК "Казинформ";
</w:t>
      </w:r>
      <w:r>
        <w:br/>
      </w:r>
      <w:r>
        <w:rPr>
          <w:rFonts w:ascii="Times New Roman"/>
          <w:b w:val="false"/>
          <w:i w:val="false"/>
          <w:color w:val="000000"/>
          <w:sz w:val="28"/>
        </w:rPr>
        <w:t>
      контрольный орган - Ревизионная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Организационная структура ОАО "НК "Казинформ"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w:t>
      </w:r>
      <w:r>
        <w:br/>
      </w:r>
      <w:r>
        <w:rPr>
          <w:rFonts w:ascii="Times New Roman"/>
          <w:b w:val="false"/>
          <w:i w:val="false"/>
          <w:color w:val="000000"/>
          <w:sz w:val="28"/>
        </w:rPr>
        <w:t>
                       -----------
</w:t>
      </w:r>
      <w:r>
        <w:rPr>
          <w:rFonts w:ascii="Times New Roman"/>
          <w:b w:val="false"/>
          <w:i w:val="false"/>
          <w:color w:val="000000"/>
          <w:sz w:val="28"/>
          <w:u w:val="single"/>
        </w:rPr>
        <w:t>
   Президент  
</w:t>
      </w:r>
      <w:r>
        <w:rPr>
          <w:rFonts w:ascii="Times New Roman"/>
          <w:b w:val="false"/>
          <w:i w:val="false"/>
          <w:color w:val="000000"/>
          <w:sz w:val="28"/>
        </w:rPr>
        <w:t>
 ---------
</w:t>
      </w:r>
      <w:r>
        <w:br/>
      </w:r>
      <w:r>
        <w:rPr>
          <w:rFonts w:ascii="Times New Roman"/>
          <w:b w:val="false"/>
          <w:i w:val="false"/>
          <w:color w:val="000000"/>
          <w:sz w:val="28"/>
        </w:rPr>
        <w:t>
                       |                |                 |
</w:t>
      </w:r>
      <w:r>
        <w:br/>
      </w:r>
      <w:r>
        <w:rPr>
          <w:rFonts w:ascii="Times New Roman"/>
          <w:b w:val="false"/>
          <w:i w:val="false"/>
          <w:color w:val="000000"/>
          <w:sz w:val="28"/>
        </w:rPr>
        <w:t>
                 ________________       |          _______________
</w:t>
      </w:r>
      <w:r>
        <w:br/>
      </w:r>
      <w:r>
        <w:rPr>
          <w:rFonts w:ascii="Times New Roman"/>
          <w:b w:val="false"/>
          <w:i w:val="false"/>
          <w:color w:val="000000"/>
          <w:sz w:val="28"/>
        </w:rPr>
        <w:t>
                 Административно-       |             Референт
</w:t>
      </w:r>
      <w:r>
        <w:br/>
      </w:r>
      <w:r>
        <w:rPr>
          <w:rFonts w:ascii="Times New Roman"/>
          <w:b w:val="false"/>
          <w:i w:val="false"/>
          <w:color w:val="000000"/>
          <w:sz w:val="28"/>
        </w:rPr>
        <w:t>
</w:t>
      </w:r>
      <w:r>
        <w:rPr>
          <w:rFonts w:ascii="Times New Roman"/>
          <w:b w:val="false"/>
          <w:i w:val="false"/>
          <w:color w:val="000000"/>
          <w:sz w:val="28"/>
          <w:u w:val="single"/>
        </w:rPr>
        <w:t>
кадровая служба 
</w:t>
      </w:r>
      <w:r>
        <w:rPr>
          <w:rFonts w:ascii="Times New Roman"/>
          <w:b w:val="false"/>
          <w:i w:val="false"/>
          <w:color w:val="000000"/>
          <w:sz w:val="28"/>
        </w:rPr>
        <w:t>
       |          _______________
</w:t>
      </w:r>
      <w:r>
        <w:br/>
      </w:r>
      <w:r>
        <w:rPr>
          <w:rFonts w:ascii="Times New Roman"/>
          <w:b w:val="false"/>
          <w:i w:val="false"/>
          <w:color w:val="000000"/>
          <w:sz w:val="28"/>
        </w:rPr>
        <w:t>
                        |               |                 |
</w:t>
      </w:r>
      <w:r>
        <w:br/>
      </w:r>
      <w:r>
        <w:rPr>
          <w:rFonts w:ascii="Times New Roman"/>
          <w:b w:val="false"/>
          <w:i w:val="false"/>
          <w:color w:val="000000"/>
          <w:sz w:val="28"/>
        </w:rPr>
        <w:t>
             ________________    _________________     _________________
</w:t>
      </w:r>
      <w:r>
        <w:br/>
      </w:r>
      <w:r>
        <w:rPr>
          <w:rFonts w:ascii="Times New Roman"/>
          <w:b w:val="false"/>
          <w:i w:val="false"/>
          <w:color w:val="000000"/>
          <w:sz w:val="28"/>
        </w:rPr>
        <w:t>
              Служба             Вице-президент по     Вице-президент по
</w:t>
      </w:r>
      <w:r>
        <w:br/>
      </w:r>
      <w:r>
        <w:rPr>
          <w:rFonts w:ascii="Times New Roman"/>
          <w:b w:val="false"/>
          <w:i w:val="false"/>
          <w:color w:val="000000"/>
          <w:sz w:val="28"/>
        </w:rPr>
        <w:t>
              зарубежной          информационной       экономике и
</w:t>
      </w:r>
      <w:r>
        <w:br/>
      </w:r>
      <w:r>
        <w:rPr>
          <w:rFonts w:ascii="Times New Roman"/>
          <w:b w:val="false"/>
          <w:i w:val="false"/>
          <w:color w:val="000000"/>
          <w:sz w:val="28"/>
        </w:rPr>
        <w:t>
</w:t>
      </w:r>
      <w:r>
        <w:rPr>
          <w:rFonts w:ascii="Times New Roman"/>
          <w:b w:val="false"/>
          <w:i w:val="false"/>
          <w:color w:val="000000"/>
          <w:sz w:val="28"/>
          <w:u w:val="single"/>
        </w:rPr>
        <w:t>
информации     
</w:t>
      </w:r>
      <w:r>
        <w:rPr>
          <w:rFonts w:ascii="Times New Roman"/>
          <w:b w:val="false"/>
          <w:i w:val="false"/>
          <w:color w:val="000000"/>
          <w:sz w:val="28"/>
        </w:rPr>
        <w:t>
</w:t>
      </w:r>
      <w:r>
        <w:rPr>
          <w:rFonts w:ascii="Times New Roman"/>
          <w:b w:val="false"/>
          <w:i w:val="false"/>
          <w:color w:val="000000"/>
          <w:sz w:val="28"/>
          <w:u w:val="single"/>
        </w:rPr>
        <w:t>
    работе       
</w:t>
      </w:r>
      <w:r>
        <w:rPr>
          <w:rFonts w:ascii="Times New Roman"/>
          <w:b w:val="false"/>
          <w:i w:val="false"/>
          <w:color w:val="000000"/>
          <w:sz w:val="28"/>
        </w:rPr>
        <w:t>
</w:t>
      </w:r>
      <w:r>
        <w:rPr>
          <w:rFonts w:ascii="Times New Roman"/>
          <w:b w:val="false"/>
          <w:i w:val="false"/>
          <w:color w:val="000000"/>
          <w:sz w:val="28"/>
          <w:u w:val="single"/>
        </w:rPr>
        <w:t>
развитию         
</w:t>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________________    _________________     _________________
</w:t>
      </w:r>
      <w:r>
        <w:br/>
      </w:r>
      <w:r>
        <w:rPr>
          <w:rFonts w:ascii="Times New Roman"/>
          <w:b w:val="false"/>
          <w:i w:val="false"/>
          <w:color w:val="000000"/>
          <w:sz w:val="28"/>
        </w:rPr>
        <w:t>
              Зарубежная         Главные редакции      Финансово-
</w:t>
      </w:r>
      <w:r>
        <w:br/>
      </w:r>
      <w:r>
        <w:rPr>
          <w:rFonts w:ascii="Times New Roman"/>
          <w:b w:val="false"/>
          <w:i w:val="false"/>
          <w:color w:val="000000"/>
          <w:sz w:val="28"/>
        </w:rPr>
        <w:t>
              корр. сеть                               экономическая 
</w:t>
      </w:r>
      <w:r>
        <w:br/>
      </w:r>
      <w:r>
        <w:rPr>
          <w:rFonts w:ascii="Times New Roman"/>
          <w:b w:val="false"/>
          <w:i w:val="false"/>
          <w:color w:val="000000"/>
          <w:sz w:val="28"/>
        </w:rPr>
        <w:t>
             ________________    _________________     
</w:t>
      </w:r>
      <w:r>
        <w:rPr>
          <w:rFonts w:ascii="Times New Roman"/>
          <w:b w:val="false"/>
          <w:i w:val="false"/>
          <w:color w:val="000000"/>
          <w:sz w:val="28"/>
          <w:u w:val="single"/>
        </w:rPr>
        <w:t>
служба           
</w:t>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________________    _________________     __________________
</w:t>
      </w:r>
      <w:r>
        <w:br/>
      </w:r>
      <w:r>
        <w:rPr>
          <w:rFonts w:ascii="Times New Roman"/>
          <w:b w:val="false"/>
          <w:i w:val="false"/>
          <w:color w:val="000000"/>
          <w:sz w:val="28"/>
        </w:rPr>
        <w:t>
                Москва            Редакция спец.       
</w:t>
      </w:r>
      <w:r>
        <w:rPr>
          <w:rFonts w:ascii="Times New Roman"/>
          <w:b w:val="false"/>
          <w:i w:val="false"/>
          <w:color w:val="000000"/>
          <w:sz w:val="28"/>
          <w:u w:val="single"/>
        </w:rPr>
        <w:t>
  Бухгалтерия     
</w:t>
      </w:r>
      <w:r>
        <w:rPr>
          <w:rFonts w:ascii="Times New Roman"/>
          <w:b w:val="false"/>
          <w:i w:val="false"/>
          <w:color w:val="000000"/>
          <w:sz w:val="28"/>
        </w:rPr>
        <w:t>
</w:t>
      </w:r>
      <w:r>
        <w:br/>
      </w:r>
      <w:r>
        <w:rPr>
          <w:rFonts w:ascii="Times New Roman"/>
          <w:b w:val="false"/>
          <w:i w:val="false"/>
          <w:color w:val="000000"/>
          <w:sz w:val="28"/>
        </w:rPr>
        <w:t>
             ________________    
</w:t>
      </w:r>
      <w:r>
        <w:rPr>
          <w:rFonts w:ascii="Times New Roman"/>
          <w:b w:val="false"/>
          <w:i w:val="false"/>
          <w:color w:val="000000"/>
          <w:sz w:val="28"/>
          <w:u w:val="single"/>
        </w:rPr>
        <w:t>
проектов и имиджа
</w:t>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________________    __________________    __________________ 
</w:t>
      </w:r>
      <w:r>
        <w:br/>
      </w:r>
      <w:r>
        <w:rPr>
          <w:rFonts w:ascii="Times New Roman"/>
          <w:b w:val="false"/>
          <w:i w:val="false"/>
          <w:color w:val="000000"/>
          <w:sz w:val="28"/>
        </w:rPr>
        <w:t>
                 Пекин            Филиал в              Служба 
</w:t>
      </w:r>
      <w:r>
        <w:br/>
      </w:r>
      <w:r>
        <w:rPr>
          <w:rFonts w:ascii="Times New Roman"/>
          <w:b w:val="false"/>
          <w:i w:val="false"/>
          <w:color w:val="000000"/>
          <w:sz w:val="28"/>
        </w:rPr>
        <w:t>
                                  г. Алматы             маркетинга 
</w:t>
      </w:r>
      <w:r>
        <w:br/>
      </w:r>
      <w:r>
        <w:rPr>
          <w:rFonts w:ascii="Times New Roman"/>
          <w:b w:val="false"/>
          <w:i w:val="false"/>
          <w:color w:val="000000"/>
          <w:sz w:val="28"/>
        </w:rPr>
        <w:t>
                                                        и менеджмента
</w:t>
      </w:r>
      <w:r>
        <w:br/>
      </w:r>
      <w:r>
        <w:rPr>
          <w:rFonts w:ascii="Times New Roman"/>
          <w:b w:val="false"/>
          <w:i w:val="false"/>
          <w:color w:val="000000"/>
          <w:sz w:val="28"/>
        </w:rPr>
        <w:t>
             ________________     _________________    __________________
</w:t>
      </w:r>
      <w:r>
        <w:br/>
      </w:r>
      <w:r>
        <w:rPr>
          <w:rFonts w:ascii="Times New Roman"/>
          <w:b w:val="false"/>
          <w:i w:val="false"/>
          <w:color w:val="000000"/>
          <w:sz w:val="28"/>
        </w:rPr>
        <w:t>
                        |               |                 |
</w:t>
      </w:r>
      <w:r>
        <w:br/>
      </w:r>
      <w:r>
        <w:rPr>
          <w:rFonts w:ascii="Times New Roman"/>
          <w:b w:val="false"/>
          <w:i w:val="false"/>
          <w:color w:val="000000"/>
          <w:sz w:val="28"/>
        </w:rPr>
        <w:t>
             ________________     _________________    __________________
</w:t>
      </w:r>
      <w:r>
        <w:br/>
      </w:r>
      <w:r>
        <w:rPr>
          <w:rFonts w:ascii="Times New Roman"/>
          <w:b w:val="false"/>
          <w:i w:val="false"/>
          <w:color w:val="000000"/>
          <w:sz w:val="28"/>
        </w:rPr>
        <w:t>
                 Нью-Йорк           Фотослужба          Техническая
</w:t>
      </w:r>
      <w:r>
        <w:br/>
      </w:r>
      <w:r>
        <w:rPr>
          <w:rFonts w:ascii="Times New Roman"/>
          <w:b w:val="false"/>
          <w:i w:val="false"/>
          <w:color w:val="000000"/>
          <w:sz w:val="28"/>
        </w:rPr>
        <w:t>
             ________________     _________________    
</w:t>
      </w:r>
      <w:r>
        <w:rPr>
          <w:rFonts w:ascii="Times New Roman"/>
          <w:b w:val="false"/>
          <w:i w:val="false"/>
          <w:color w:val="000000"/>
          <w:sz w:val="28"/>
          <w:u w:val="single"/>
        </w:rPr>
        <w:t>
 служба           
</w:t>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________________     _________________       |
</w:t>
      </w:r>
      <w:r>
        <w:br/>
      </w:r>
      <w:r>
        <w:rPr>
          <w:rFonts w:ascii="Times New Roman"/>
          <w:b w:val="false"/>
          <w:i w:val="false"/>
          <w:color w:val="000000"/>
          <w:sz w:val="28"/>
        </w:rPr>
        <w:t>
                Брюссель            Корр. сеть            |
</w:t>
      </w:r>
      <w:r>
        <w:br/>
      </w:r>
      <w:r>
        <w:rPr>
          <w:rFonts w:ascii="Times New Roman"/>
          <w:b w:val="false"/>
          <w:i w:val="false"/>
          <w:color w:val="000000"/>
          <w:sz w:val="28"/>
        </w:rPr>
        <w:t>
             ________________     
</w:t>
      </w:r>
      <w:r>
        <w:rPr>
          <w:rFonts w:ascii="Times New Roman"/>
          <w:b w:val="false"/>
          <w:i w:val="false"/>
          <w:color w:val="000000"/>
          <w:sz w:val="28"/>
          <w:u w:val="single"/>
        </w:rPr>
        <w:t>
  в областях     
</w:t>
      </w:r>
      <w:r>
        <w:rPr>
          <w:rFonts w:ascii="Times New Roman"/>
          <w:b w:val="false"/>
          <w:i w:val="false"/>
          <w:color w:val="000000"/>
          <w:sz w:val="28"/>
        </w:rPr>
        <w:t>
       |
</w:t>
      </w:r>
      <w:r>
        <w:br/>
      </w:r>
      <w:r>
        <w:rPr>
          <w:rFonts w:ascii="Times New Roman"/>
          <w:b w:val="false"/>
          <w:i w:val="false"/>
          <w:color w:val="000000"/>
          <w:sz w:val="28"/>
        </w:rPr>
        <w:t>
                        |                              __________________
</w:t>
      </w:r>
      <w:r>
        <w:br/>
      </w:r>
      <w:r>
        <w:rPr>
          <w:rFonts w:ascii="Times New Roman"/>
          <w:b w:val="false"/>
          <w:i w:val="false"/>
          <w:color w:val="000000"/>
          <w:sz w:val="28"/>
        </w:rPr>
        <w:t>
             ________________                          
</w:t>
      </w:r>
      <w:r>
        <w:br/>
      </w:r>
      <w:r>
        <w:rPr>
          <w:rFonts w:ascii="Times New Roman"/>
          <w:b w:val="false"/>
          <w:i w:val="false"/>
          <w:color w:val="000000"/>
          <w:sz w:val="28"/>
        </w:rPr>
        <w:t>
                Ташкент                                Хозяйственная
</w:t>
      </w:r>
      <w:r>
        <w:br/>
      </w:r>
      <w:r>
        <w:rPr>
          <w:rFonts w:ascii="Times New Roman"/>
          <w:b w:val="false"/>
          <w:i w:val="false"/>
          <w:color w:val="000000"/>
          <w:sz w:val="28"/>
        </w:rPr>
        <w:t>
             ________________                          
</w:t>
      </w:r>
      <w:r>
        <w:rPr>
          <w:rFonts w:ascii="Times New Roman"/>
          <w:b w:val="false"/>
          <w:i w:val="false"/>
          <w:color w:val="000000"/>
          <w:sz w:val="28"/>
          <w:u w:val="single"/>
        </w:rPr>
        <w:t>
служба            
</w:t>
      </w:r>
      <w:r>
        <w:rPr>
          <w:rFonts w:ascii="Times New Roman"/>
          <w:b w:val="false"/>
          <w:i w:val="false"/>
          <w:color w:val="000000"/>
          <w:sz w:val="28"/>
        </w:rPr>
        <w:t>
</w:t>
      </w:r>
      <w:r>
        <w:br/>
      </w:r>
      <w:r>
        <w:rPr>
          <w:rFonts w:ascii="Times New Roman"/>
          <w:b w:val="false"/>
          <w:i w:val="false"/>
          <w:color w:val="000000"/>
          <w:sz w:val="28"/>
        </w:rPr>
        <w:t>
             ________________
</w:t>
      </w:r>
      <w:r>
        <w:br/>
      </w:r>
      <w:r>
        <w:rPr>
          <w:rFonts w:ascii="Times New Roman"/>
          <w:b w:val="false"/>
          <w:i w:val="false"/>
          <w:color w:val="000000"/>
          <w:sz w:val="28"/>
        </w:rPr>
        <w:t>
                Бишкек
</w:t>
      </w:r>
      <w:r>
        <w:br/>
      </w:r>
      <w:r>
        <w:rPr>
          <w:rFonts w:ascii="Times New Roman"/>
          <w:b w:val="false"/>
          <w:i w:val="false"/>
          <w:color w:val="000000"/>
          <w:sz w:val="28"/>
        </w:rPr>
        <w:t>
             ________________
</w:t>
      </w:r>
    </w:p>
    <w:p>
      <w:pPr>
        <w:spacing w:after="0"/>
        <w:ind w:left="0"/>
        <w:jc w:val="both"/>
      </w:pPr>
      <w:r>
        <w:rPr>
          <w:rFonts w:ascii="Times New Roman"/>
          <w:b w:val="false"/>
          <w:i w:val="false"/>
          <w:color w:val="000000"/>
          <w:sz w:val="28"/>
        </w:rPr>
        <w:t>
      Вышеприведенная модель организационной структуры ОАО "НК "Казинформ" определена, исходя из специфики основной деятельности компании. Основным продуктом деятельности компании являются информационные услуги. Формирование и реализация информационного продукта зависит от рационального распределения функций и согласованности каждого звена производственной цепочки.
</w:t>
      </w:r>
      <w:r>
        <w:br/>
      </w:r>
      <w:r>
        <w:rPr>
          <w:rFonts w:ascii="Times New Roman"/>
          <w:b w:val="false"/>
          <w:i w:val="false"/>
          <w:color w:val="000000"/>
          <w:sz w:val="28"/>
        </w:rPr>
        <w:t>
      Первоначальным этапом производственного процесса является сбор материала, составляющий базовую основу выпускаемых информационных продуктов. Качество и объем материала напрямую зависит от уровня и территориального охвата корреспондентской сети, а также от квалификации и профессионализма действующих корреспондентов, включенных в первый блок и в часть второго блока организационной структуры компании. Расширение сферы деятельности компании на мировом информационном пространстве требует наличия разветвленной зарубежной корреспондентской сети.
</w:t>
      </w:r>
      <w:r>
        <w:br/>
      </w:r>
      <w:r>
        <w:rPr>
          <w:rFonts w:ascii="Times New Roman"/>
          <w:b w:val="false"/>
          <w:i w:val="false"/>
          <w:color w:val="000000"/>
          <w:sz w:val="28"/>
        </w:rPr>
        <w:t>
      Второй этап включает обработку и сортировку представленного материала, формирование его в продукт, готовый к реализации. Указанная работа осуществляется главными редакциями, а также тематическими новостными службами, являющимися вторым блоком организационной структуры.
</w:t>
      </w:r>
      <w:r>
        <w:br/>
      </w:r>
      <w:r>
        <w:rPr>
          <w:rFonts w:ascii="Times New Roman"/>
          <w:b w:val="false"/>
          <w:i w:val="false"/>
          <w:color w:val="000000"/>
          <w:sz w:val="28"/>
        </w:rPr>
        <w:t>
      На третьем этапе осуществляется реализация и продвижение готовой продукции на информационном рынке. Процесс реализации продукции также включает в себя проведение маркетинговых исследований рынка информационных услуг для его сегментации и ориентированию деятельности компании на наиболее ключевые направления, характеризующиеся высоким потребительским спросом, определение целевых групп потребителей информационной продукции, основных требований, предъявляемых пользователями к выпускаемой продукции. Данный этап возложен на третий блок организационной структуры компании. Кроме того, в задачи третьего блока входит техническое и организационное обеспечение работы всех структур, задействованных в производственном процессе.
</w:t>
      </w:r>
      <w:r>
        <w:br/>
      </w:r>
      <w:r>
        <w:rPr>
          <w:rFonts w:ascii="Times New Roman"/>
          <w:b w:val="false"/>
          <w:i w:val="false"/>
          <w:color w:val="000000"/>
          <w:sz w:val="28"/>
        </w:rPr>
        <w:t>
      Таким образом, организация работы компании, основанная на прямой и обратной зависимости функционирования каждого звена способствует обеспечению деятельности ОАО "НК "Казинформ" в интересах акционера и общества в целом.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Анализ рынка сферы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Объем казахстанского рынка информационных услуг в 2002 году вырос по сравнению с 2001 годом и превысил 1 млрд. тенге.
</w:t>
      </w:r>
      <w:r>
        <w:br/>
      </w:r>
      <w:r>
        <w:rPr>
          <w:rFonts w:ascii="Times New Roman"/>
          <w:b w:val="false"/>
          <w:i w:val="false"/>
          <w:color w:val="000000"/>
          <w:sz w:val="28"/>
        </w:rPr>
        <w:t>
      Доход ОАО "НК "Казинформ" от продажи информационных услуг в последние годы составил:
</w:t>
      </w:r>
      <w:r>
        <w:br/>
      </w:r>
      <w:r>
        <w:rPr>
          <w:rFonts w:ascii="Times New Roman"/>
          <w:b w:val="false"/>
          <w:i w:val="false"/>
          <w:color w:val="000000"/>
          <w:sz w:val="28"/>
        </w:rPr>
        <w:t>
      2000 год - 18180 тыс. тенге;
</w:t>
      </w:r>
      <w:r>
        <w:br/>
      </w:r>
      <w:r>
        <w:rPr>
          <w:rFonts w:ascii="Times New Roman"/>
          <w:b w:val="false"/>
          <w:i w:val="false"/>
          <w:color w:val="000000"/>
          <w:sz w:val="28"/>
        </w:rPr>
        <w:t>
      2001 год - 20557 тыс. тенге;
</w:t>
      </w:r>
      <w:r>
        <w:br/>
      </w:r>
      <w:r>
        <w:rPr>
          <w:rFonts w:ascii="Times New Roman"/>
          <w:b w:val="false"/>
          <w:i w:val="false"/>
          <w:color w:val="000000"/>
          <w:sz w:val="28"/>
        </w:rPr>
        <w:t>
      2002 год - 19831 тыс. тенге.
</w:t>
      </w:r>
      <w:r>
        <w:br/>
      </w:r>
      <w:r>
        <w:rPr>
          <w:rFonts w:ascii="Times New Roman"/>
          <w:b w:val="false"/>
          <w:i w:val="false"/>
          <w:color w:val="000000"/>
          <w:sz w:val="28"/>
        </w:rPr>
        <w:t>
      В 2003 году доход от основной деятельности был получен в сумме 99683 тыс. тенге.
</w:t>
      </w:r>
      <w:r>
        <w:br/>
      </w:r>
      <w:r>
        <w:rPr>
          <w:rFonts w:ascii="Times New Roman"/>
          <w:b w:val="false"/>
          <w:i w:val="false"/>
          <w:color w:val="000000"/>
          <w:sz w:val="28"/>
        </w:rPr>
        <w:t>
      В настоящее время на платной основе информацию получают 120 подписчиков.
</w:t>
      </w:r>
      <w:r>
        <w:br/>
      </w:r>
      <w:r>
        <w:rPr>
          <w:rFonts w:ascii="Times New Roman"/>
          <w:b w:val="false"/>
          <w:i w:val="false"/>
          <w:color w:val="000000"/>
          <w:sz w:val="28"/>
        </w:rPr>
        <w:t>
      Ведется работа по переводу на платную основу клиентов (порядка 100 клиентов), получающих информацию бесплатно.
</w:t>
      </w:r>
      <w:r>
        <w:br/>
      </w:r>
      <w:r>
        <w:rPr>
          <w:rFonts w:ascii="Times New Roman"/>
          <w:b w:val="false"/>
          <w:i w:val="false"/>
          <w:color w:val="000000"/>
          <w:sz w:val="28"/>
        </w:rPr>
        <w:t>
      Малая доля участия на информационном рынке во многом объясняется исторически сложившейся клиентской базой и практикой предоставления бесплатной информации для средств массовой информации. В целях выполнения своей основной миссии в рамках госзаказа данная практика будет продолжена в отношении средств массовой информации. В отношении прочих участников рынка, включая госорганы, будет развиваться практика предоставления информации на платной основе.
</w:t>
      </w:r>
      <w:r>
        <w:br/>
      </w:r>
      <w:r>
        <w:rPr>
          <w:rFonts w:ascii="Times New Roman"/>
          <w:b w:val="false"/>
          <w:i w:val="false"/>
          <w:color w:val="000000"/>
          <w:sz w:val="28"/>
        </w:rPr>
        <w:t>
      На информационном рынке присутствует несколько крупных агентств - прямых конкурентов ОАО "НК "Казинформ". Это агентства "Интерфакс", "ИТАР-ТАСС", "Рейтер" с широко разветвленной международной корреспондентской сетью. Существует ряд более мелких информационных агентств типа "Kazakhstan Today", "Кода" и другие. Уровень конкуренции на информационном рынке можно оценить как высокий.
</w:t>
      </w:r>
      <w:r>
        <w:br/>
      </w:r>
      <w:r>
        <w:rPr>
          <w:rFonts w:ascii="Times New Roman"/>
          <w:b w:val="false"/>
          <w:i w:val="false"/>
          <w:color w:val="000000"/>
          <w:sz w:val="28"/>
        </w:rPr>
        <w:t>
      Потребителями услуг ОАО "НК "Казинформ" являются юридические лица, включающие центральные и местные органы государственного управления, дипломатические миссии, международные организации, средства массовой информации, национальные компании, учебные заведения, а также субъекты малого и среднего бизнеса.
</w:t>
      </w:r>
      <w:r>
        <w:br/>
      </w:r>
      <w:r>
        <w:rPr>
          <w:rFonts w:ascii="Times New Roman"/>
          <w:b w:val="false"/>
          <w:i w:val="false"/>
          <w:color w:val="000000"/>
          <w:sz w:val="28"/>
        </w:rPr>
        <w:t>
      Маркетинговый акцент на важность обслуживания потребителей и наличие обратной связи получил свою практическую реализацию в создании службы маркетинга и менеджмента.
</w:t>
      </w:r>
      <w:r>
        <w:br/>
      </w:r>
      <w:r>
        <w:rPr>
          <w:rFonts w:ascii="Times New Roman"/>
          <w:b w:val="false"/>
          <w:i w:val="false"/>
          <w:color w:val="000000"/>
          <w:sz w:val="28"/>
        </w:rPr>
        <w:t>
      Появилась необходимость подготовки и переподготовки персонала компании для улучшения качества предоставляемых услуг и уровня обслуживания.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Анализ производственно-финансовой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2001-2003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 Итоги 2001-2002 годов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результатам производственно-финансовой деятельности ОАО "НК "Казинформ" за период 2001-2002 годы сложилась следующая динамика доходов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Структура доходов ОАО "НК "Казинформ" за 2001-2002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Показатели       !  Ед. изм.  ! 2001 год ! 2002 год ! 2002 год в
</w:t>
      </w:r>
      <w:r>
        <w:br/>
      </w:r>
      <w:r>
        <w:rPr>
          <w:rFonts w:ascii="Times New Roman"/>
          <w:b w:val="false"/>
          <w:i w:val="false"/>
          <w:color w:val="000000"/>
          <w:sz w:val="28"/>
        </w:rPr>
        <w:t>
                       !            ! отчет    ! отчет    ! % к 2001 году
</w:t>
      </w:r>
      <w:r>
        <w:br/>
      </w:r>
      <w:r>
        <w:rPr>
          <w:rFonts w:ascii="Times New Roman"/>
          <w:b w:val="false"/>
          <w:i w:val="false"/>
          <w:color w:val="000000"/>
          <w:sz w:val="28"/>
        </w:rPr>
        <w:t>
--------------------------------------------------------------------------
</w:t>
      </w:r>
      <w:r>
        <w:br/>
      </w:r>
      <w:r>
        <w:rPr>
          <w:rFonts w:ascii="Times New Roman"/>
          <w:b w:val="false"/>
          <w:i w:val="false"/>
          <w:color w:val="000000"/>
          <w:sz w:val="28"/>
        </w:rPr>
        <w:t>
Объем оказанных услуг,
</w:t>
      </w:r>
      <w:r>
        <w:br/>
      </w:r>
      <w:r>
        <w:rPr>
          <w:rFonts w:ascii="Times New Roman"/>
          <w:b w:val="false"/>
          <w:i w:val="false"/>
          <w:color w:val="000000"/>
          <w:sz w:val="28"/>
        </w:rPr>
        <w:t>
всего:                  тыс. тенге     23069      21973         95
</w:t>
      </w:r>
      <w:r>
        <w:br/>
      </w:r>
      <w:r>
        <w:rPr>
          <w:rFonts w:ascii="Times New Roman"/>
          <w:b w:val="false"/>
          <w:i w:val="false"/>
          <w:color w:val="000000"/>
          <w:sz w:val="28"/>
        </w:rPr>
        <w:t>
Информационные услуги   тыс. тенге     20557      19831         96
</w:t>
      </w:r>
      <w:r>
        <w:br/>
      </w:r>
      <w:r>
        <w:rPr>
          <w:rFonts w:ascii="Times New Roman"/>
          <w:b w:val="false"/>
          <w:i w:val="false"/>
          <w:color w:val="000000"/>
          <w:sz w:val="28"/>
        </w:rPr>
        <w:t>
</w:t>
      </w:r>
      <w:r>
        <w:br/>
      </w:r>
      <w:r>
        <w:rPr>
          <w:rFonts w:ascii="Times New Roman"/>
          <w:b w:val="false"/>
          <w:i w:val="false"/>
          <w:color w:val="000000"/>
          <w:sz w:val="28"/>
        </w:rPr>
        <w:t>
в % от общего объема
</w:t>
      </w:r>
      <w:r>
        <w:br/>
      </w:r>
      <w:r>
        <w:rPr>
          <w:rFonts w:ascii="Times New Roman"/>
          <w:b w:val="false"/>
          <w:i w:val="false"/>
          <w:color w:val="000000"/>
          <w:sz w:val="28"/>
        </w:rPr>
        <w:t>
оказанных услуг              %          89,1       90,1
</w:t>
      </w:r>
      <w:r>
        <w:br/>
      </w:r>
      <w:r>
        <w:rPr>
          <w:rFonts w:ascii="Times New Roman"/>
          <w:b w:val="false"/>
          <w:i w:val="false"/>
          <w:color w:val="000000"/>
          <w:sz w:val="28"/>
        </w:rPr>
        <w:t>
Аренда имущества        тыс. тенге      1536       1217         79
</w:t>
      </w:r>
      <w:r>
        <w:br/>
      </w:r>
      <w:r>
        <w:rPr>
          <w:rFonts w:ascii="Times New Roman"/>
          <w:b w:val="false"/>
          <w:i w:val="false"/>
          <w:color w:val="000000"/>
          <w:sz w:val="28"/>
        </w:rPr>
        <w:t>
</w:t>
      </w:r>
      <w:r>
        <w:br/>
      </w:r>
      <w:r>
        <w:rPr>
          <w:rFonts w:ascii="Times New Roman"/>
          <w:b w:val="false"/>
          <w:i w:val="false"/>
          <w:color w:val="000000"/>
          <w:sz w:val="28"/>
        </w:rPr>
        <w:t>
в % от общего объема
</w:t>
      </w:r>
      <w:r>
        <w:br/>
      </w:r>
      <w:r>
        <w:rPr>
          <w:rFonts w:ascii="Times New Roman"/>
          <w:b w:val="false"/>
          <w:i w:val="false"/>
          <w:color w:val="000000"/>
          <w:sz w:val="28"/>
        </w:rPr>
        <w:t>
оказанных услуг              %           6,7        5,5
</w:t>
      </w:r>
      <w:r>
        <w:br/>
      </w:r>
      <w:r>
        <w:rPr>
          <w:rFonts w:ascii="Times New Roman"/>
          <w:b w:val="false"/>
          <w:i w:val="false"/>
          <w:color w:val="000000"/>
          <w:sz w:val="28"/>
        </w:rPr>
        <w:t>
Прочие                  тыс. тенге       976        925         95
</w:t>
      </w:r>
      <w:r>
        <w:br/>
      </w:r>
      <w:r>
        <w:rPr>
          <w:rFonts w:ascii="Times New Roman"/>
          <w:b w:val="false"/>
          <w:i w:val="false"/>
          <w:color w:val="000000"/>
          <w:sz w:val="28"/>
        </w:rPr>
        <w:t>
в % от общего объема
</w:t>
      </w:r>
      <w:r>
        <w:br/>
      </w:r>
      <w:r>
        <w:rPr>
          <w:rFonts w:ascii="Times New Roman"/>
          <w:b w:val="false"/>
          <w:i w:val="false"/>
          <w:color w:val="000000"/>
          <w:sz w:val="28"/>
        </w:rPr>
        <w:t>
оказанных услуг              %           4,2        4,4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Из данных таблицы 1 видно, что основным видом деятельности компании в 2001-2002 годах, составляющим в удельном выражении 90 %, было предоставление информационных услуг.
</w:t>
      </w:r>
      <w:r>
        <w:br/>
      </w:r>
      <w:r>
        <w:rPr>
          <w:rFonts w:ascii="Times New Roman"/>
          <w:b w:val="false"/>
          <w:i w:val="false"/>
          <w:color w:val="000000"/>
          <w:sz w:val="28"/>
        </w:rPr>
        <w:t>
      По сравнению с показателями 2001 года в 2002 году наблюдается снижение доходов до 21973 тыс. тенге, то есть на 1096 тыс. тенге или на 4,7 %,
</w:t>
      </w:r>
      <w:r>
        <w:br/>
      </w:r>
      <w:r>
        <w:rPr>
          <w:rFonts w:ascii="Times New Roman"/>
          <w:b w:val="false"/>
          <w:i w:val="false"/>
          <w:color w:val="000000"/>
          <w:sz w:val="28"/>
        </w:rPr>
        <w:t>
      в том числе:
</w:t>
      </w:r>
      <w:r>
        <w:br/>
      </w:r>
      <w:r>
        <w:rPr>
          <w:rFonts w:ascii="Times New Roman"/>
          <w:b w:val="false"/>
          <w:i w:val="false"/>
          <w:color w:val="000000"/>
          <w:sz w:val="28"/>
        </w:rPr>
        <w:t>
      по основному виду деятельности - на 726 тыс. тенге или на 3,5 %;
</w:t>
      </w:r>
      <w:r>
        <w:br/>
      </w:r>
      <w:r>
        <w:rPr>
          <w:rFonts w:ascii="Times New Roman"/>
          <w:b w:val="false"/>
          <w:i w:val="false"/>
          <w:color w:val="000000"/>
          <w:sz w:val="28"/>
        </w:rPr>
        <w:t>
      по аренде имущества - на 319 тыс. тенге или 2,7 %.
</w:t>
      </w:r>
      <w:r>
        <w:br/>
      </w:r>
      <w:r>
        <w:rPr>
          <w:rFonts w:ascii="Times New Roman"/>
          <w:b w:val="false"/>
          <w:i w:val="false"/>
          <w:color w:val="000000"/>
          <w:sz w:val="28"/>
        </w:rPr>
        <w:t>
      По расходам за 2001 и 2002 годы в компании наблюдалась противоположная тенденция.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Расходы ОАО "НК "Казинформ" за 2001-2002 годы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2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2001 год     !    2002 год    !      2002 год в % к 2001 году
</w:t>
      </w:r>
      <w:r>
        <w:br/>
      </w:r>
      <w:r>
        <w:rPr>
          <w:rFonts w:ascii="Times New Roman"/>
          <w:b w:val="false"/>
          <w:i w:val="false"/>
          <w:color w:val="000000"/>
          <w:sz w:val="28"/>
        </w:rPr>
        <w:t>
   отчет        !    отчет       !
</w:t>
      </w:r>
      <w:r>
        <w:br/>
      </w:r>
      <w:r>
        <w:rPr>
          <w:rFonts w:ascii="Times New Roman"/>
          <w:b w:val="false"/>
          <w:i w:val="false"/>
          <w:color w:val="000000"/>
          <w:sz w:val="28"/>
        </w:rPr>
        <w:t>
--------------------------------------------------------------------------
</w:t>
      </w:r>
      <w:r>
        <w:br/>
      </w:r>
      <w:r>
        <w:rPr>
          <w:rFonts w:ascii="Times New Roman"/>
          <w:b w:val="false"/>
          <w:i w:val="false"/>
          <w:color w:val="000000"/>
          <w:sz w:val="28"/>
        </w:rPr>
        <w:t>
   20363             23799                       117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За период с 2001 по 2002 годы расходы по ОАО "НК "Казинформ" выросли в абсолютном значении на 3436 тыс. тенге или 16,8 %, что привело к убыточному результату и отразилось на финансовом положении компании.
</w:t>
      </w:r>
      <w:r>
        <w:br/>
      </w:r>
      <w:r>
        <w:rPr>
          <w:rFonts w:ascii="Times New Roman"/>
          <w:b w:val="false"/>
          <w:i w:val="false"/>
          <w:color w:val="000000"/>
          <w:sz w:val="28"/>
        </w:rPr>
        <w:t>
      Следует отметить, что финансовые итоги 2002 года характеризуют кризисное положение компании особенно отчетливо. По итогам хозяйственной деятельности компании за 2002 год получен убыток в сумме 1826 тыс. тенге.
</w:t>
      </w:r>
      <w:r>
        <w:br/>
      </w:r>
      <w:r>
        <w:rPr>
          <w:rFonts w:ascii="Times New Roman"/>
          <w:b w:val="false"/>
          <w:i w:val="false"/>
          <w:color w:val="000000"/>
          <w:sz w:val="28"/>
        </w:rPr>
        <w:t>
      Отсутствие взаимной увязки между доходами и расходами компании не могло не сказаться и на финансовой устойчивости компании. Данный факт подтверждается при анализе некоторых балансовых показателей за 2001-2002 годы (таблица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Изменение валюты баланса ОАО "НК "Казинформ"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Показатели            !    2001 год      !   2002 год
</w:t>
      </w:r>
      <w:r>
        <w:br/>
      </w:r>
      <w:r>
        <w:rPr>
          <w:rFonts w:ascii="Times New Roman"/>
          <w:b w:val="false"/>
          <w:i w:val="false"/>
          <w:color w:val="000000"/>
          <w:sz w:val="28"/>
        </w:rPr>
        <w:t>
--------------------------------------------------------------------------
</w:t>
      </w:r>
      <w:r>
        <w:br/>
      </w:r>
      <w:r>
        <w:rPr>
          <w:rFonts w:ascii="Times New Roman"/>
          <w:b w:val="false"/>
          <w:i w:val="false"/>
          <w:color w:val="000000"/>
          <w:sz w:val="28"/>
        </w:rPr>
        <w:t>
текущие активы                            3498              2594
</w:t>
      </w:r>
      <w:r>
        <w:br/>
      </w:r>
      <w:r>
        <w:rPr>
          <w:rFonts w:ascii="Times New Roman"/>
          <w:b w:val="false"/>
          <w:i w:val="false"/>
          <w:color w:val="000000"/>
          <w:sz w:val="28"/>
        </w:rPr>
        <w:t>
текущие пассивы                           5914              6975
</w:t>
      </w:r>
      <w:r>
        <w:br/>
      </w:r>
      <w:r>
        <w:rPr>
          <w:rFonts w:ascii="Times New Roman"/>
          <w:b w:val="false"/>
          <w:i w:val="false"/>
          <w:color w:val="000000"/>
          <w:sz w:val="28"/>
        </w:rPr>
        <w:t>
собственный капитал                       -702             -2529
</w:t>
      </w:r>
      <w:r>
        <w:br/>
      </w:r>
      <w:r>
        <w:rPr>
          <w:rFonts w:ascii="Times New Roman"/>
          <w:b w:val="false"/>
          <w:i w:val="false"/>
          <w:color w:val="000000"/>
          <w:sz w:val="28"/>
        </w:rPr>
        <w:t>
изменение собственного капитала           2707             -1826
</w:t>
      </w:r>
      <w:r>
        <w:br/>
      </w:r>
      <w:r>
        <w:rPr>
          <w:rFonts w:ascii="Times New Roman"/>
          <w:b w:val="false"/>
          <w:i w:val="false"/>
          <w:color w:val="000000"/>
          <w:sz w:val="28"/>
        </w:rPr>
        <w:t>
собственный оборотный капитал            -2416             -4381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По данным баланса за 2002 год наблюдается увеличение кредиторской задолженности с 5914 тыс. тенге до 6989 тыс. тенге, т.е. на 1075 тыс. тенге, при этом задолженность по платежам в бюджет увеличилась с 1,5 млн. тенге до 3 млн. тенге, почти в 2 раза. Дебиторская задолженность снизилась с 2117 тыс. тенге до 1182 тыс. тенге, т.е. на 935 тыс. тенге.
</w:t>
      </w:r>
      <w:r>
        <w:br/>
      </w:r>
      <w:r>
        <w:rPr>
          <w:rFonts w:ascii="Times New Roman"/>
          <w:b w:val="false"/>
          <w:i w:val="false"/>
          <w:color w:val="000000"/>
          <w:sz w:val="28"/>
        </w:rPr>
        <w:t>
      В анализируемый период компания работала в условиях дефицита собственного оборотного капитала, который за 2002 год повысился на 1966 тыс. тенге (с 2416 тыс. тенге на начало года до 4381 тыс. тенге на конец года). Это говорит о низкой степени эффективности использования как собственных, так и заемных средств.
</w:t>
      </w:r>
      <w:r>
        <w:br/>
      </w:r>
      <w:r>
        <w:rPr>
          <w:rFonts w:ascii="Times New Roman"/>
          <w:b w:val="false"/>
          <w:i w:val="false"/>
          <w:color w:val="000000"/>
          <w:sz w:val="28"/>
        </w:rPr>
        <w:t>
      В результате коэффициенты ликвидности компании, характеризующие ее платежеспособность и потенциальную возможность возвращать полученные заемные средства, в динамике снизились до критически низких показателей: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Коэффициенты               !    2001 год      !   2002 год
</w:t>
      </w:r>
      <w:r>
        <w:br/>
      </w:r>
      <w:r>
        <w:rPr>
          <w:rFonts w:ascii="Times New Roman"/>
          <w:b w:val="false"/>
          <w:i w:val="false"/>
          <w:color w:val="000000"/>
          <w:sz w:val="28"/>
        </w:rPr>
        <w:t>
--------------------------------------------------------------------------
</w:t>
      </w:r>
      <w:r>
        <w:br/>
      </w:r>
      <w:r>
        <w:rPr>
          <w:rFonts w:ascii="Times New Roman"/>
          <w:b w:val="false"/>
          <w:i w:val="false"/>
          <w:color w:val="000000"/>
          <w:sz w:val="28"/>
        </w:rPr>
        <w:t>
  текущей ликвидности                       0,59               0,37
</w:t>
      </w:r>
      <w:r>
        <w:br/>
      </w:r>
      <w:r>
        <w:rPr>
          <w:rFonts w:ascii="Times New Roman"/>
          <w:b w:val="false"/>
          <w:i w:val="false"/>
          <w:color w:val="000000"/>
          <w:sz w:val="28"/>
        </w:rPr>
        <w:t>
  срочной ликвидности                       0,39               0,21
</w:t>
      </w:r>
      <w:r>
        <w:br/>
      </w:r>
      <w:r>
        <w:rPr>
          <w:rFonts w:ascii="Times New Roman"/>
          <w:b w:val="false"/>
          <w:i w:val="false"/>
          <w:color w:val="000000"/>
          <w:sz w:val="28"/>
        </w:rPr>
        <w:t>
  абсолютной ликвидности                    0,030              0,029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 связи с тем, что коэффициент устойчивости экономического роста - способность предприятия выполнять свои обязательства равен 0,7, т.е. ниже единицы, продолжение производственно-финансовой деятельности компании требует кардинальных изменений.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Основные средства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2001 год   !   2002 год
</w:t>
      </w:r>
      <w:r>
        <w:br/>
      </w:r>
      <w:r>
        <w:rPr>
          <w:rFonts w:ascii="Times New Roman"/>
          <w:b w:val="false"/>
          <w:i w:val="false"/>
          <w:color w:val="000000"/>
          <w:sz w:val="28"/>
        </w:rPr>
        <w:t>
--------------------------------------------------------------------------
</w:t>
      </w:r>
      <w:r>
        <w:br/>
      </w:r>
      <w:r>
        <w:rPr>
          <w:rFonts w:ascii="Times New Roman"/>
          <w:b w:val="false"/>
          <w:i w:val="false"/>
          <w:color w:val="000000"/>
          <w:sz w:val="28"/>
        </w:rPr>
        <w:t>
доля ОС в активах                              0,33              0,42
</w:t>
      </w:r>
      <w:r>
        <w:br/>
      </w:r>
      <w:r>
        <w:rPr>
          <w:rFonts w:ascii="Times New Roman"/>
          <w:b w:val="false"/>
          <w:i w:val="false"/>
          <w:color w:val="000000"/>
          <w:sz w:val="28"/>
        </w:rPr>
        <w:t>
доля активных ОС (транспорт, оборудование)     0,88              0,90
</w:t>
      </w:r>
      <w:r>
        <w:br/>
      </w:r>
      <w:r>
        <w:rPr>
          <w:rFonts w:ascii="Times New Roman"/>
          <w:b w:val="false"/>
          <w:i w:val="false"/>
          <w:color w:val="000000"/>
          <w:sz w:val="28"/>
        </w:rPr>
        <w:t>
коэффициент износа ОС                          0,44             0,454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 суммарном увеличении доли основных средств в активах на 9 %, доля активной части основных средств возросла на 2 %, при этом увеличился коэффициент износа основных средств. Для улучшения ситуации необходимо провести организационно-финансовые мероприятия по техническому перевооружению компании, особенно, в части обновления транспорта и оборудования.
</w:t>
      </w:r>
      <w:r>
        <w:br/>
      </w:r>
      <w:r>
        <w:rPr>
          <w:rFonts w:ascii="Times New Roman"/>
          <w:b w:val="false"/>
          <w:i w:val="false"/>
          <w:color w:val="000000"/>
          <w:sz w:val="28"/>
        </w:rPr>
        <w:t>
      Доля текущих средств в активах сократилась на 9 %, т.е. при значительном уменьшении собственных оборотных средств происходит еще и замедление их использования за счет приобретения основных средств. Кроме того, произошло увеличение доли товарных запасов в оборотных активах на 9%.
</w:t>
      </w:r>
      <w:r>
        <w:br/>
      </w:r>
      <w:r>
        <w:rPr>
          <w:rFonts w:ascii="Times New Roman"/>
          <w:b w:val="false"/>
          <w:i w:val="false"/>
          <w:color w:val="000000"/>
          <w:sz w:val="28"/>
        </w:rPr>
        <w:t>
      В целях финансового оздоровления и стабилизации компании были намечены мероприятия по реформированию компании, уже начиная с первого квартала 2003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 Итоги 2003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формировании финансовых показателей 2003 года учтены поступления из республиканского бюджета в размере 150 млн. тенге (согласно договору о государственных закупках N 5 от 6 февраля 2003 года, заключенного с Министерством культуры, информации и общественного согласия Республики Казахстан). Доходы от основной деятельности получены по ОАО "НК "Казинформ" в сумме 99,6 млн. тенге, что по сравнению с 2002 годом в 5 раз больше.
</w:t>
      </w:r>
      <w:r>
        <w:br/>
      </w:r>
      <w:r>
        <w:rPr>
          <w:rFonts w:ascii="Times New Roman"/>
          <w:b w:val="false"/>
          <w:i w:val="false"/>
          <w:color w:val="000000"/>
          <w:sz w:val="28"/>
        </w:rPr>
        <w:t>
      Расходы составили в сумме 102,7 млн. тенге, в том числе общие и административные расходы - 32,2 млн. тенге.
</w:t>
      </w:r>
      <w:r>
        <w:br/>
      </w:r>
      <w:r>
        <w:rPr>
          <w:rFonts w:ascii="Times New Roman"/>
          <w:b w:val="false"/>
          <w:i w:val="false"/>
          <w:color w:val="000000"/>
          <w:sz w:val="28"/>
        </w:rPr>
        <w:t>
      Несмотря на отрицательную динамику доходов 2001-2002 годов, в 2003 году, в связи с принятием новой концепции развития, по сравнению с отчетом за 2002 год, произошел значительный рост доходов - почти в 4,6 раза. При этом удельный вес доходов от предоставления информационных услуг возрос до 98,8 % в общей структуре доходов.
</w:t>
      </w:r>
      <w:r>
        <w:br/>
      </w:r>
      <w:r>
        <w:rPr>
          <w:rFonts w:ascii="Times New Roman"/>
          <w:b w:val="false"/>
          <w:i w:val="false"/>
          <w:color w:val="000000"/>
          <w:sz w:val="28"/>
        </w:rPr>
        <w:t>
      В 2003 году из республиканского бюджета на развитие компании выделено 75,1 млн. тенге. В рамках указанных средств, осуществлен закуп оргтехники и офисного оборудования, программного обеспечения, автоматической телефонной станции, автотранспортных средств.
</w:t>
      </w:r>
      <w:r>
        <w:br/>
      </w:r>
      <w:r>
        <w:rPr>
          <w:rFonts w:ascii="Times New Roman"/>
          <w:b w:val="false"/>
          <w:i w:val="false"/>
          <w:color w:val="000000"/>
          <w:sz w:val="28"/>
        </w:rPr>
        <w:t>
      Одним из важных моментов, составляющих производственную основу создания информационных продуктов ОАО "НК "Казинформ", является развитие корреспондентской сети. Информация, получаемая корреспондентами из первоисточников, является сырьевой базой для производства информационных продуктов. Не имея собственной разветвленной корреспондентской сети, ОАО "НК "Казинформ" не имеет возможности производить собственные информационные продукты в достаточном объеме и необходимого качества, а значит конкурировать на рынке и обеспечивать экономическую основу своего развития. В целях скорейшего исправления сложившейся ситуации в первом квартале 2003 года проведена работа по формированию собственной областной корреспондентской сети, а также открытию нескольких корпунктов за рубежом.
</w:t>
      </w:r>
      <w:r>
        <w:br/>
      </w:r>
      <w:r>
        <w:rPr>
          <w:rFonts w:ascii="Times New Roman"/>
          <w:b w:val="false"/>
          <w:i w:val="false"/>
          <w:color w:val="000000"/>
          <w:sz w:val="28"/>
        </w:rPr>
        <w:t>
      Начиная со второго квартала 2003 года, была предусмотрена поэтапность в подготовке и выходу на рынок информационных продуктов, в расширении клиентской базы.
</w:t>
      </w:r>
      <w:r>
        <w:br/>
      </w:r>
      <w:r>
        <w:rPr>
          <w:rFonts w:ascii="Times New Roman"/>
          <w:b w:val="false"/>
          <w:i w:val="false"/>
          <w:color w:val="000000"/>
          <w:sz w:val="28"/>
        </w:rPr>
        <w:t>
      Осуществление в 2003 году капитальных вложений в обновление материально-технической базы компании, а также проведение предварительного маркетингового анализа внутреннего информационного рынка позволили расширить рынок сбыта информационной продукции и комплекс предоставляемых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План развития на 2004-2006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компании должна отвечать мировым стандартам ведения информационной и пропагандистской работы и являться одним из показателей развития Казахстана как демократического общества.
</w:t>
      </w:r>
      <w:r>
        <w:br/>
      </w:r>
      <w:r>
        <w:rPr>
          <w:rFonts w:ascii="Times New Roman"/>
          <w:b w:val="false"/>
          <w:i w:val="false"/>
          <w:color w:val="000000"/>
          <w:sz w:val="28"/>
        </w:rPr>
        <w:t>
      Благоприятные макроэкономические факторы, характеризующиеся подъемом экономики, оживлением деловой активности, формируют повышенный спрос на информационные услуги и предполагают динамичное развитие рынка информационных услуг в прогнозируемом периоде.
</w:t>
      </w:r>
      <w:r>
        <w:br/>
      </w:r>
      <w:r>
        <w:rPr>
          <w:rFonts w:ascii="Times New Roman"/>
          <w:b w:val="false"/>
          <w:i w:val="false"/>
          <w:color w:val="000000"/>
          <w:sz w:val="28"/>
        </w:rPr>
        <w:t>
      Целями работы ОАО "НК "Казинформ" на планируемый период являются:
</w:t>
      </w:r>
      <w:r>
        <w:br/>
      </w:r>
      <w:r>
        <w:rPr>
          <w:rFonts w:ascii="Times New Roman"/>
          <w:b w:val="false"/>
          <w:i w:val="false"/>
          <w:color w:val="000000"/>
          <w:sz w:val="28"/>
        </w:rPr>
        <w:t>
      1. Всестороннее и оперативное освещение общественно-политической, экономической и культурной жизни государства, информационное сопровождение внешней и внутренней политики Республики Казахстан;
</w:t>
      </w:r>
      <w:r>
        <w:br/>
      </w:r>
      <w:r>
        <w:rPr>
          <w:rFonts w:ascii="Times New Roman"/>
          <w:b w:val="false"/>
          <w:i w:val="false"/>
          <w:color w:val="000000"/>
          <w:sz w:val="28"/>
        </w:rPr>
        <w:t>
      2. Повышение положительного имиджа страны в мировом информационном пространстве;
</w:t>
      </w:r>
      <w:r>
        <w:br/>
      </w:r>
      <w:r>
        <w:rPr>
          <w:rFonts w:ascii="Times New Roman"/>
          <w:b w:val="false"/>
          <w:i w:val="false"/>
          <w:color w:val="000000"/>
          <w:sz w:val="28"/>
        </w:rPr>
        <w:t>
      3. Устойчивый долгосрочный рост рыночной стоимости компании;
</w:t>
      </w:r>
      <w:r>
        <w:br/>
      </w:r>
      <w:r>
        <w:rPr>
          <w:rFonts w:ascii="Times New Roman"/>
          <w:b w:val="false"/>
          <w:i w:val="false"/>
          <w:color w:val="000000"/>
          <w:sz w:val="28"/>
        </w:rPr>
        <w:t>
      4. Повышение конкурентоспособности компании на рынке информационных услуг.
</w:t>
      </w:r>
      <w:r>
        <w:br/>
      </w:r>
      <w:r>
        <w:rPr>
          <w:rFonts w:ascii="Times New Roman"/>
          <w:b w:val="false"/>
          <w:i w:val="false"/>
          <w:color w:val="000000"/>
          <w:sz w:val="28"/>
        </w:rPr>
        <w:t>
      При этом задачами ОАО "НК "Казинформ" станут:
</w:t>
      </w:r>
      <w:r>
        <w:br/>
      </w:r>
      <w:r>
        <w:rPr>
          <w:rFonts w:ascii="Times New Roman"/>
          <w:b w:val="false"/>
          <w:i w:val="false"/>
          <w:color w:val="000000"/>
          <w:sz w:val="28"/>
        </w:rPr>
        <w:t>
      1. Укрепление своих позиций на информационном рынке;
</w:t>
      </w:r>
      <w:r>
        <w:br/>
      </w:r>
      <w:r>
        <w:rPr>
          <w:rFonts w:ascii="Times New Roman"/>
          <w:b w:val="false"/>
          <w:i w:val="false"/>
          <w:color w:val="000000"/>
          <w:sz w:val="28"/>
        </w:rPr>
        <w:t>
      2. Формирование бизнес-ориентированной политики;
</w:t>
      </w:r>
      <w:r>
        <w:br/>
      </w:r>
      <w:r>
        <w:rPr>
          <w:rFonts w:ascii="Times New Roman"/>
          <w:b w:val="false"/>
          <w:i w:val="false"/>
          <w:color w:val="000000"/>
          <w:sz w:val="28"/>
        </w:rPr>
        <w:t>
      3. Формирование конкурентоспособной и современной информационной инфраструктуры.
</w:t>
      </w:r>
      <w:r>
        <w:br/>
      </w:r>
      <w:r>
        <w:rPr>
          <w:rFonts w:ascii="Times New Roman"/>
          <w:b w:val="false"/>
          <w:i w:val="false"/>
          <w:color w:val="000000"/>
          <w:sz w:val="28"/>
        </w:rPr>
        <w:t>
      В 2004 году стратегической задачей является подготовка в сжатые сроки к работе в условиях конкурентного рынка, а также увеличение капитализации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 Выбор путей достижения поставленных задач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Достижение поставленных задач ОАО "НК "Казинформ" планируется по следующим основным направлениям:
</w:t>
      </w:r>
      <w:r>
        <w:br/>
      </w:r>
      <w:r>
        <w:rPr>
          <w:rFonts w:ascii="Times New Roman"/>
          <w:b w:val="false"/>
          <w:i w:val="false"/>
          <w:color w:val="000000"/>
          <w:sz w:val="28"/>
        </w:rPr>
        <w:t>
      1. Завершение формирования современной информационной инфраструктуры;
</w:t>
      </w:r>
      <w:r>
        <w:br/>
      </w:r>
      <w:r>
        <w:rPr>
          <w:rFonts w:ascii="Times New Roman"/>
          <w:b w:val="false"/>
          <w:i w:val="false"/>
          <w:color w:val="000000"/>
          <w:sz w:val="28"/>
        </w:rPr>
        <w:t>
      2. Активизация бизнеса в высокодоходных сегментах информационного поля;
</w:t>
      </w:r>
      <w:r>
        <w:br/>
      </w:r>
      <w:r>
        <w:rPr>
          <w:rFonts w:ascii="Times New Roman"/>
          <w:b w:val="false"/>
          <w:i w:val="false"/>
          <w:color w:val="000000"/>
          <w:sz w:val="28"/>
        </w:rPr>
        <w:t>
      3. Повышение качества услуг и обслуживания клиентов;
</w:t>
      </w:r>
      <w:r>
        <w:br/>
      </w:r>
      <w:r>
        <w:rPr>
          <w:rFonts w:ascii="Times New Roman"/>
          <w:b w:val="false"/>
          <w:i w:val="false"/>
          <w:color w:val="000000"/>
          <w:sz w:val="28"/>
        </w:rPr>
        <w:t>
      4. Рост реализации предоставляемых услуг;
</w:t>
      </w:r>
      <w:r>
        <w:br/>
      </w:r>
      <w:r>
        <w:rPr>
          <w:rFonts w:ascii="Times New Roman"/>
          <w:b w:val="false"/>
          <w:i w:val="false"/>
          <w:color w:val="000000"/>
          <w:sz w:val="28"/>
        </w:rPr>
        <w:t>
      5. Расширение ассортимента продуктов и услуг, в том числе на иностранных языках;
</w:t>
      </w:r>
      <w:r>
        <w:br/>
      </w:r>
      <w:r>
        <w:rPr>
          <w:rFonts w:ascii="Times New Roman"/>
          <w:b w:val="false"/>
          <w:i w:val="false"/>
          <w:color w:val="000000"/>
          <w:sz w:val="28"/>
        </w:rPr>
        <w:t>
      6. Улучшение качества информационных продуктов за счет повышения оперативности, актуальности, улучшения содержательности и стиля;
</w:t>
      </w:r>
      <w:r>
        <w:br/>
      </w:r>
      <w:r>
        <w:rPr>
          <w:rFonts w:ascii="Times New Roman"/>
          <w:b w:val="false"/>
          <w:i w:val="false"/>
          <w:color w:val="000000"/>
          <w:sz w:val="28"/>
        </w:rPr>
        <w:t>
      7. Увеличение оборота и денежных потоков;
</w:t>
      </w:r>
      <w:r>
        <w:br/>
      </w:r>
      <w:r>
        <w:rPr>
          <w:rFonts w:ascii="Times New Roman"/>
          <w:b w:val="false"/>
          <w:i w:val="false"/>
          <w:color w:val="000000"/>
          <w:sz w:val="28"/>
        </w:rPr>
        <w:t>
      8. Увеличение активов и повышение доходов;
</w:t>
      </w:r>
      <w:r>
        <w:br/>
      </w:r>
      <w:r>
        <w:rPr>
          <w:rFonts w:ascii="Times New Roman"/>
          <w:b w:val="false"/>
          <w:i w:val="false"/>
          <w:color w:val="000000"/>
          <w:sz w:val="28"/>
        </w:rPr>
        <w:t>
      9. Повышение квалификации работников;
</w:t>
      </w:r>
      <w:r>
        <w:br/>
      </w:r>
      <w:r>
        <w:rPr>
          <w:rFonts w:ascii="Times New Roman"/>
          <w:b w:val="false"/>
          <w:i w:val="false"/>
          <w:color w:val="000000"/>
          <w:sz w:val="28"/>
        </w:rPr>
        <w:t>
      10. Создание современной технической инфраструктуры;
</w:t>
      </w:r>
      <w:r>
        <w:br/>
      </w:r>
      <w:r>
        <w:rPr>
          <w:rFonts w:ascii="Times New Roman"/>
          <w:b w:val="false"/>
          <w:i w:val="false"/>
          <w:color w:val="000000"/>
          <w:sz w:val="28"/>
        </w:rPr>
        <w:t>
      11. Обеспечение устойчивого роста компании, создание эффективных дочерних предприятий по отдельным бизнес процессам.
</w:t>
      </w:r>
      <w:r>
        <w:br/>
      </w:r>
      <w:r>
        <w:rPr>
          <w:rFonts w:ascii="Times New Roman"/>
          <w:b w:val="false"/>
          <w:i w:val="false"/>
          <w:color w:val="000000"/>
          <w:sz w:val="28"/>
        </w:rPr>
        <w:t>
      Укрепление ведущей позиции компании на рынке будет основано на значительном улучшении системы продаж, повышении качества предоставляемых потребителям услуг.
</w:t>
      </w:r>
      <w:r>
        <w:br/>
      </w:r>
      <w:r>
        <w:rPr>
          <w:rFonts w:ascii="Times New Roman"/>
          <w:b w:val="false"/>
          <w:i w:val="false"/>
          <w:color w:val="000000"/>
          <w:sz w:val="28"/>
        </w:rPr>
        <w:t>
</w:t>
      </w:r>
      <w:r>
        <w:rPr>
          <w:rFonts w:ascii="Times New Roman"/>
          <w:b w:val="false"/>
          <w:i w:val="false"/>
          <w:color w:val="000000"/>
          <w:sz w:val="28"/>
          <w:u w:val="single"/>
        </w:rPr>
        <w:t>
Стратегия развития компании:
</w:t>
      </w:r>
      <w:r>
        <w:rPr>
          <w:rFonts w:ascii="Times New Roman"/>
          <w:b w:val="false"/>
          <w:i w:val="false"/>
          <w:color w:val="000000"/>
          <w:sz w:val="28"/>
        </w:rPr>
        <w:t>
</w:t>
      </w:r>
      <w:r>
        <w:br/>
      </w:r>
      <w:r>
        <w:rPr>
          <w:rFonts w:ascii="Times New Roman"/>
          <w:b w:val="false"/>
          <w:i w:val="false"/>
          <w:color w:val="000000"/>
          <w:sz w:val="28"/>
        </w:rPr>
        <w:t>
      1. Маркетинговое исследование информационных потребностей госорганов и крупных компаний;
</w:t>
      </w:r>
      <w:r>
        <w:br/>
      </w:r>
      <w:r>
        <w:rPr>
          <w:rFonts w:ascii="Times New Roman"/>
          <w:b w:val="false"/>
          <w:i w:val="false"/>
          <w:color w:val="000000"/>
          <w:sz w:val="28"/>
        </w:rPr>
        <w:t>
      2. Разработка и совершенствование широкого спектра информационных продуктов и услуг для клиентов государственного и негосударственного сектора;
</w:t>
      </w:r>
      <w:r>
        <w:br/>
      </w:r>
      <w:r>
        <w:rPr>
          <w:rFonts w:ascii="Times New Roman"/>
          <w:b w:val="false"/>
          <w:i w:val="false"/>
          <w:color w:val="000000"/>
          <w:sz w:val="28"/>
        </w:rPr>
        <w:t>
      3. Обеспечение устойчивого роста продаж информационных продуктов и услуг на коммерческом рынке;
</w:t>
      </w:r>
      <w:r>
        <w:br/>
      </w:r>
      <w:r>
        <w:rPr>
          <w:rFonts w:ascii="Times New Roman"/>
          <w:b w:val="false"/>
          <w:i w:val="false"/>
          <w:color w:val="000000"/>
          <w:sz w:val="28"/>
        </w:rPr>
        <w:t>
      4. Получение дополнительных доходов от PR-заказов;
</w:t>
      </w:r>
      <w:r>
        <w:br/>
      </w:r>
      <w:r>
        <w:rPr>
          <w:rFonts w:ascii="Times New Roman"/>
          <w:b w:val="false"/>
          <w:i w:val="false"/>
          <w:color w:val="000000"/>
          <w:sz w:val="28"/>
        </w:rPr>
        <w:t>
      5. Обучение и повышение квалификации персонала, обеспечение социальными условиями;
</w:t>
      </w:r>
      <w:r>
        <w:br/>
      </w:r>
      <w:r>
        <w:rPr>
          <w:rFonts w:ascii="Times New Roman"/>
          <w:b w:val="false"/>
          <w:i w:val="false"/>
          <w:color w:val="000000"/>
          <w:sz w:val="28"/>
        </w:rPr>
        <w:t>
      6. Обеспечение современного уровня менеджмента, привлечение консультантов, взаимодействие с партнерскими организациями;
</w:t>
      </w:r>
      <w:r>
        <w:br/>
      </w:r>
      <w:r>
        <w:rPr>
          <w:rFonts w:ascii="Times New Roman"/>
          <w:b w:val="false"/>
          <w:i w:val="false"/>
          <w:color w:val="000000"/>
          <w:sz w:val="28"/>
        </w:rPr>
        <w:t>
      7. Реализация инвестиционных проектов, обеспечение роста стоимости компании.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 Динамика развития производства продукции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на 2004-2006 годы, разработанный согласно типовым планам развития национальных компаний (по формам 1НК, 2НК, 3НК, 4НК, 5НК), ориентирован на новую концепцию развития ОАО "НК "Казинформ".
</w:t>
      </w:r>
      <w:r>
        <w:br/>
      </w:r>
      <w:r>
        <w:rPr>
          <w:rFonts w:ascii="Times New Roman"/>
          <w:b w:val="false"/>
          <w:i w:val="false"/>
          <w:color w:val="000000"/>
          <w:sz w:val="28"/>
        </w:rPr>
        <w:t>
      Концепция подразумевает увеличение дохода путем расширения группы клиентов, качества и количества предлагаемых продуктов за счет новой концепции маркетинга, кардинального изменения структуры текущих затрат и технического перевооружения основных фондов.
</w:t>
      </w:r>
      <w:r>
        <w:br/>
      </w:r>
      <w:r>
        <w:rPr>
          <w:rFonts w:ascii="Times New Roman"/>
          <w:b w:val="false"/>
          <w:i w:val="false"/>
          <w:color w:val="000000"/>
          <w:sz w:val="28"/>
        </w:rPr>
        <w:t>
      Доход от основного вида деятельности сформирован на новой продуктовой линейке, которая представлена следующими видами продуктов:
</w:t>
      </w:r>
      <w:r>
        <w:br/>
      </w:r>
      <w:r>
        <w:rPr>
          <w:rFonts w:ascii="Times New Roman"/>
          <w:b w:val="false"/>
          <w:i w:val="false"/>
          <w:color w:val="000000"/>
          <w:sz w:val="28"/>
        </w:rPr>
        <w:t>
      1. "Утренний вестник".
</w:t>
      </w:r>
      <w:r>
        <w:br/>
      </w:r>
      <w:r>
        <w:rPr>
          <w:rFonts w:ascii="Times New Roman"/>
          <w:b w:val="false"/>
          <w:i w:val="false"/>
          <w:color w:val="000000"/>
          <w:sz w:val="28"/>
        </w:rPr>
        <w:t>
      2. Календарь событий "Даты, события, имена" (ежемесячный).
</w:t>
      </w:r>
      <w:r>
        <w:br/>
      </w:r>
      <w:r>
        <w:rPr>
          <w:rFonts w:ascii="Times New Roman"/>
          <w:b w:val="false"/>
          <w:i w:val="false"/>
          <w:color w:val="000000"/>
          <w:sz w:val="28"/>
        </w:rPr>
        <w:t>
      3. Календарь событий "Даты, события, имена" (годовой).
</w:t>
      </w:r>
      <w:r>
        <w:br/>
      </w:r>
      <w:r>
        <w:rPr>
          <w:rFonts w:ascii="Times New Roman"/>
          <w:b w:val="false"/>
          <w:i w:val="false"/>
          <w:color w:val="000000"/>
          <w:sz w:val="28"/>
        </w:rPr>
        <w:t>
      4. Новостная лента "Казинформ".
</w:t>
      </w:r>
      <w:r>
        <w:br/>
      </w:r>
      <w:r>
        <w:rPr>
          <w:rFonts w:ascii="Times New Roman"/>
          <w:b w:val="false"/>
          <w:i w:val="false"/>
          <w:color w:val="000000"/>
          <w:sz w:val="28"/>
        </w:rPr>
        <w:t>
      5. "Официальный вестник".
</w:t>
      </w:r>
      <w:r>
        <w:br/>
      </w:r>
      <w:r>
        <w:rPr>
          <w:rFonts w:ascii="Times New Roman"/>
          <w:b w:val="false"/>
          <w:i w:val="false"/>
          <w:color w:val="000000"/>
          <w:sz w:val="28"/>
        </w:rPr>
        <w:t>
      6. "Казахстан - Бизнес".
</w:t>
      </w:r>
      <w:r>
        <w:br/>
      </w:r>
      <w:r>
        <w:rPr>
          <w:rFonts w:ascii="Times New Roman"/>
          <w:b w:val="false"/>
          <w:i w:val="false"/>
          <w:color w:val="000000"/>
          <w:sz w:val="28"/>
        </w:rPr>
        <w:t>
      7. Календарь анонсов "Казинформ - Анонс".
</w:t>
      </w:r>
      <w:r>
        <w:br/>
      </w:r>
      <w:r>
        <w:rPr>
          <w:rFonts w:ascii="Times New Roman"/>
          <w:b w:val="false"/>
          <w:i w:val="false"/>
          <w:color w:val="000000"/>
          <w:sz w:val="28"/>
        </w:rPr>
        <w:t>
      8. Лента фотоновостей "Казинформ - Фото".
</w:t>
      </w:r>
      <w:r>
        <w:br/>
      </w:r>
      <w:r>
        <w:rPr>
          <w:rFonts w:ascii="Times New Roman"/>
          <w:b w:val="false"/>
          <w:i w:val="false"/>
          <w:color w:val="000000"/>
          <w:sz w:val="28"/>
        </w:rPr>
        <w:t>
      В 2005 и 2006 годах запланирована разработка и выпуск новых видов информационной продукции.
</w:t>
      </w:r>
      <w:r>
        <w:br/>
      </w:r>
      <w:r>
        <w:rPr>
          <w:rFonts w:ascii="Times New Roman"/>
          <w:b w:val="false"/>
          <w:i w:val="false"/>
          <w:color w:val="000000"/>
          <w:sz w:val="28"/>
        </w:rPr>
        <w:t>
      В 2006 году вниманию клиентов будет предложено 10 видов продуктов для более чем 2 тыс. подписчиков. Таким образом, объем доходов от основной деятельности компании возрастает с 19,8 млн. тенге (в 2002 году) до 228,9 млн. тенге в 2006 году или в 11,6 раз.
</w:t>
      </w:r>
      <w:r>
        <w:br/>
      </w:r>
      <w:r>
        <w:rPr>
          <w:rFonts w:ascii="Times New Roman"/>
          <w:b w:val="false"/>
          <w:i w:val="false"/>
          <w:color w:val="000000"/>
          <w:sz w:val="28"/>
        </w:rPr>
        <w:t>
      Затраты, предусмотренные в смете, реструктурированы согласно новой концепции развития, разгруппированы на затраты, непосредственно идущие на производство (себестоимость) и расходы периода, которые представлены общими и административными расходами. При разработке планов развития были учтены ошибки прошлых лет; расходная часть увязана с объемами получаемых доходов и бюджетных поступлений. Впервые в компании определен натуральный показатель деятельности - информационное сообщение. 
</w:t>
      </w:r>
      <w:r>
        <w:br/>
      </w:r>
      <w:r>
        <w:rPr>
          <w:rFonts w:ascii="Times New Roman"/>
          <w:b w:val="false"/>
          <w:i w:val="false"/>
          <w:color w:val="000000"/>
          <w:sz w:val="28"/>
        </w:rPr>
        <w:t>
      Рассчитана себестоимость продукции. Предусмотрено поэтапное расширение численности сотрудников компании с 66 до 155 работающих.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роста дохода и ФОТ, тыс.тенге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(См. бумажный вариант)
</w:t>
      </w:r>
    </w:p>
    <w:p>
      <w:pPr>
        <w:spacing w:after="0"/>
        <w:ind w:left="0"/>
        <w:jc w:val="both"/>
      </w:pPr>
      <w:r>
        <w:rPr>
          <w:rFonts w:ascii="Times New Roman"/>
          <w:b w:val="false"/>
          <w:i w:val="false"/>
          <w:color w:val="000000"/>
          <w:sz w:val="28"/>
        </w:rPr>
        <w:t>
      Важным обстоятельством является статус ОАО "НК "Казинформ" как эксклюзивного источника информации от государственных органов и организаций, в том числе от Администрации Президента, Парламента и Правительства Республики Казахстан, востребованной на информационном рынке. Оптимальное использование данного обстоятельства обеспечивает определенные конкурентные преимущества ОАО "НК "Казинформ".
</w:t>
      </w:r>
      <w:r>
        <w:br/>
      </w:r>
      <w:r>
        <w:rPr>
          <w:rFonts w:ascii="Times New Roman"/>
          <w:b w:val="false"/>
          <w:i w:val="false"/>
          <w:color w:val="000000"/>
          <w:sz w:val="28"/>
        </w:rPr>
        <w:t>
      Существующее организационно-техническое и финансовое положение компании требует в ближайшие годы государственного регулирования и финансовой поддержки. Как было отмечено, в 2003 году на развитие компании из республиканского бюджета выделено 150 млн. тенге, в 2004-2006 годах реализация плана развития компании требует государственной поддержки для обеспечения выхода компании на устойчивую финансовую основу.
</w:t>
      </w:r>
      <w:r>
        <w:br/>
      </w:r>
      <w:r>
        <w:rPr>
          <w:rFonts w:ascii="Times New Roman"/>
          <w:b w:val="false"/>
          <w:i w:val="false"/>
          <w:color w:val="000000"/>
          <w:sz w:val="28"/>
        </w:rPr>
        <w:t>
      Планом развития предусмотрены расходы в 2003-2005 годах на создание 14 корреспондентских пунктов в областях Республики Казахстан и 6 - за рубежом, создание радиостанции, телевизионной студии новостей, фотослужбы, приобретение мебели, компьютерной техники и автомобилей.
</w:t>
      </w:r>
      <w:r>
        <w:br/>
      </w:r>
      <w:r>
        <w:rPr>
          <w:rFonts w:ascii="Times New Roman"/>
          <w:b w:val="false"/>
          <w:i w:val="false"/>
          <w:color w:val="000000"/>
          <w:sz w:val="28"/>
        </w:rPr>
        <w:t>
      В связи с большими инвестиционными и текущими затратами по реструктуризации компании, а также в связи с переходом от деятельности компании с государственной финансовой поддержкой к деятельности на полной коммерческой основе, в 2004 году сохраняется низкая рентабельность с динамикой постепенного ее увеличения (в 2006 году рентабельность составит 4,5 %).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 Ценовая и тарифная политика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При определении стоимости информационных услуг применяется дифференцированный подход, учитывающий платежеспособность покупателя, объем выпуска продукции, регион распространения.
</w:t>
      </w:r>
      <w:r>
        <w:br/>
      </w:r>
      <w:r>
        <w:rPr>
          <w:rFonts w:ascii="Times New Roman"/>
          <w:b w:val="false"/>
          <w:i w:val="false"/>
          <w:color w:val="000000"/>
          <w:sz w:val="28"/>
        </w:rPr>
        <w:t>
      Ведущим фактором в формировании ценовой политики является влияние конкурентных цен. Влияние себестоимости произведенных информационных продуктов нивелируется малой зависимостью производственных затрат от финансовых результатов деятельности компании. Единица произведенного продукта может быть реализована по электронным сетям разному количеству клиентов. При этом чисто производственные затраты остаются практически неизменными, за исключением небольших дополнительных затрат службы маркетинга и менеджмента на реализацию и доставку продукта.
</w:t>
      </w:r>
      <w:r>
        <w:br/>
      </w:r>
      <w:r>
        <w:rPr>
          <w:rFonts w:ascii="Times New Roman"/>
          <w:b w:val="false"/>
          <w:i w:val="false"/>
          <w:color w:val="000000"/>
          <w:sz w:val="28"/>
        </w:rPr>
        <w:t>
      Особенностью деятельности ОАО "НК "Казинформ" является выполнение госзаказа по информированию средств массовой информации на бесплатной основе. Эта особенность будет отражаться на видах информационных продуктов, предназначенных отдельно для СМИ и отдельно для других эмитентов рынка. Такая практика будет продолжаться весь период, рассчитанный на государственную финансовую поддержку в течение 2004-2006 годов.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 Финансовые результаты и отношения с бюджетом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течение рассматриваемого трехлетнего периода ОАО "НК "Казинформ" планирует участие в конкурсе по выполнению государственного заказа на проведение государственной информационной политики.
</w:t>
      </w:r>
      <w:r>
        <w:br/>
      </w:r>
      <w:r>
        <w:rPr>
          <w:rFonts w:ascii="Times New Roman"/>
          <w:b w:val="false"/>
          <w:i w:val="false"/>
          <w:color w:val="000000"/>
          <w:sz w:val="28"/>
        </w:rPr>
        <w:t>
      В 2005 году для реализации проекта по созданию телевизионной студии новостей необходимо привлечение заемных средств в размере 14,1 млн. тенге.
</w:t>
      </w:r>
      <w:r>
        <w:br/>
      </w:r>
      <w:r>
        <w:rPr>
          <w:rFonts w:ascii="Times New Roman"/>
          <w:b w:val="false"/>
          <w:i w:val="false"/>
          <w:color w:val="000000"/>
          <w:sz w:val="28"/>
        </w:rPr>
        <w:t>
      Прогноз 2004-2006 годов предусматривает постепенный выход компании на безубыточный уровень и положительную динамику рентабельности. В виде корпоративного подоходного налога планируется выплатить 11,8 млн. тенге. Объем выплат по налогу на добавленную стоимость планируется в размере 26 млн. тенге. В соответствии с действующим законодательством в 2003 и 2004 годах компания освобождается от уплаты НДС на предоставляемые информационные услуги.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Вид налоговых     !   2004 год     !     2005 год     !    2006 год
</w:t>
      </w:r>
      <w:r>
        <w:br/>
      </w:r>
      <w:r>
        <w:rPr>
          <w:rFonts w:ascii="Times New Roman"/>
          <w:b w:val="false"/>
          <w:i w:val="false"/>
          <w:color w:val="000000"/>
          <w:sz w:val="28"/>
        </w:rPr>
        <w:t>
    отчислений        !                !                  !
</w:t>
      </w:r>
      <w:r>
        <w:br/>
      </w:r>
      <w:r>
        <w:rPr>
          <w:rFonts w:ascii="Times New Roman"/>
          <w:b w:val="false"/>
          <w:i w:val="false"/>
          <w:color w:val="000000"/>
          <w:sz w:val="28"/>
        </w:rPr>
        <w:t>
--------------------------------------------------------------------------
</w:t>
      </w:r>
      <w:r>
        <w:br/>
      </w:r>
      <w:r>
        <w:rPr>
          <w:rFonts w:ascii="Times New Roman"/>
          <w:b w:val="false"/>
          <w:i w:val="false"/>
          <w:color w:val="000000"/>
          <w:sz w:val="28"/>
        </w:rPr>
        <w:t>
налог на добавленную
</w:t>
      </w:r>
      <w:r>
        <w:br/>
      </w:r>
      <w:r>
        <w:rPr>
          <w:rFonts w:ascii="Times New Roman"/>
          <w:b w:val="false"/>
          <w:i w:val="false"/>
          <w:color w:val="000000"/>
          <w:sz w:val="28"/>
        </w:rPr>
        <w:t>
стоимость                     0               7030             19006
</w:t>
      </w:r>
      <w:r>
        <w:br/>
      </w:r>
      <w:r>
        <w:rPr>
          <w:rFonts w:ascii="Times New Roman"/>
          <w:b w:val="false"/>
          <w:i w:val="false"/>
          <w:color w:val="000000"/>
          <w:sz w:val="28"/>
        </w:rPr>
        <w:t>
социальный налог            8991             13360             14695
</w:t>
      </w:r>
      <w:r>
        <w:br/>
      </w:r>
      <w:r>
        <w:rPr>
          <w:rFonts w:ascii="Times New Roman"/>
          <w:b w:val="false"/>
          <w:i w:val="false"/>
          <w:color w:val="000000"/>
          <w:sz w:val="28"/>
        </w:rPr>
        <w:t>
налог на транспортные
</w:t>
      </w:r>
      <w:r>
        <w:br/>
      </w:r>
      <w:r>
        <w:rPr>
          <w:rFonts w:ascii="Times New Roman"/>
          <w:b w:val="false"/>
          <w:i w:val="false"/>
          <w:color w:val="000000"/>
          <w:sz w:val="28"/>
        </w:rPr>
        <w:t>
средства                     146              200               220
</w:t>
      </w:r>
      <w:r>
        <w:br/>
      </w:r>
      <w:r>
        <w:rPr>
          <w:rFonts w:ascii="Times New Roman"/>
          <w:b w:val="false"/>
          <w:i w:val="false"/>
          <w:color w:val="000000"/>
          <w:sz w:val="28"/>
        </w:rPr>
        <w:t>
налог на имущество           560              800               880
</w:t>
      </w:r>
      <w:r>
        <w:br/>
      </w:r>
      <w:r>
        <w:rPr>
          <w:rFonts w:ascii="Times New Roman"/>
          <w:b w:val="false"/>
          <w:i w:val="false"/>
          <w:color w:val="000000"/>
          <w:sz w:val="28"/>
        </w:rPr>
        <w:t>
налог за загрязнение
</w:t>
      </w:r>
      <w:r>
        <w:br/>
      </w:r>
      <w:r>
        <w:rPr>
          <w:rFonts w:ascii="Times New Roman"/>
          <w:b w:val="false"/>
          <w:i w:val="false"/>
          <w:color w:val="000000"/>
          <w:sz w:val="28"/>
        </w:rPr>
        <w:t>
окружающей среды              14               15                15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Для улучшения финансовых показателей в рамках плана развития ОАО "НК "Казинформ" в течение 2004-2006 годов финансовые потоки, формируемые за счет дохода от основной деятельности, планируется направлять на дальнейшее развитие компании в соответствии с выработанными направлениями. В частности, в 2004 и 2005 годах прибыль компании планируется полностью направить на финансирование инвестиционных проектов, что в последующем обеспечит дополнительный источник доходов. Реинвестирование прибыли позволит уменьшить размер привлекаемых внешних источников и снизить размер долговых обязательств компании. В 2006 году запланировано начало выплат дивидендов на государственный пакет акций в размере 50 % от чистого дохода (что составит 5 млн.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Инвестиционный план развития национальной компании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Инвестиционная политика и ее обоснование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Инвестиционная политика ОАО "НК "Казинформ" направлена на формирование современной инфраструктуры производства, а также на укрепление и расширение сферы деятельности компании как внутри страны, так и на международном информационном пространстве.
</w:t>
      </w:r>
      <w:r>
        <w:br/>
      </w:r>
      <w:r>
        <w:rPr>
          <w:rFonts w:ascii="Times New Roman"/>
          <w:b w:val="false"/>
          <w:i w:val="false"/>
          <w:color w:val="000000"/>
          <w:sz w:val="28"/>
        </w:rPr>
        <w:t>
      Основные приоритетные направления инвестиционной политики компании включают в себя:
</w:t>
      </w:r>
      <w:r>
        <w:br/>
      </w:r>
      <w:r>
        <w:rPr>
          <w:rFonts w:ascii="Times New Roman"/>
          <w:b w:val="false"/>
          <w:i w:val="false"/>
          <w:color w:val="000000"/>
          <w:sz w:val="28"/>
        </w:rPr>
        <w:t>
      развитие информационной деятельности в рамках радиоэфира;
</w:t>
      </w:r>
      <w:r>
        <w:br/>
      </w:r>
      <w:r>
        <w:rPr>
          <w:rFonts w:ascii="Times New Roman"/>
          <w:b w:val="false"/>
          <w:i w:val="false"/>
          <w:color w:val="000000"/>
          <w:sz w:val="28"/>
        </w:rPr>
        <w:t>
      расширение сферы деятельности путем создания базовой основы для производства информационной продукции.
</w:t>
      </w:r>
      <w:r>
        <w:br/>
      </w:r>
      <w:r>
        <w:rPr>
          <w:rFonts w:ascii="Times New Roman"/>
          <w:b w:val="false"/>
          <w:i w:val="false"/>
          <w:color w:val="000000"/>
          <w:sz w:val="28"/>
        </w:rPr>
        <w:t>
      В целях эффективного и успешного функционирования в условиях конкурентного рынка ОАО "НК "Казинформ" должно стать к концу 2006 года полностью бизнес ориентированной компанией. Для этого необходимо освоить производство новых рентабельных видов информационных продуктов, активизировать работу в высокодоходных сегментах и увеличивать свою долю на рынке массовых информационных услуг. В связи с чем, предполагается в планируемом периоде создание современной технической базы для производства качественных информационных продуктов.
</w:t>
      </w:r>
      <w:r>
        <w:br/>
      </w:r>
      <w:r>
        <w:rPr>
          <w:rFonts w:ascii="Times New Roman"/>
          <w:b w:val="false"/>
          <w:i w:val="false"/>
          <w:color w:val="000000"/>
          <w:sz w:val="28"/>
        </w:rPr>
        <w:t>
      Создание собственной радиостанции и телевизионной студии новостей является приоритетной задачей для ОАО "НК "Казинформ". Это повысит капитализацию компании, усилит присутствие государственного информационного агентства в медийном пространстве, позволит с наименьшими затратами решить проблему информирования населения в сельской местности, обеспечит предоставление качественной и оперативной информации самым широким слоям населения.
</w:t>
      </w:r>
      <w:r>
        <w:br/>
      </w:r>
      <w:r>
        <w:rPr>
          <w:rFonts w:ascii="Times New Roman"/>
          <w:b w:val="false"/>
          <w:i w:val="false"/>
          <w:color w:val="000000"/>
          <w:sz w:val="28"/>
        </w:rPr>
        <w:t>
      Вышеуказанные проекты по созданию радиостанции и телевизионной студии новостей являются социально-ориентированными.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Инвестиционная программа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 рамках инвестиционной программы ОАО "НК "Казинформ" предполагается создание новостной радиостанции. Согласно разработанной концепции основное вещание планируется в городах Астане и Алматы с перспективой выхода на другие города Казахстана.
</w:t>
      </w:r>
      <w:r>
        <w:br/>
      </w:r>
      <w:r>
        <w:rPr>
          <w:rFonts w:ascii="Times New Roman"/>
          <w:b w:val="false"/>
          <w:i w:val="false"/>
          <w:color w:val="000000"/>
          <w:sz w:val="28"/>
        </w:rPr>
        <w:t>
      Проект по созданию радиостанции будет разработан в виде бизнес-плана, в котором будут рассмотрены вопросы организационно-управленческой, кадровой политики и менеджмента, приоритетные направления вещательной политики, вопросы финансовой деятельности и технической базы.
</w:t>
      </w:r>
      <w:r>
        <w:br/>
      </w:r>
      <w:r>
        <w:rPr>
          <w:rFonts w:ascii="Times New Roman"/>
          <w:b w:val="false"/>
          <w:i w:val="false"/>
          <w:color w:val="000000"/>
          <w:sz w:val="28"/>
        </w:rPr>
        <w:t>
      Предварительная стоимость реализации проекта составляет 53,2 млн. тенге.
</w:t>
      </w:r>
      <w:r>
        <w:br/>
      </w:r>
      <w:r>
        <w:rPr>
          <w:rFonts w:ascii="Times New Roman"/>
          <w:b w:val="false"/>
          <w:i w:val="false"/>
          <w:color w:val="000000"/>
          <w:sz w:val="28"/>
        </w:rPr>
        <w:t>
      Период реализации - 2004 год.
</w:t>
      </w:r>
      <w:r>
        <w:br/>
      </w:r>
      <w:r>
        <w:rPr>
          <w:rFonts w:ascii="Times New Roman"/>
          <w:b w:val="false"/>
          <w:i w:val="false"/>
          <w:color w:val="000000"/>
          <w:sz w:val="28"/>
        </w:rPr>
        <w:t>
      Финансирование проекта планируется за счет собственных средств компании.
</w:t>
      </w:r>
      <w:r>
        <w:br/>
      </w:r>
      <w:r>
        <w:rPr>
          <w:rFonts w:ascii="Times New Roman"/>
          <w:b w:val="false"/>
          <w:i w:val="false"/>
          <w:color w:val="000000"/>
          <w:sz w:val="28"/>
        </w:rPr>
        <w:t>
      Реализация проекта не предполагает проведение строительных работ. Размещение радиостанции планируется в приспособленном для ведения радиовещательных работ помещении при ОАО "НК "Казинформ".
</w:t>
      </w:r>
      <w:r>
        <w:br/>
      </w:r>
      <w:r>
        <w:rPr>
          <w:rFonts w:ascii="Times New Roman"/>
          <w:b w:val="false"/>
          <w:i w:val="false"/>
          <w:color w:val="000000"/>
          <w:sz w:val="28"/>
        </w:rPr>
        <w:t>
      Основные компоненты проекта по созданию радиостанции предполагают закуп оборудования, оплату распространения эфира, а также оплату передачи сигнала через спутниковые каналы.
</w:t>
      </w:r>
      <w:r>
        <w:br/>
      </w:r>
      <w:r>
        <w:rPr>
          <w:rFonts w:ascii="Times New Roman"/>
          <w:b w:val="false"/>
          <w:i w:val="false"/>
          <w:color w:val="000000"/>
          <w:sz w:val="28"/>
        </w:rPr>
        <w:t>
      Предварительно планируемый к закупу комплект оборудования включает в себя:
</w:t>
      </w:r>
      <w:r>
        <w:br/>
      </w:r>
      <w:r>
        <w:rPr>
          <w:rFonts w:ascii="Times New Roman"/>
          <w:b w:val="false"/>
          <w:i w:val="false"/>
          <w:color w:val="000000"/>
          <w:sz w:val="28"/>
        </w:rPr>
        <w:t>
      оборудование для оснащения основной эфирной студии;
</w:t>
      </w:r>
      <w:r>
        <w:br/>
      </w:r>
      <w:r>
        <w:rPr>
          <w:rFonts w:ascii="Times New Roman"/>
          <w:b w:val="false"/>
          <w:i w:val="false"/>
          <w:color w:val="000000"/>
          <w:sz w:val="28"/>
        </w:rPr>
        <w:t>
      оборудование эфирной студии для ведения программ прямого эфира;
</w:t>
      </w:r>
      <w:r>
        <w:br/>
      </w:r>
      <w:r>
        <w:rPr>
          <w:rFonts w:ascii="Times New Roman"/>
          <w:b w:val="false"/>
          <w:i w:val="false"/>
          <w:color w:val="000000"/>
          <w:sz w:val="28"/>
        </w:rPr>
        <w:t>
      оборудование центральной аппаратной;
</w:t>
      </w:r>
      <w:r>
        <w:br/>
      </w:r>
      <w:r>
        <w:rPr>
          <w:rFonts w:ascii="Times New Roman"/>
          <w:b w:val="false"/>
          <w:i w:val="false"/>
          <w:color w:val="000000"/>
          <w:sz w:val="28"/>
        </w:rPr>
        <w:t>
      оборудование Продакшн студий;
</w:t>
      </w:r>
      <w:r>
        <w:br/>
      </w:r>
      <w:r>
        <w:rPr>
          <w:rFonts w:ascii="Times New Roman"/>
          <w:b w:val="false"/>
          <w:i w:val="false"/>
          <w:color w:val="000000"/>
          <w:sz w:val="28"/>
        </w:rPr>
        <w:t>
      оборудование рабочих мест для подготовки программ журналистами;
</w:t>
      </w:r>
      <w:r>
        <w:br/>
      </w:r>
      <w:r>
        <w:rPr>
          <w:rFonts w:ascii="Times New Roman"/>
          <w:b w:val="false"/>
          <w:i w:val="false"/>
          <w:color w:val="000000"/>
          <w:sz w:val="28"/>
        </w:rPr>
        <w:t>
      репортерская техника;
</w:t>
      </w:r>
      <w:r>
        <w:br/>
      </w:r>
      <w:r>
        <w:rPr>
          <w:rFonts w:ascii="Times New Roman"/>
          <w:b w:val="false"/>
          <w:i w:val="false"/>
          <w:color w:val="000000"/>
          <w:sz w:val="28"/>
        </w:rPr>
        <w:t>
      FM передатчики;
</w:t>
      </w:r>
      <w:r>
        <w:br/>
      </w:r>
      <w:r>
        <w:rPr>
          <w:rFonts w:ascii="Times New Roman"/>
          <w:b w:val="false"/>
          <w:i w:val="false"/>
          <w:color w:val="000000"/>
          <w:sz w:val="28"/>
        </w:rPr>
        <w:t>
      звуковой сервер.
</w:t>
      </w:r>
      <w:r>
        <w:br/>
      </w:r>
      <w:r>
        <w:rPr>
          <w:rFonts w:ascii="Times New Roman"/>
          <w:b w:val="false"/>
          <w:i w:val="false"/>
          <w:color w:val="000000"/>
          <w:sz w:val="28"/>
        </w:rPr>
        <w:t>
      Развитие нового вида деятельности - формирование информационной видеопродукции намечено в рамках реализации проекта по созданию телевизионной студии новостей.
</w:t>
      </w:r>
      <w:r>
        <w:br/>
      </w:r>
      <w:r>
        <w:rPr>
          <w:rFonts w:ascii="Times New Roman"/>
          <w:b w:val="false"/>
          <w:i w:val="false"/>
          <w:color w:val="000000"/>
          <w:sz w:val="28"/>
        </w:rPr>
        <w:t>
      Приоритетным направлением при формировании продукции будет пропаганда государственной идеологии и стратегии развития страны.
</w:t>
      </w:r>
      <w:r>
        <w:br/>
      </w:r>
      <w:r>
        <w:rPr>
          <w:rFonts w:ascii="Times New Roman"/>
          <w:b w:val="false"/>
          <w:i w:val="false"/>
          <w:color w:val="000000"/>
          <w:sz w:val="28"/>
        </w:rPr>
        <w:t>
      Предварительная стоимость проекта оценивается в 39,4 млн. тенге.
</w:t>
      </w:r>
      <w:r>
        <w:br/>
      </w:r>
      <w:r>
        <w:rPr>
          <w:rFonts w:ascii="Times New Roman"/>
          <w:b w:val="false"/>
          <w:i w:val="false"/>
          <w:color w:val="000000"/>
          <w:sz w:val="28"/>
        </w:rPr>
        <w:t>
      Реализация проекта планируется за счет собственных средств компании в размере 25,3 млн. тенге и привлечения заемных средств в размере 14,2 млн. тенге. Привлечение кредита планируется сроком на 10 лет. Расчет выплат расходов по вознаграждениям принимался из расчета следующих условий: льготный период выплаты основного займа составляет 2 года, процентная ставка - 12 % годовых, интервал осуществления платежей по процентам - 6 месяцев. Окончательное решение по выбору кредитора, а также условиям привлечения заемных средств будут определены после завершения переговорного процесса с потенциальными кредиторами. Период реализации проекта 2005 год.
</w:t>
      </w:r>
      <w:r>
        <w:br/>
      </w:r>
      <w:r>
        <w:rPr>
          <w:rFonts w:ascii="Times New Roman"/>
          <w:b w:val="false"/>
          <w:i w:val="false"/>
          <w:color w:val="000000"/>
          <w:sz w:val="28"/>
        </w:rPr>
        <w:t>
      Основные компоненты проекта включают приобретение специализированного оборудования и программ, которые будут размещены в помещении, арендуемом ОАО "НК "Казинформ", а также оснащение студии офисной и компьютерной техникой для работы производственного персонала.
</w:t>
      </w:r>
      <w:r>
        <w:br/>
      </w:r>
      <w:r>
        <w:rPr>
          <w:rFonts w:ascii="Times New Roman"/>
          <w:b w:val="false"/>
          <w:i w:val="false"/>
          <w:color w:val="000000"/>
          <w:sz w:val="28"/>
        </w:rPr>
        <w:t>
      Информационная видеопродукция будет распространяться на территории Республики Казахстан через телевизионные информационные компании.
</w:t>
      </w:r>
      <w:r>
        <w:br/>
      </w:r>
      <w:r>
        <w:rPr>
          <w:rFonts w:ascii="Times New Roman"/>
          <w:b w:val="false"/>
          <w:i w:val="false"/>
          <w:color w:val="000000"/>
          <w:sz w:val="28"/>
        </w:rPr>
        <w:t>
      Вся деятельность ОАО "НК "Казинформ" в предстоящем периоде будет направлена на обеспечение конкурентоспособности национального информационного агентства, информационной поддержки внешней и внутренней политики Казахстана, его положительного имиджа.
</w:t>
      </w:r>
      <w:r>
        <w:br/>
      </w:r>
      <w:r>
        <w:rPr>
          <w:rFonts w:ascii="Times New Roman"/>
          <w:b w:val="false"/>
          <w:i w:val="false"/>
          <w:color w:val="000000"/>
          <w:sz w:val="28"/>
        </w:rPr>
        <w:t>
      ОАО "НК "Казинформ" видит своей целью создание мощного национального информационного агентства, функционирующего и развивающегося на основе передовых информационных технологий, обеспечивающего предоставление широкого спектра информационных услуг в интересах общества и государства.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Прогноз важнейших показателей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 Прогноз важнейших показателей развития на 2004-2006 годы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по ОАО "НК "КАЗИНФОРМ"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форма 1 НК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Показатели      ! Един.  ! 2002 г. ! 2003 г.!  2003 г.  ! 2004 г. 
</w:t>
      </w:r>
      <w:r>
        <w:br/>
      </w:r>
      <w:r>
        <w:rPr>
          <w:rFonts w:ascii="Times New Roman"/>
          <w:b w:val="false"/>
          <w:i w:val="false"/>
          <w:color w:val="000000"/>
          <w:sz w:val="28"/>
        </w:rPr>
        <w:t>
п/п!                    ! измер. !         !        !  в % к    !
</w:t>
      </w:r>
      <w:r>
        <w:br/>
      </w:r>
      <w:r>
        <w:rPr>
          <w:rFonts w:ascii="Times New Roman"/>
          <w:b w:val="false"/>
          <w:i w:val="false"/>
          <w:color w:val="000000"/>
          <w:sz w:val="28"/>
        </w:rPr>
        <w:t>
   !                    !        !         !        !  2002 г.  !
</w:t>
      </w:r>
      <w:r>
        <w:br/>
      </w:r>
      <w:r>
        <w:rPr>
          <w:rFonts w:ascii="Times New Roman"/>
          <w:b w:val="false"/>
          <w:i w:val="false"/>
          <w:color w:val="000000"/>
          <w:sz w:val="28"/>
        </w:rPr>
        <w:t>
   !                    !        !----------------------------------------
</w:t>
      </w:r>
      <w:r>
        <w:br/>
      </w:r>
      <w:r>
        <w:rPr>
          <w:rFonts w:ascii="Times New Roman"/>
          <w:b w:val="false"/>
          <w:i w:val="false"/>
          <w:color w:val="000000"/>
          <w:sz w:val="28"/>
        </w:rPr>
        <w:t>
   !                    !        ! отчет   ! оценка !           ! прогноз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r>
        <w:br/>
      </w:r>
      <w:r>
        <w:rPr>
          <w:rFonts w:ascii="Times New Roman"/>
          <w:b w:val="false"/>
          <w:i w:val="false"/>
          <w:color w:val="000000"/>
          <w:sz w:val="28"/>
        </w:rPr>
        <w:t>
 1.  Объем произведенной
</w:t>
      </w:r>
      <w:r>
        <w:br/>
      </w:r>
      <w:r>
        <w:rPr>
          <w:rFonts w:ascii="Times New Roman"/>
          <w:b w:val="false"/>
          <w:i w:val="false"/>
          <w:color w:val="000000"/>
          <w:sz w:val="28"/>
        </w:rPr>
        <w:t>
     продукции (работ,      тыс.
</w:t>
      </w:r>
      <w:r>
        <w:br/>
      </w:r>
      <w:r>
        <w:rPr>
          <w:rFonts w:ascii="Times New Roman"/>
          <w:b w:val="false"/>
          <w:i w:val="false"/>
          <w:color w:val="000000"/>
          <w:sz w:val="28"/>
        </w:rPr>
        <w:t>
     услуг) - всего:        тенге    21973    100907      459     142899
</w:t>
      </w:r>
      <w:r>
        <w:br/>
      </w:r>
      <w:r>
        <w:rPr>
          <w:rFonts w:ascii="Times New Roman"/>
          <w:b w:val="false"/>
          <w:i w:val="false"/>
          <w:color w:val="000000"/>
          <w:sz w:val="28"/>
        </w:rPr>
        <w:t>
</w:t>
      </w:r>
      <w:r>
        <w:br/>
      </w:r>
      <w:r>
        <w:rPr>
          <w:rFonts w:ascii="Times New Roman"/>
          <w:b w:val="false"/>
          <w:i w:val="false"/>
          <w:color w:val="000000"/>
          <w:sz w:val="28"/>
        </w:rPr>
        <w:t>
1.1  в том числе по видам     "
</w:t>
      </w:r>
      <w:r>
        <w:br/>
      </w:r>
      <w:r>
        <w:rPr>
          <w:rFonts w:ascii="Times New Roman"/>
          <w:b w:val="false"/>
          <w:i w:val="false"/>
          <w:color w:val="000000"/>
          <w:sz w:val="28"/>
        </w:rPr>
        <w:t>
</w:t>
      </w:r>
      <w:r>
        <w:br/>
      </w:r>
      <w:r>
        <w:rPr>
          <w:rFonts w:ascii="Times New Roman"/>
          <w:b w:val="false"/>
          <w:i w:val="false"/>
          <w:color w:val="000000"/>
          <w:sz w:val="28"/>
        </w:rPr>
        <w:t>
     информационные услуги           19831     99683      503     142899
</w:t>
      </w:r>
      <w:r>
        <w:br/>
      </w:r>
      <w:r>
        <w:rPr>
          <w:rFonts w:ascii="Times New Roman"/>
          <w:b w:val="false"/>
          <w:i w:val="false"/>
          <w:color w:val="000000"/>
          <w:sz w:val="28"/>
        </w:rPr>
        <w:t>
     аренда имущества                 1217
</w:t>
      </w:r>
      <w:r>
        <w:br/>
      </w:r>
      <w:r>
        <w:rPr>
          <w:rFonts w:ascii="Times New Roman"/>
          <w:b w:val="false"/>
          <w:i w:val="false"/>
          <w:color w:val="000000"/>
          <w:sz w:val="28"/>
        </w:rPr>
        <w:t>
     прочие                            925      1224
</w:t>
      </w:r>
      <w:r>
        <w:br/>
      </w:r>
      <w:r>
        <w:rPr>
          <w:rFonts w:ascii="Times New Roman"/>
          <w:b w:val="false"/>
          <w:i w:val="false"/>
          <w:color w:val="000000"/>
          <w:sz w:val="28"/>
        </w:rPr>
        <w:t>
 2.  Экспорт всего:           "
</w:t>
      </w:r>
      <w:r>
        <w:br/>
      </w:r>
      <w:r>
        <w:rPr>
          <w:rFonts w:ascii="Times New Roman"/>
          <w:b w:val="false"/>
          <w:i w:val="false"/>
          <w:color w:val="000000"/>
          <w:sz w:val="28"/>
        </w:rPr>
        <w:t>
</w:t>
      </w:r>
      <w:r>
        <w:br/>
      </w:r>
      <w:r>
        <w:rPr>
          <w:rFonts w:ascii="Times New Roman"/>
          <w:b w:val="false"/>
          <w:i w:val="false"/>
          <w:color w:val="000000"/>
          <w:sz w:val="28"/>
        </w:rPr>
        <w:t>
2.1  в т.ч. в страны СНГ      "
</w:t>
      </w:r>
      <w:r>
        <w:br/>
      </w:r>
      <w:r>
        <w:rPr>
          <w:rFonts w:ascii="Times New Roman"/>
          <w:b w:val="false"/>
          <w:i w:val="false"/>
          <w:color w:val="000000"/>
          <w:sz w:val="28"/>
        </w:rPr>
        <w:t>
</w:t>
      </w:r>
      <w:r>
        <w:br/>
      </w:r>
      <w:r>
        <w:rPr>
          <w:rFonts w:ascii="Times New Roman"/>
          <w:b w:val="false"/>
          <w:i w:val="false"/>
          <w:color w:val="000000"/>
          <w:sz w:val="28"/>
        </w:rPr>
        <w:t>
2.2  дальнее зарубежье        "
</w:t>
      </w:r>
      <w:r>
        <w:br/>
      </w:r>
      <w:r>
        <w:rPr>
          <w:rFonts w:ascii="Times New Roman"/>
          <w:b w:val="false"/>
          <w:i w:val="false"/>
          <w:color w:val="000000"/>
          <w:sz w:val="28"/>
        </w:rPr>
        <w:t>
</w:t>
      </w:r>
      <w:r>
        <w:br/>
      </w:r>
      <w:r>
        <w:rPr>
          <w:rFonts w:ascii="Times New Roman"/>
          <w:b w:val="false"/>
          <w:i w:val="false"/>
          <w:color w:val="000000"/>
          <w:sz w:val="28"/>
        </w:rPr>
        <w:t>
2.3  по видам продукции       "
</w:t>
      </w:r>
      <w:r>
        <w:br/>
      </w:r>
      <w:r>
        <w:rPr>
          <w:rFonts w:ascii="Times New Roman"/>
          <w:b w:val="false"/>
          <w:i w:val="false"/>
          <w:color w:val="000000"/>
          <w:sz w:val="28"/>
        </w:rPr>
        <w:t>
</w:t>
      </w:r>
      <w:r>
        <w:br/>
      </w:r>
      <w:r>
        <w:rPr>
          <w:rFonts w:ascii="Times New Roman"/>
          <w:b w:val="false"/>
          <w:i w:val="false"/>
          <w:color w:val="000000"/>
          <w:sz w:val="28"/>
        </w:rPr>
        <w:t>
 3.  Импорт всего:
</w:t>
      </w:r>
      <w:r>
        <w:br/>
      </w:r>
      <w:r>
        <w:rPr>
          <w:rFonts w:ascii="Times New Roman"/>
          <w:b w:val="false"/>
          <w:i w:val="false"/>
          <w:color w:val="000000"/>
          <w:sz w:val="28"/>
        </w:rPr>
        <w:t>
</w:t>
      </w:r>
      <w:r>
        <w:br/>
      </w:r>
      <w:r>
        <w:rPr>
          <w:rFonts w:ascii="Times New Roman"/>
          <w:b w:val="false"/>
          <w:i w:val="false"/>
          <w:color w:val="000000"/>
          <w:sz w:val="28"/>
        </w:rPr>
        <w:t>
3.1  в т.ч. страны СНГ        "
</w:t>
      </w:r>
      <w:r>
        <w:br/>
      </w:r>
      <w:r>
        <w:rPr>
          <w:rFonts w:ascii="Times New Roman"/>
          <w:b w:val="false"/>
          <w:i w:val="false"/>
          <w:color w:val="000000"/>
          <w:sz w:val="28"/>
        </w:rPr>
        <w:t>
</w:t>
      </w:r>
      <w:r>
        <w:br/>
      </w:r>
      <w:r>
        <w:rPr>
          <w:rFonts w:ascii="Times New Roman"/>
          <w:b w:val="false"/>
          <w:i w:val="false"/>
          <w:color w:val="000000"/>
          <w:sz w:val="28"/>
        </w:rPr>
        <w:t>
3.2  дальнее зарубежье        "
</w:t>
      </w:r>
      <w:r>
        <w:br/>
      </w:r>
      <w:r>
        <w:rPr>
          <w:rFonts w:ascii="Times New Roman"/>
          <w:b w:val="false"/>
          <w:i w:val="false"/>
          <w:color w:val="000000"/>
          <w:sz w:val="28"/>
        </w:rPr>
        <w:t>
</w:t>
      </w:r>
      <w:r>
        <w:br/>
      </w:r>
      <w:r>
        <w:rPr>
          <w:rFonts w:ascii="Times New Roman"/>
          <w:b w:val="false"/>
          <w:i w:val="false"/>
          <w:color w:val="000000"/>
          <w:sz w:val="28"/>
        </w:rPr>
        <w:t>
3.3  по видам продукции:      "
</w:t>
      </w:r>
      <w:r>
        <w:br/>
      </w:r>
      <w:r>
        <w:rPr>
          <w:rFonts w:ascii="Times New Roman"/>
          <w:b w:val="false"/>
          <w:i w:val="false"/>
          <w:color w:val="000000"/>
          <w:sz w:val="28"/>
        </w:rPr>
        <w:t>
</w:t>
      </w:r>
      <w:r>
        <w:br/>
      </w:r>
      <w:r>
        <w:rPr>
          <w:rFonts w:ascii="Times New Roman"/>
          <w:b w:val="false"/>
          <w:i w:val="false"/>
          <w:color w:val="000000"/>
          <w:sz w:val="28"/>
        </w:rPr>
        <w:t>
 4.  Инвестиции**
</w:t>
      </w:r>
      <w:r>
        <w:br/>
      </w:r>
      <w:r>
        <w:rPr>
          <w:rFonts w:ascii="Times New Roman"/>
          <w:b w:val="false"/>
          <w:i w:val="false"/>
          <w:color w:val="000000"/>
          <w:sz w:val="28"/>
        </w:rPr>
        <w:t>
     в основной капитал
</w:t>
      </w:r>
      <w:r>
        <w:br/>
      </w:r>
      <w:r>
        <w:rPr>
          <w:rFonts w:ascii="Times New Roman"/>
          <w:b w:val="false"/>
          <w:i w:val="false"/>
          <w:color w:val="000000"/>
          <w:sz w:val="28"/>
        </w:rPr>
        <w:t>
     за счет всех           тыс.
</w:t>
      </w:r>
      <w:r>
        <w:br/>
      </w:r>
      <w:r>
        <w:rPr>
          <w:rFonts w:ascii="Times New Roman"/>
          <w:b w:val="false"/>
          <w:i w:val="false"/>
          <w:color w:val="000000"/>
          <w:sz w:val="28"/>
        </w:rPr>
        <w:t>
     источников             тенге              75100               53254
</w:t>
      </w:r>
      <w:r>
        <w:br/>
      </w:r>
      <w:r>
        <w:rPr>
          <w:rFonts w:ascii="Times New Roman"/>
          <w:b w:val="false"/>
          <w:i w:val="false"/>
          <w:color w:val="000000"/>
          <w:sz w:val="28"/>
        </w:rPr>
        <w:t>
     финансирования -
</w:t>
      </w:r>
      <w:r>
        <w:br/>
      </w:r>
      <w:r>
        <w:rPr>
          <w:rFonts w:ascii="Times New Roman"/>
          <w:b w:val="false"/>
          <w:i w:val="false"/>
          <w:color w:val="000000"/>
          <w:sz w:val="28"/>
        </w:rPr>
        <w:t>
     всего:
</w:t>
      </w:r>
      <w:r>
        <w:br/>
      </w:r>
      <w:r>
        <w:rPr>
          <w:rFonts w:ascii="Times New Roman"/>
          <w:b w:val="false"/>
          <w:i w:val="false"/>
          <w:color w:val="000000"/>
          <w:sz w:val="28"/>
        </w:rPr>
        <w:t>
</w:t>
      </w:r>
      <w:r>
        <w:br/>
      </w:r>
      <w:r>
        <w:rPr>
          <w:rFonts w:ascii="Times New Roman"/>
          <w:b w:val="false"/>
          <w:i w:val="false"/>
          <w:color w:val="000000"/>
          <w:sz w:val="28"/>
        </w:rPr>
        <w:t>
4.1  за счет заемных
</w:t>
      </w:r>
      <w:r>
        <w:br/>
      </w:r>
      <w:r>
        <w:rPr>
          <w:rFonts w:ascii="Times New Roman"/>
          <w:b w:val="false"/>
          <w:i w:val="false"/>
          <w:color w:val="000000"/>
          <w:sz w:val="28"/>
        </w:rPr>
        <w:t>
     средств                  "
</w:t>
      </w:r>
      <w:r>
        <w:br/>
      </w:r>
      <w:r>
        <w:rPr>
          <w:rFonts w:ascii="Times New Roman"/>
          <w:b w:val="false"/>
          <w:i w:val="false"/>
          <w:color w:val="000000"/>
          <w:sz w:val="28"/>
        </w:rPr>
        <w:t>
</w:t>
      </w:r>
      <w:r>
        <w:br/>
      </w:r>
      <w:r>
        <w:rPr>
          <w:rFonts w:ascii="Times New Roman"/>
          <w:b w:val="false"/>
          <w:i w:val="false"/>
          <w:color w:val="000000"/>
          <w:sz w:val="28"/>
        </w:rPr>
        <w:t>
4.1.1 в т.ч. средств
</w:t>
      </w:r>
      <w:r>
        <w:br/>
      </w:r>
      <w:r>
        <w:rPr>
          <w:rFonts w:ascii="Times New Roman"/>
          <w:b w:val="false"/>
          <w:i w:val="false"/>
          <w:color w:val="000000"/>
          <w:sz w:val="28"/>
        </w:rPr>
        <w:t>
      государственного
</w:t>
      </w:r>
      <w:r>
        <w:br/>
      </w:r>
      <w:r>
        <w:rPr>
          <w:rFonts w:ascii="Times New Roman"/>
          <w:b w:val="false"/>
          <w:i w:val="false"/>
          <w:color w:val="000000"/>
          <w:sz w:val="28"/>
        </w:rPr>
        <w:t>
      бюджета                 "                75100
</w:t>
      </w:r>
      <w:r>
        <w:br/>
      </w:r>
      <w:r>
        <w:rPr>
          <w:rFonts w:ascii="Times New Roman"/>
          <w:b w:val="false"/>
          <w:i w:val="false"/>
          <w:color w:val="000000"/>
          <w:sz w:val="28"/>
        </w:rPr>
        <w:t>
4.2  за счет собственных
</w:t>
      </w:r>
      <w:r>
        <w:br/>
      </w:r>
      <w:r>
        <w:rPr>
          <w:rFonts w:ascii="Times New Roman"/>
          <w:b w:val="false"/>
          <w:i w:val="false"/>
          <w:color w:val="000000"/>
          <w:sz w:val="28"/>
        </w:rPr>
        <w:t>
     средств                  "                                    53254
</w:t>
      </w:r>
      <w:r>
        <w:br/>
      </w:r>
      <w:r>
        <w:rPr>
          <w:rFonts w:ascii="Times New Roman"/>
          <w:b w:val="false"/>
          <w:i w:val="false"/>
          <w:color w:val="000000"/>
          <w:sz w:val="28"/>
        </w:rPr>
        <w:t>
</w:t>
      </w:r>
      <w:r>
        <w:br/>
      </w:r>
      <w:r>
        <w:rPr>
          <w:rFonts w:ascii="Times New Roman"/>
          <w:b w:val="false"/>
          <w:i w:val="false"/>
          <w:color w:val="000000"/>
          <w:sz w:val="28"/>
        </w:rPr>
        <w:t>
 5.  Доходы, всего            "      21973    100907      459     142899
</w:t>
      </w:r>
      <w:r>
        <w:br/>
      </w:r>
      <w:r>
        <w:rPr>
          <w:rFonts w:ascii="Times New Roman"/>
          <w:b w:val="false"/>
          <w:i w:val="false"/>
          <w:color w:val="000000"/>
          <w:sz w:val="28"/>
        </w:rPr>
        <w:t>
</w:t>
      </w:r>
      <w:r>
        <w:br/>
      </w:r>
      <w:r>
        <w:rPr>
          <w:rFonts w:ascii="Times New Roman"/>
          <w:b w:val="false"/>
          <w:i w:val="false"/>
          <w:color w:val="000000"/>
          <w:sz w:val="28"/>
        </w:rPr>
        <w:t>
 6.  Расходы, всего           "      23799    102745      432     137215
</w:t>
      </w:r>
      <w:r>
        <w:br/>
      </w:r>
      <w:r>
        <w:rPr>
          <w:rFonts w:ascii="Times New Roman"/>
          <w:b w:val="false"/>
          <w:i w:val="false"/>
          <w:color w:val="000000"/>
          <w:sz w:val="28"/>
        </w:rPr>
        <w:t>
</w:t>
      </w:r>
      <w:r>
        <w:br/>
      </w:r>
      <w:r>
        <w:rPr>
          <w:rFonts w:ascii="Times New Roman"/>
          <w:b w:val="false"/>
          <w:i w:val="false"/>
          <w:color w:val="000000"/>
          <w:sz w:val="28"/>
        </w:rPr>
        <w:t>
 7.  Доход от основной
</w:t>
      </w:r>
      <w:r>
        <w:br/>
      </w:r>
      <w:r>
        <w:rPr>
          <w:rFonts w:ascii="Times New Roman"/>
          <w:b w:val="false"/>
          <w:i w:val="false"/>
          <w:color w:val="000000"/>
          <w:sz w:val="28"/>
        </w:rPr>
        <w:t>
     деятельности             "      19831     99683      503     142899
</w:t>
      </w:r>
    </w:p>
    <w:p>
      <w:pPr>
        <w:spacing w:after="0"/>
        <w:ind w:left="0"/>
        <w:jc w:val="both"/>
      </w:pPr>
      <w:r>
        <w:rPr>
          <w:rFonts w:ascii="Times New Roman"/>
          <w:b w:val="false"/>
          <w:i w:val="false"/>
          <w:color w:val="000000"/>
          <w:sz w:val="28"/>
        </w:rPr>
        <w:t>
 8.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       4046     70569     1744      91603
</w:t>
      </w:r>
      <w:r>
        <w:br/>
      </w:r>
      <w:r>
        <w:rPr>
          <w:rFonts w:ascii="Times New Roman"/>
          <w:b w:val="false"/>
          <w:i w:val="false"/>
          <w:color w:val="000000"/>
          <w:sz w:val="28"/>
        </w:rPr>
        <w:t>
</w:t>
      </w:r>
      <w:r>
        <w:br/>
      </w:r>
      <w:r>
        <w:rPr>
          <w:rFonts w:ascii="Times New Roman"/>
          <w:b w:val="false"/>
          <w:i w:val="false"/>
          <w:color w:val="000000"/>
          <w:sz w:val="28"/>
        </w:rPr>
        <w:t>
 9.  Валовый доход            "      15785     29114      184      51296
</w:t>
      </w:r>
      <w:r>
        <w:br/>
      </w:r>
      <w:r>
        <w:rPr>
          <w:rFonts w:ascii="Times New Roman"/>
          <w:b w:val="false"/>
          <w:i w:val="false"/>
          <w:color w:val="000000"/>
          <w:sz w:val="28"/>
        </w:rPr>
        <w:t>
</w:t>
      </w:r>
      <w:r>
        <w:br/>
      </w:r>
      <w:r>
        <w:rPr>
          <w:rFonts w:ascii="Times New Roman"/>
          <w:b w:val="false"/>
          <w:i w:val="false"/>
          <w:color w:val="000000"/>
          <w:sz w:val="28"/>
        </w:rPr>
        <w:t>
10.  Расходы периода,
</w:t>
      </w:r>
      <w:r>
        <w:br/>
      </w:r>
      <w:r>
        <w:rPr>
          <w:rFonts w:ascii="Times New Roman"/>
          <w:b w:val="false"/>
          <w:i w:val="false"/>
          <w:color w:val="000000"/>
          <w:sz w:val="28"/>
        </w:rPr>
        <w:t>
     всего                    "      19753     32176      163      43176
</w:t>
      </w:r>
      <w:r>
        <w:br/>
      </w:r>
      <w:r>
        <w:rPr>
          <w:rFonts w:ascii="Times New Roman"/>
          <w:b w:val="false"/>
          <w:i w:val="false"/>
          <w:color w:val="000000"/>
          <w:sz w:val="28"/>
        </w:rPr>
        <w:t>
</w:t>
      </w:r>
      <w:r>
        <w:br/>
      </w:r>
      <w:r>
        <w:rPr>
          <w:rFonts w:ascii="Times New Roman"/>
          <w:b w:val="false"/>
          <w:i w:val="false"/>
          <w:color w:val="000000"/>
          <w:sz w:val="28"/>
        </w:rPr>
        <w:t>
10.1 общие и
</w:t>
      </w:r>
      <w:r>
        <w:br/>
      </w:r>
      <w:r>
        <w:rPr>
          <w:rFonts w:ascii="Times New Roman"/>
          <w:b w:val="false"/>
          <w:i w:val="false"/>
          <w:color w:val="000000"/>
          <w:sz w:val="28"/>
        </w:rPr>
        <w:t>
     административные
</w:t>
      </w:r>
      <w:r>
        <w:br/>
      </w:r>
      <w:r>
        <w:rPr>
          <w:rFonts w:ascii="Times New Roman"/>
          <w:b w:val="false"/>
          <w:i w:val="false"/>
          <w:color w:val="000000"/>
          <w:sz w:val="28"/>
        </w:rPr>
        <w:t>
     расходы                  "      19643     32176      164      38175
</w:t>
      </w:r>
      <w:r>
        <w:br/>
      </w:r>
      <w:r>
        <w:rPr>
          <w:rFonts w:ascii="Times New Roman"/>
          <w:b w:val="false"/>
          <w:i w:val="false"/>
          <w:color w:val="000000"/>
          <w:sz w:val="28"/>
        </w:rPr>
        <w:t>
</w:t>
      </w:r>
      <w:r>
        <w:br/>
      </w:r>
      <w:r>
        <w:rPr>
          <w:rFonts w:ascii="Times New Roman"/>
          <w:b w:val="false"/>
          <w:i w:val="false"/>
          <w:color w:val="000000"/>
          <w:sz w:val="28"/>
        </w:rPr>
        <w:t>
10.2 расходы по
</w:t>
      </w:r>
      <w:r>
        <w:br/>
      </w:r>
      <w:r>
        <w:rPr>
          <w:rFonts w:ascii="Times New Roman"/>
          <w:b w:val="false"/>
          <w:i w:val="false"/>
          <w:color w:val="000000"/>
          <w:sz w:val="28"/>
        </w:rPr>
        <w:t>
     реализации гот.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        110         0                5001
</w:t>
      </w:r>
      <w:r>
        <w:br/>
      </w:r>
      <w:r>
        <w:rPr>
          <w:rFonts w:ascii="Times New Roman"/>
          <w:b w:val="false"/>
          <w:i w:val="false"/>
          <w:color w:val="000000"/>
          <w:sz w:val="28"/>
        </w:rPr>
        <w:t>
10.3 расходы в виде
</w:t>
      </w:r>
      <w:r>
        <w:br/>
      </w:r>
      <w:r>
        <w:rPr>
          <w:rFonts w:ascii="Times New Roman"/>
          <w:b w:val="false"/>
          <w:i w:val="false"/>
          <w:color w:val="000000"/>
          <w:sz w:val="28"/>
        </w:rPr>
        <w:t>
     вознаграждения           "          0         0
</w:t>
      </w:r>
      <w:r>
        <w:br/>
      </w:r>
      <w:r>
        <w:rPr>
          <w:rFonts w:ascii="Times New Roman"/>
          <w:b w:val="false"/>
          <w:i w:val="false"/>
          <w:color w:val="000000"/>
          <w:sz w:val="28"/>
        </w:rPr>
        <w:t>
</w:t>
      </w:r>
      <w:r>
        <w:br/>
      </w:r>
      <w:r>
        <w:rPr>
          <w:rFonts w:ascii="Times New Roman"/>
          <w:b w:val="false"/>
          <w:i w:val="false"/>
          <w:color w:val="000000"/>
          <w:sz w:val="28"/>
        </w:rPr>
        <w:t>
11.  Налогооблагаемый
</w:t>
      </w:r>
      <w:r>
        <w:br/>
      </w:r>
      <w:r>
        <w:rPr>
          <w:rFonts w:ascii="Times New Roman"/>
          <w:b w:val="false"/>
          <w:i w:val="false"/>
          <w:color w:val="000000"/>
          <w:sz w:val="28"/>
        </w:rPr>
        <w:t>
     доход                    "                                     8120
</w:t>
      </w:r>
    </w:p>
    <w:p>
      <w:pPr>
        <w:spacing w:after="0"/>
        <w:ind w:left="0"/>
        <w:jc w:val="both"/>
      </w:pPr>
      <w:r>
        <w:rPr>
          <w:rFonts w:ascii="Times New Roman"/>
          <w:b w:val="false"/>
          <w:i w:val="false"/>
          <w:color w:val="000000"/>
          <w:sz w:val="28"/>
        </w:rPr>
        <w:t>
12.  Корпоративный
</w:t>
      </w:r>
      <w:r>
        <w:br/>
      </w:r>
      <w:r>
        <w:rPr>
          <w:rFonts w:ascii="Times New Roman"/>
          <w:b w:val="false"/>
          <w:i w:val="false"/>
          <w:color w:val="000000"/>
          <w:sz w:val="28"/>
        </w:rPr>
        <w:t>
     подоходный налог         "          0                          2436
</w:t>
      </w:r>
      <w:r>
        <w:br/>
      </w:r>
      <w:r>
        <w:rPr>
          <w:rFonts w:ascii="Times New Roman"/>
          <w:b w:val="false"/>
          <w:i w:val="false"/>
          <w:color w:val="000000"/>
          <w:sz w:val="28"/>
        </w:rPr>
        <w:t>
</w:t>
      </w:r>
      <w:r>
        <w:br/>
      </w:r>
      <w:r>
        <w:rPr>
          <w:rFonts w:ascii="Times New Roman"/>
          <w:b w:val="false"/>
          <w:i w:val="false"/>
          <w:color w:val="000000"/>
          <w:sz w:val="28"/>
        </w:rPr>
        <w:t>
13.  Чистый доход ( убыток)   "      -1826     -1838      101       5684
</w:t>
      </w:r>
      <w:r>
        <w:br/>
      </w:r>
      <w:r>
        <w:rPr>
          <w:rFonts w:ascii="Times New Roman"/>
          <w:b w:val="false"/>
          <w:i w:val="false"/>
          <w:color w:val="000000"/>
          <w:sz w:val="28"/>
        </w:rPr>
        <w:t>
</w:t>
      </w:r>
      <w:r>
        <w:br/>
      </w:r>
      <w:r>
        <w:rPr>
          <w:rFonts w:ascii="Times New Roman"/>
          <w:b w:val="false"/>
          <w:i w:val="false"/>
          <w:color w:val="000000"/>
          <w:sz w:val="28"/>
        </w:rPr>
        <w:t>
14.  Дивиденды, всего         "
</w:t>
      </w:r>
      <w:r>
        <w:br/>
      </w:r>
      <w:r>
        <w:rPr>
          <w:rFonts w:ascii="Times New Roman"/>
          <w:b w:val="false"/>
          <w:i w:val="false"/>
          <w:color w:val="000000"/>
          <w:sz w:val="28"/>
        </w:rPr>
        <w:t>
</w:t>
      </w:r>
      <w:r>
        <w:br/>
      </w:r>
      <w:r>
        <w:rPr>
          <w:rFonts w:ascii="Times New Roman"/>
          <w:b w:val="false"/>
          <w:i w:val="false"/>
          <w:color w:val="000000"/>
          <w:sz w:val="28"/>
        </w:rPr>
        <w:t>
14.1 в т.ч. на
</w:t>
      </w:r>
      <w:r>
        <w:br/>
      </w:r>
      <w:r>
        <w:rPr>
          <w:rFonts w:ascii="Times New Roman"/>
          <w:b w:val="false"/>
          <w:i w:val="false"/>
          <w:color w:val="000000"/>
          <w:sz w:val="28"/>
        </w:rPr>
        <w:t>
     государственный        тыс.
</w:t>
      </w:r>
      <w:r>
        <w:br/>
      </w:r>
      <w:r>
        <w:rPr>
          <w:rFonts w:ascii="Times New Roman"/>
          <w:b w:val="false"/>
          <w:i w:val="false"/>
          <w:color w:val="000000"/>
          <w:sz w:val="28"/>
        </w:rPr>
        <w:t>
     пакет акций            тенге
</w:t>
      </w:r>
      <w:r>
        <w:br/>
      </w:r>
      <w:r>
        <w:rPr>
          <w:rFonts w:ascii="Times New Roman"/>
          <w:b w:val="false"/>
          <w:i w:val="false"/>
          <w:color w:val="000000"/>
          <w:sz w:val="28"/>
        </w:rPr>
        <w:t>
</w:t>
      </w:r>
      <w:r>
        <w:br/>
      </w:r>
      <w:r>
        <w:rPr>
          <w:rFonts w:ascii="Times New Roman"/>
          <w:b w:val="false"/>
          <w:i w:val="false"/>
          <w:color w:val="000000"/>
          <w:sz w:val="28"/>
        </w:rPr>
        <w:t>
15.  Нормативы
</w:t>
      </w:r>
      <w:r>
        <w:br/>
      </w:r>
      <w:r>
        <w:rPr>
          <w:rFonts w:ascii="Times New Roman"/>
          <w:b w:val="false"/>
          <w:i w:val="false"/>
          <w:color w:val="000000"/>
          <w:sz w:val="28"/>
        </w:rPr>
        <w:t>
     отчислений
</w:t>
      </w:r>
      <w:r>
        <w:br/>
      </w:r>
      <w:r>
        <w:rPr>
          <w:rFonts w:ascii="Times New Roman"/>
          <w:b w:val="false"/>
          <w:i w:val="false"/>
          <w:color w:val="000000"/>
          <w:sz w:val="28"/>
        </w:rPr>
        <w:t>
     от прибыли*              %
</w:t>
      </w:r>
      <w:r>
        <w:br/>
      </w:r>
      <w:r>
        <w:rPr>
          <w:rFonts w:ascii="Times New Roman"/>
          <w:b w:val="false"/>
          <w:i w:val="false"/>
          <w:color w:val="000000"/>
          <w:sz w:val="28"/>
        </w:rPr>
        <w:t>
</w:t>
      </w:r>
      <w:r>
        <w:br/>
      </w:r>
      <w:r>
        <w:rPr>
          <w:rFonts w:ascii="Times New Roman"/>
          <w:b w:val="false"/>
          <w:i w:val="false"/>
          <w:color w:val="000000"/>
          <w:sz w:val="28"/>
        </w:rPr>
        <w:t>
16.  Рентабельность
</w:t>
      </w:r>
      <w:r>
        <w:br/>
      </w:r>
      <w:r>
        <w:rPr>
          <w:rFonts w:ascii="Times New Roman"/>
          <w:b w:val="false"/>
          <w:i w:val="false"/>
          <w:color w:val="000000"/>
          <w:sz w:val="28"/>
        </w:rPr>
        <w:t>
     деятельности             "                                       0
</w:t>
      </w:r>
      <w:r>
        <w:br/>
      </w:r>
      <w:r>
        <w:rPr>
          <w:rFonts w:ascii="Times New Roman"/>
          <w:b w:val="false"/>
          <w:i w:val="false"/>
          <w:color w:val="000000"/>
          <w:sz w:val="28"/>
        </w:rPr>
        <w:t>
</w:t>
      </w:r>
      <w:r>
        <w:br/>
      </w:r>
      <w:r>
        <w:rPr>
          <w:rFonts w:ascii="Times New Roman"/>
          <w:b w:val="false"/>
          <w:i w:val="false"/>
          <w:color w:val="000000"/>
          <w:sz w:val="28"/>
        </w:rPr>
        <w:t>
17.  Расходы на
</w:t>
      </w:r>
      <w:r>
        <w:br/>
      </w:r>
      <w:r>
        <w:rPr>
          <w:rFonts w:ascii="Times New Roman"/>
          <w:b w:val="false"/>
          <w:i w:val="false"/>
          <w:color w:val="000000"/>
          <w:sz w:val="28"/>
        </w:rPr>
        <w:t>
     амортизацию
</w:t>
      </w:r>
      <w:r>
        <w:br/>
      </w:r>
      <w:r>
        <w:rPr>
          <w:rFonts w:ascii="Times New Roman"/>
          <w:b w:val="false"/>
          <w:i w:val="false"/>
          <w:color w:val="000000"/>
          <w:sz w:val="28"/>
        </w:rPr>
        <w:t>
     нематер.активов        тыс.
</w:t>
      </w:r>
      <w:r>
        <w:br/>
      </w:r>
      <w:r>
        <w:rPr>
          <w:rFonts w:ascii="Times New Roman"/>
          <w:b w:val="false"/>
          <w:i w:val="false"/>
          <w:color w:val="000000"/>
          <w:sz w:val="28"/>
        </w:rPr>
        <w:t>
     и основных средств     тенге      544       696      128       5200
</w:t>
      </w:r>
    </w:p>
    <w:p>
      <w:pPr>
        <w:spacing w:after="0"/>
        <w:ind w:left="0"/>
        <w:jc w:val="both"/>
      </w:pPr>
      <w:r>
        <w:rPr>
          <w:rFonts w:ascii="Times New Roman"/>
          <w:b w:val="false"/>
          <w:i w:val="false"/>
          <w:color w:val="000000"/>
          <w:sz w:val="28"/>
        </w:rPr>
        <w:t>
18.  Численность
</w:t>
      </w:r>
      <w:r>
        <w:br/>
      </w:r>
      <w:r>
        <w:rPr>
          <w:rFonts w:ascii="Times New Roman"/>
          <w:b w:val="false"/>
          <w:i w:val="false"/>
          <w:color w:val="000000"/>
          <w:sz w:val="28"/>
        </w:rPr>
        <w:t>
     работников компании,
</w:t>
      </w:r>
      <w:r>
        <w:br/>
      </w:r>
      <w:r>
        <w:rPr>
          <w:rFonts w:ascii="Times New Roman"/>
          <w:b w:val="false"/>
          <w:i w:val="false"/>
          <w:color w:val="000000"/>
          <w:sz w:val="28"/>
        </w:rPr>
        <w:t>
     всего                  чел.        66       130      197        118
</w:t>
      </w:r>
      <w:r>
        <w:br/>
      </w:r>
      <w:r>
        <w:rPr>
          <w:rFonts w:ascii="Times New Roman"/>
          <w:b w:val="false"/>
          <w:i w:val="false"/>
          <w:color w:val="000000"/>
          <w:sz w:val="28"/>
        </w:rPr>
        <w:t>
</w:t>
      </w:r>
      <w:r>
        <w:br/>
      </w:r>
      <w:r>
        <w:rPr>
          <w:rFonts w:ascii="Times New Roman"/>
          <w:b w:val="false"/>
          <w:i w:val="false"/>
          <w:color w:val="000000"/>
          <w:sz w:val="28"/>
        </w:rPr>
        <w:t>
18.1 Численность
</w:t>
      </w:r>
      <w:r>
        <w:br/>
      </w:r>
      <w:r>
        <w:rPr>
          <w:rFonts w:ascii="Times New Roman"/>
          <w:b w:val="false"/>
          <w:i w:val="false"/>
          <w:color w:val="000000"/>
          <w:sz w:val="28"/>
        </w:rPr>
        <w:t>
     сотрудников по
</w:t>
      </w:r>
      <w:r>
        <w:br/>
      </w:r>
      <w:r>
        <w:rPr>
          <w:rFonts w:ascii="Times New Roman"/>
          <w:b w:val="false"/>
          <w:i w:val="false"/>
          <w:color w:val="000000"/>
          <w:sz w:val="28"/>
        </w:rPr>
        <w:t>
     основной деятельности    "         25       105      420        102
</w:t>
      </w:r>
      <w:r>
        <w:br/>
      </w:r>
      <w:r>
        <w:rPr>
          <w:rFonts w:ascii="Times New Roman"/>
          <w:b w:val="false"/>
          <w:i w:val="false"/>
          <w:color w:val="000000"/>
          <w:sz w:val="28"/>
        </w:rPr>
        <w:t>
</w:t>
      </w:r>
      <w:r>
        <w:br/>
      </w:r>
      <w:r>
        <w:rPr>
          <w:rFonts w:ascii="Times New Roman"/>
          <w:b w:val="false"/>
          <w:i w:val="false"/>
          <w:color w:val="000000"/>
          <w:sz w:val="28"/>
        </w:rPr>
        <w:t>
19   Фонд заработной платы  тыс.
</w:t>
      </w:r>
      <w:r>
        <w:br/>
      </w:r>
      <w:r>
        <w:rPr>
          <w:rFonts w:ascii="Times New Roman"/>
          <w:b w:val="false"/>
          <w:i w:val="false"/>
          <w:color w:val="000000"/>
          <w:sz w:val="28"/>
        </w:rPr>
        <w:t>
                            тенге    13732     50148      365      67600
</w:t>
      </w:r>
      <w:r>
        <w:br/>
      </w:r>
      <w:r>
        <w:rPr>
          <w:rFonts w:ascii="Times New Roman"/>
          <w:b w:val="false"/>
          <w:i w:val="false"/>
          <w:color w:val="000000"/>
          <w:sz w:val="28"/>
        </w:rPr>
        <w:t>
20   Среднемесячная
</w:t>
      </w:r>
      <w:r>
        <w:br/>
      </w:r>
      <w:r>
        <w:rPr>
          <w:rFonts w:ascii="Times New Roman"/>
          <w:b w:val="false"/>
          <w:i w:val="false"/>
          <w:color w:val="000000"/>
          <w:sz w:val="28"/>
        </w:rPr>
        <w:t>
     заработная плата
</w:t>
      </w:r>
      <w:r>
        <w:br/>
      </w:r>
      <w:r>
        <w:rPr>
          <w:rFonts w:ascii="Times New Roman"/>
          <w:b w:val="false"/>
          <w:i w:val="false"/>
          <w:color w:val="000000"/>
          <w:sz w:val="28"/>
        </w:rPr>
        <w:t>
     работников,
</w:t>
      </w:r>
      <w:r>
        <w:br/>
      </w:r>
      <w:r>
        <w:rPr>
          <w:rFonts w:ascii="Times New Roman"/>
          <w:b w:val="false"/>
          <w:i w:val="false"/>
          <w:color w:val="000000"/>
          <w:sz w:val="28"/>
        </w:rPr>
        <w:t>
     в целом по компании    тенге    17338     32146      185      47740
</w:t>
      </w:r>
      <w:r>
        <w:br/>
      </w:r>
      <w:r>
        <w:rPr>
          <w:rFonts w:ascii="Times New Roman"/>
          <w:b w:val="false"/>
          <w:i w:val="false"/>
          <w:color w:val="000000"/>
          <w:sz w:val="28"/>
        </w:rPr>
        <w:t>
</w:t>
      </w:r>
      <w:r>
        <w:br/>
      </w:r>
      <w:r>
        <w:rPr>
          <w:rFonts w:ascii="Times New Roman"/>
          <w:b w:val="false"/>
          <w:i w:val="false"/>
          <w:color w:val="000000"/>
          <w:sz w:val="28"/>
        </w:rPr>
        <w:t>
20.1 работников по
</w:t>
      </w:r>
      <w:r>
        <w:br/>
      </w:r>
      <w:r>
        <w:rPr>
          <w:rFonts w:ascii="Times New Roman"/>
          <w:b w:val="false"/>
          <w:i w:val="false"/>
          <w:color w:val="000000"/>
          <w:sz w:val="28"/>
        </w:rPr>
        <w:t>
     основной деятельности  тенге    31012     28527       92      38979
</w:t>
      </w:r>
      <w:r>
        <w:br/>
      </w:r>
      <w:r>
        <w:rPr>
          <w:rFonts w:ascii="Times New Roman"/>
          <w:b w:val="false"/>
          <w:i w:val="false"/>
          <w:color w:val="000000"/>
          <w:sz w:val="28"/>
        </w:rPr>
        <w:t>
</w:t>
      </w:r>
      <w:r>
        <w:br/>
      </w:r>
      <w:r>
        <w:rPr>
          <w:rFonts w:ascii="Times New Roman"/>
          <w:b w:val="false"/>
          <w:i w:val="false"/>
          <w:color w:val="000000"/>
          <w:sz w:val="28"/>
        </w:rPr>
        <w:t>
21   Тарифы (цены) на       тенге
</w:t>
      </w:r>
      <w:r>
        <w:br/>
      </w:r>
      <w:r>
        <w:rPr>
          <w:rFonts w:ascii="Times New Roman"/>
          <w:b w:val="false"/>
          <w:i w:val="false"/>
          <w:color w:val="000000"/>
          <w:sz w:val="28"/>
        </w:rPr>
        <w:t>
     единицу продукции      за
</w:t>
      </w:r>
      <w:r>
        <w:br/>
      </w:r>
      <w:r>
        <w:rPr>
          <w:rFonts w:ascii="Times New Roman"/>
          <w:b w:val="false"/>
          <w:i w:val="false"/>
          <w:color w:val="000000"/>
          <w:sz w:val="28"/>
        </w:rPr>
        <w:t>
     (работ услуг)          единицу
</w:t>
      </w:r>
    </w:p>
    <w:p>
      <w:pPr>
        <w:spacing w:after="0"/>
        <w:ind w:left="0"/>
        <w:jc w:val="both"/>
      </w:pPr>
      <w:r>
        <w:rPr>
          <w:rFonts w:ascii="Times New Roman"/>
          <w:b w:val="false"/>
          <w:i w:val="false"/>
          <w:color w:val="000000"/>
          <w:sz w:val="28"/>
        </w:rPr>
        <w:t>
21.1. изменение тарифов
</w:t>
      </w:r>
      <w:r>
        <w:br/>
      </w:r>
      <w:r>
        <w:rPr>
          <w:rFonts w:ascii="Times New Roman"/>
          <w:b w:val="false"/>
          <w:i w:val="false"/>
          <w:color w:val="000000"/>
          <w:sz w:val="28"/>
        </w:rPr>
        <w:t>
      (цен) к предыдущему
</w:t>
      </w:r>
      <w:r>
        <w:br/>
      </w:r>
      <w:r>
        <w:rPr>
          <w:rFonts w:ascii="Times New Roman"/>
          <w:b w:val="false"/>
          <w:i w:val="false"/>
          <w:color w:val="000000"/>
          <w:sz w:val="28"/>
        </w:rPr>
        <w:t>
      периоду                 %
</w:t>
      </w:r>
      <w:r>
        <w:br/>
      </w:r>
      <w:r>
        <w:rPr>
          <w:rFonts w:ascii="Times New Roman"/>
          <w:b w:val="false"/>
          <w:i w:val="false"/>
          <w:color w:val="000000"/>
          <w:sz w:val="28"/>
        </w:rPr>
        <w:t>
</w:t>
      </w:r>
      <w:r>
        <w:br/>
      </w:r>
      <w:r>
        <w:rPr>
          <w:rFonts w:ascii="Times New Roman"/>
          <w:b w:val="false"/>
          <w:i w:val="false"/>
          <w:color w:val="000000"/>
          <w:sz w:val="28"/>
        </w:rPr>
        <w:t>
22    Кредиторская          тыс. 
</w:t>
      </w:r>
      <w:r>
        <w:br/>
      </w:r>
      <w:r>
        <w:rPr>
          <w:rFonts w:ascii="Times New Roman"/>
          <w:b w:val="false"/>
          <w:i w:val="false"/>
          <w:color w:val="000000"/>
          <w:sz w:val="28"/>
        </w:rPr>
        <w:t>
      задолженность         тенге     6989     17960      257       3750
</w:t>
      </w:r>
      <w:r>
        <w:br/>
      </w:r>
      <w:r>
        <w:rPr>
          <w:rFonts w:ascii="Times New Roman"/>
          <w:b w:val="false"/>
          <w:i w:val="false"/>
          <w:color w:val="000000"/>
          <w:sz w:val="28"/>
        </w:rPr>
        <w:t>
</w:t>
      </w:r>
      <w:r>
        <w:br/>
      </w:r>
      <w:r>
        <w:rPr>
          <w:rFonts w:ascii="Times New Roman"/>
          <w:b w:val="false"/>
          <w:i w:val="false"/>
          <w:color w:val="000000"/>
          <w:sz w:val="28"/>
        </w:rPr>
        <w:t>
23    Дебиторская
</w:t>
      </w:r>
      <w:r>
        <w:br/>
      </w:r>
      <w:r>
        <w:rPr>
          <w:rFonts w:ascii="Times New Roman"/>
          <w:b w:val="false"/>
          <w:i w:val="false"/>
          <w:color w:val="000000"/>
          <w:sz w:val="28"/>
        </w:rPr>
        <w:t>
      задолженность           "       1182     42728     3615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Показатели      ! Един.  ! 2005 г. ! 2006 г.!  2006 г.  ! 2006 г. 
</w:t>
      </w:r>
      <w:r>
        <w:br/>
      </w:r>
      <w:r>
        <w:rPr>
          <w:rFonts w:ascii="Times New Roman"/>
          <w:b w:val="false"/>
          <w:i w:val="false"/>
          <w:color w:val="000000"/>
          <w:sz w:val="28"/>
        </w:rPr>
        <w:t>
п/п!                    ! измер. !         !        !  в % к    ! в % к
</w:t>
      </w:r>
      <w:r>
        <w:br/>
      </w:r>
      <w:r>
        <w:rPr>
          <w:rFonts w:ascii="Times New Roman"/>
          <w:b w:val="false"/>
          <w:i w:val="false"/>
          <w:color w:val="000000"/>
          <w:sz w:val="28"/>
        </w:rPr>
        <w:t>
   !                    !        !         !        !  2002 г.  ! 2003 г.
</w:t>
      </w:r>
      <w:r>
        <w:br/>
      </w:r>
      <w:r>
        <w:rPr>
          <w:rFonts w:ascii="Times New Roman"/>
          <w:b w:val="false"/>
          <w:i w:val="false"/>
          <w:color w:val="000000"/>
          <w:sz w:val="28"/>
        </w:rPr>
        <w:t>
   !                    !        !----------------------------------------
</w:t>
      </w:r>
      <w:r>
        <w:br/>
      </w:r>
      <w:r>
        <w:rPr>
          <w:rFonts w:ascii="Times New Roman"/>
          <w:b w:val="false"/>
          <w:i w:val="false"/>
          <w:color w:val="000000"/>
          <w:sz w:val="28"/>
        </w:rPr>
        <w:t>
   !                    !        ! прогноз ! прогноз! 
</w:t>
      </w:r>
      <w:r>
        <w:br/>
      </w:r>
      <w:r>
        <w:rPr>
          <w:rFonts w:ascii="Times New Roman"/>
          <w:b w:val="false"/>
          <w:i w:val="false"/>
          <w:color w:val="000000"/>
          <w:sz w:val="28"/>
        </w:rPr>
        <w:t>
--------------------------------------------------------------------------
</w:t>
      </w:r>
      <w:r>
        <w:br/>
      </w:r>
      <w:r>
        <w:rPr>
          <w:rFonts w:ascii="Times New Roman"/>
          <w:b w:val="false"/>
          <w:i w:val="false"/>
          <w:color w:val="000000"/>
          <w:sz w:val="28"/>
        </w:rPr>
        <w:t>
 А !        Б           !   1    !    6    !    7   !     8     !    9
</w:t>
      </w:r>
      <w:r>
        <w:br/>
      </w:r>
      <w:r>
        <w:rPr>
          <w:rFonts w:ascii="Times New Roman"/>
          <w:b w:val="false"/>
          <w:i w:val="false"/>
          <w:color w:val="000000"/>
          <w:sz w:val="28"/>
        </w:rPr>
        <w:t>
--------------------------------------------------------------------------
</w:t>
      </w:r>
      <w:r>
        <w:br/>
      </w:r>
      <w:r>
        <w:rPr>
          <w:rFonts w:ascii="Times New Roman"/>
          <w:b w:val="false"/>
          <w:i w:val="false"/>
          <w:color w:val="000000"/>
          <w:sz w:val="28"/>
        </w:rPr>
        <w:t>
 1.  Объем произведенной
</w:t>
      </w:r>
      <w:r>
        <w:br/>
      </w:r>
      <w:r>
        <w:rPr>
          <w:rFonts w:ascii="Times New Roman"/>
          <w:b w:val="false"/>
          <w:i w:val="false"/>
          <w:color w:val="000000"/>
          <w:sz w:val="28"/>
        </w:rPr>
        <w:t>
     продукции (работ,      тыс.
</w:t>
      </w:r>
      <w:r>
        <w:br/>
      </w:r>
      <w:r>
        <w:rPr>
          <w:rFonts w:ascii="Times New Roman"/>
          <w:b w:val="false"/>
          <w:i w:val="false"/>
          <w:color w:val="000000"/>
          <w:sz w:val="28"/>
        </w:rPr>
        <w:t>
     услуг) - всего:        тенге   189043   228957     1042       227 
</w:t>
      </w:r>
      <w:r>
        <w:br/>
      </w:r>
      <w:r>
        <w:rPr>
          <w:rFonts w:ascii="Times New Roman"/>
          <w:b w:val="false"/>
          <w:i w:val="false"/>
          <w:color w:val="000000"/>
          <w:sz w:val="28"/>
        </w:rPr>
        <w:t>
</w:t>
      </w:r>
      <w:r>
        <w:br/>
      </w:r>
      <w:r>
        <w:rPr>
          <w:rFonts w:ascii="Times New Roman"/>
          <w:b w:val="false"/>
          <w:i w:val="false"/>
          <w:color w:val="000000"/>
          <w:sz w:val="28"/>
        </w:rPr>
        <w:t>
1.1  в том числе по видам     "
</w:t>
      </w:r>
      <w:r>
        <w:br/>
      </w:r>
      <w:r>
        <w:rPr>
          <w:rFonts w:ascii="Times New Roman"/>
          <w:b w:val="false"/>
          <w:i w:val="false"/>
          <w:color w:val="000000"/>
          <w:sz w:val="28"/>
        </w:rPr>
        <w:t>
     информационные услуги          189043   228957     1155       230             
</w:t>
      </w:r>
      <w:r>
        <w:br/>
      </w:r>
      <w:r>
        <w:rPr>
          <w:rFonts w:ascii="Times New Roman"/>
          <w:b w:val="false"/>
          <w:i w:val="false"/>
          <w:color w:val="000000"/>
          <w:sz w:val="28"/>
        </w:rPr>
        <w:t>
     аренда имущества                 
</w:t>
      </w:r>
      <w:r>
        <w:br/>
      </w:r>
      <w:r>
        <w:rPr>
          <w:rFonts w:ascii="Times New Roman"/>
          <w:b w:val="false"/>
          <w:i w:val="false"/>
          <w:color w:val="000000"/>
          <w:sz w:val="28"/>
        </w:rPr>
        <w:t>
     прочие                           
</w:t>
      </w:r>
      <w:r>
        <w:br/>
      </w:r>
      <w:r>
        <w:rPr>
          <w:rFonts w:ascii="Times New Roman"/>
          <w:b w:val="false"/>
          <w:i w:val="false"/>
          <w:color w:val="000000"/>
          <w:sz w:val="28"/>
        </w:rPr>
        <w:t>
</w:t>
      </w:r>
      <w:r>
        <w:br/>
      </w:r>
      <w:r>
        <w:rPr>
          <w:rFonts w:ascii="Times New Roman"/>
          <w:b w:val="false"/>
          <w:i w:val="false"/>
          <w:color w:val="000000"/>
          <w:sz w:val="28"/>
        </w:rPr>
        <w:t>
 2.  Экспорт всего:           "
</w:t>
      </w:r>
      <w:r>
        <w:br/>
      </w:r>
      <w:r>
        <w:rPr>
          <w:rFonts w:ascii="Times New Roman"/>
          <w:b w:val="false"/>
          <w:i w:val="false"/>
          <w:color w:val="000000"/>
          <w:sz w:val="28"/>
        </w:rPr>
        <w:t>
</w:t>
      </w:r>
      <w:r>
        <w:br/>
      </w:r>
      <w:r>
        <w:rPr>
          <w:rFonts w:ascii="Times New Roman"/>
          <w:b w:val="false"/>
          <w:i w:val="false"/>
          <w:color w:val="000000"/>
          <w:sz w:val="28"/>
        </w:rPr>
        <w:t>
2.1  в т.ч. в страны СНГ      "
</w:t>
      </w:r>
      <w:r>
        <w:br/>
      </w:r>
      <w:r>
        <w:rPr>
          <w:rFonts w:ascii="Times New Roman"/>
          <w:b w:val="false"/>
          <w:i w:val="false"/>
          <w:color w:val="000000"/>
          <w:sz w:val="28"/>
        </w:rPr>
        <w:t>
</w:t>
      </w:r>
      <w:r>
        <w:br/>
      </w:r>
      <w:r>
        <w:rPr>
          <w:rFonts w:ascii="Times New Roman"/>
          <w:b w:val="false"/>
          <w:i w:val="false"/>
          <w:color w:val="000000"/>
          <w:sz w:val="28"/>
        </w:rPr>
        <w:t>
2.2  дальнее зарубежье        "
</w:t>
      </w:r>
      <w:r>
        <w:br/>
      </w:r>
      <w:r>
        <w:rPr>
          <w:rFonts w:ascii="Times New Roman"/>
          <w:b w:val="false"/>
          <w:i w:val="false"/>
          <w:color w:val="000000"/>
          <w:sz w:val="28"/>
        </w:rPr>
        <w:t>
</w:t>
      </w:r>
      <w:r>
        <w:br/>
      </w:r>
      <w:r>
        <w:rPr>
          <w:rFonts w:ascii="Times New Roman"/>
          <w:b w:val="false"/>
          <w:i w:val="false"/>
          <w:color w:val="000000"/>
          <w:sz w:val="28"/>
        </w:rPr>
        <w:t>
2.3  по видам продукции       "
</w:t>
      </w:r>
      <w:r>
        <w:br/>
      </w:r>
      <w:r>
        <w:rPr>
          <w:rFonts w:ascii="Times New Roman"/>
          <w:b w:val="false"/>
          <w:i w:val="false"/>
          <w:color w:val="000000"/>
          <w:sz w:val="28"/>
        </w:rPr>
        <w:t>
</w:t>
      </w:r>
      <w:r>
        <w:br/>
      </w:r>
      <w:r>
        <w:rPr>
          <w:rFonts w:ascii="Times New Roman"/>
          <w:b w:val="false"/>
          <w:i w:val="false"/>
          <w:color w:val="000000"/>
          <w:sz w:val="28"/>
        </w:rPr>
        <w:t>
 3.  Импорт всего:
</w:t>
      </w:r>
      <w:r>
        <w:br/>
      </w:r>
      <w:r>
        <w:rPr>
          <w:rFonts w:ascii="Times New Roman"/>
          <w:b w:val="false"/>
          <w:i w:val="false"/>
          <w:color w:val="000000"/>
          <w:sz w:val="28"/>
        </w:rPr>
        <w:t>
</w:t>
      </w:r>
      <w:r>
        <w:br/>
      </w:r>
      <w:r>
        <w:rPr>
          <w:rFonts w:ascii="Times New Roman"/>
          <w:b w:val="false"/>
          <w:i w:val="false"/>
          <w:color w:val="000000"/>
          <w:sz w:val="28"/>
        </w:rPr>
        <w:t>
3.1  в т.ч. страны СНГ        "
</w:t>
      </w:r>
      <w:r>
        <w:br/>
      </w:r>
      <w:r>
        <w:rPr>
          <w:rFonts w:ascii="Times New Roman"/>
          <w:b w:val="false"/>
          <w:i w:val="false"/>
          <w:color w:val="000000"/>
          <w:sz w:val="28"/>
        </w:rPr>
        <w:t>
</w:t>
      </w:r>
      <w:r>
        <w:br/>
      </w:r>
      <w:r>
        <w:rPr>
          <w:rFonts w:ascii="Times New Roman"/>
          <w:b w:val="false"/>
          <w:i w:val="false"/>
          <w:color w:val="000000"/>
          <w:sz w:val="28"/>
        </w:rPr>
        <w:t>
3.2  дальнее зарубежье        "
</w:t>
      </w:r>
      <w:r>
        <w:br/>
      </w:r>
      <w:r>
        <w:rPr>
          <w:rFonts w:ascii="Times New Roman"/>
          <w:b w:val="false"/>
          <w:i w:val="false"/>
          <w:color w:val="000000"/>
          <w:sz w:val="28"/>
        </w:rPr>
        <w:t>
</w:t>
      </w:r>
      <w:r>
        <w:br/>
      </w:r>
      <w:r>
        <w:rPr>
          <w:rFonts w:ascii="Times New Roman"/>
          <w:b w:val="false"/>
          <w:i w:val="false"/>
          <w:color w:val="000000"/>
          <w:sz w:val="28"/>
        </w:rPr>
        <w:t>
3.3  по видам продукции:      "
</w:t>
      </w:r>
      <w:r>
        <w:br/>
      </w:r>
      <w:r>
        <w:rPr>
          <w:rFonts w:ascii="Times New Roman"/>
          <w:b w:val="false"/>
          <w:i w:val="false"/>
          <w:color w:val="000000"/>
          <w:sz w:val="28"/>
        </w:rPr>
        <w:t>
</w:t>
      </w:r>
      <w:r>
        <w:br/>
      </w:r>
      <w:r>
        <w:rPr>
          <w:rFonts w:ascii="Times New Roman"/>
          <w:b w:val="false"/>
          <w:i w:val="false"/>
          <w:color w:val="000000"/>
          <w:sz w:val="28"/>
        </w:rPr>
        <w:t>
 4.  Инвестиции**
</w:t>
      </w:r>
      <w:r>
        <w:br/>
      </w:r>
      <w:r>
        <w:rPr>
          <w:rFonts w:ascii="Times New Roman"/>
          <w:b w:val="false"/>
          <w:i w:val="false"/>
          <w:color w:val="000000"/>
          <w:sz w:val="28"/>
        </w:rPr>
        <w:t>
     в основной капитал
</w:t>
      </w:r>
      <w:r>
        <w:br/>
      </w:r>
      <w:r>
        <w:rPr>
          <w:rFonts w:ascii="Times New Roman"/>
          <w:b w:val="false"/>
          <w:i w:val="false"/>
          <w:color w:val="000000"/>
          <w:sz w:val="28"/>
        </w:rPr>
        <w:t>
     за счет всех           тыс.
</w:t>
      </w:r>
      <w:r>
        <w:br/>
      </w:r>
      <w:r>
        <w:rPr>
          <w:rFonts w:ascii="Times New Roman"/>
          <w:b w:val="false"/>
          <w:i w:val="false"/>
          <w:color w:val="000000"/>
          <w:sz w:val="28"/>
        </w:rPr>
        <w:t>
     источников             тенге    39406
</w:t>
      </w:r>
      <w:r>
        <w:br/>
      </w:r>
      <w:r>
        <w:rPr>
          <w:rFonts w:ascii="Times New Roman"/>
          <w:b w:val="false"/>
          <w:i w:val="false"/>
          <w:color w:val="000000"/>
          <w:sz w:val="28"/>
        </w:rPr>
        <w:t>
     финансирования-
</w:t>
      </w:r>
      <w:r>
        <w:br/>
      </w:r>
      <w:r>
        <w:rPr>
          <w:rFonts w:ascii="Times New Roman"/>
          <w:b w:val="false"/>
          <w:i w:val="false"/>
          <w:color w:val="000000"/>
          <w:sz w:val="28"/>
        </w:rPr>
        <w:t>
     всего:
</w:t>
      </w:r>
      <w:r>
        <w:br/>
      </w:r>
      <w:r>
        <w:rPr>
          <w:rFonts w:ascii="Times New Roman"/>
          <w:b w:val="false"/>
          <w:i w:val="false"/>
          <w:color w:val="000000"/>
          <w:sz w:val="28"/>
        </w:rPr>
        <w:t>
4.1  за счет заемных
</w:t>
      </w:r>
      <w:r>
        <w:br/>
      </w:r>
      <w:r>
        <w:rPr>
          <w:rFonts w:ascii="Times New Roman"/>
          <w:b w:val="false"/>
          <w:i w:val="false"/>
          <w:color w:val="000000"/>
          <w:sz w:val="28"/>
        </w:rPr>
        <w:t>
     средств                  "      14137
</w:t>
      </w:r>
      <w:r>
        <w:br/>
      </w:r>
      <w:r>
        <w:rPr>
          <w:rFonts w:ascii="Times New Roman"/>
          <w:b w:val="false"/>
          <w:i w:val="false"/>
          <w:color w:val="000000"/>
          <w:sz w:val="28"/>
        </w:rPr>
        <w:t>
</w:t>
      </w:r>
      <w:r>
        <w:br/>
      </w:r>
      <w:r>
        <w:rPr>
          <w:rFonts w:ascii="Times New Roman"/>
          <w:b w:val="false"/>
          <w:i w:val="false"/>
          <w:color w:val="000000"/>
          <w:sz w:val="28"/>
        </w:rPr>
        <w:t>
4.1.1 в т.ч. средств
</w:t>
      </w:r>
      <w:r>
        <w:br/>
      </w:r>
      <w:r>
        <w:rPr>
          <w:rFonts w:ascii="Times New Roman"/>
          <w:b w:val="false"/>
          <w:i w:val="false"/>
          <w:color w:val="000000"/>
          <w:sz w:val="28"/>
        </w:rPr>
        <w:t>
      государственного
</w:t>
      </w:r>
      <w:r>
        <w:br/>
      </w:r>
      <w:r>
        <w:rPr>
          <w:rFonts w:ascii="Times New Roman"/>
          <w:b w:val="false"/>
          <w:i w:val="false"/>
          <w:color w:val="000000"/>
          <w:sz w:val="28"/>
        </w:rPr>
        <w:t>
      бюджета                 "
</w:t>
      </w:r>
      <w:r>
        <w:br/>
      </w:r>
      <w:r>
        <w:rPr>
          <w:rFonts w:ascii="Times New Roman"/>
          <w:b w:val="false"/>
          <w:i w:val="false"/>
          <w:color w:val="000000"/>
          <w:sz w:val="28"/>
        </w:rPr>
        <w:t>
</w:t>
      </w:r>
      <w:r>
        <w:br/>
      </w:r>
      <w:r>
        <w:rPr>
          <w:rFonts w:ascii="Times New Roman"/>
          <w:b w:val="false"/>
          <w:i w:val="false"/>
          <w:color w:val="000000"/>
          <w:sz w:val="28"/>
        </w:rPr>
        <w:t>
4.2  за счет собственных
</w:t>
      </w:r>
      <w:r>
        <w:br/>
      </w:r>
      <w:r>
        <w:rPr>
          <w:rFonts w:ascii="Times New Roman"/>
          <w:b w:val="false"/>
          <w:i w:val="false"/>
          <w:color w:val="000000"/>
          <w:sz w:val="28"/>
        </w:rPr>
        <w:t>
     средств                  "      25269
</w:t>
      </w:r>
      <w:r>
        <w:br/>
      </w:r>
      <w:r>
        <w:rPr>
          <w:rFonts w:ascii="Times New Roman"/>
          <w:b w:val="false"/>
          <w:i w:val="false"/>
          <w:color w:val="000000"/>
          <w:sz w:val="28"/>
        </w:rPr>
        <w:t>
</w:t>
      </w:r>
      <w:r>
        <w:br/>
      </w:r>
      <w:r>
        <w:rPr>
          <w:rFonts w:ascii="Times New Roman"/>
          <w:b w:val="false"/>
          <w:i w:val="false"/>
          <w:color w:val="000000"/>
          <w:sz w:val="28"/>
        </w:rPr>
        <w:t>
 5.  Доходы, всего            "     189043    228957     1042        227
</w:t>
      </w:r>
      <w:r>
        <w:br/>
      </w:r>
      <w:r>
        <w:rPr>
          <w:rFonts w:ascii="Times New Roman"/>
          <w:b w:val="false"/>
          <w:i w:val="false"/>
          <w:color w:val="000000"/>
          <w:sz w:val="28"/>
        </w:rPr>
        <w:t>
</w:t>
      </w:r>
      <w:r>
        <w:br/>
      </w:r>
      <w:r>
        <w:rPr>
          <w:rFonts w:ascii="Times New Roman"/>
          <w:b w:val="false"/>
          <w:i w:val="false"/>
          <w:color w:val="000000"/>
          <w:sz w:val="28"/>
        </w:rPr>
        <w:t>
 6.  Расходы, всего           "     177150    219109      921        213
</w:t>
      </w:r>
      <w:r>
        <w:br/>
      </w:r>
      <w:r>
        <w:rPr>
          <w:rFonts w:ascii="Times New Roman"/>
          <w:b w:val="false"/>
          <w:i w:val="false"/>
          <w:color w:val="000000"/>
          <w:sz w:val="28"/>
        </w:rPr>
        <w:t>
</w:t>
      </w:r>
      <w:r>
        <w:br/>
      </w:r>
      <w:r>
        <w:rPr>
          <w:rFonts w:ascii="Times New Roman"/>
          <w:b w:val="false"/>
          <w:i w:val="false"/>
          <w:color w:val="000000"/>
          <w:sz w:val="28"/>
        </w:rPr>
        <w:t>
 7.  Доход от основной
</w:t>
      </w:r>
      <w:r>
        <w:br/>
      </w:r>
      <w:r>
        <w:rPr>
          <w:rFonts w:ascii="Times New Roman"/>
          <w:b w:val="false"/>
          <w:i w:val="false"/>
          <w:color w:val="000000"/>
          <w:sz w:val="28"/>
        </w:rPr>
        <w:t>
     деятельности             "     189043    228957     1155        230
</w:t>
      </w:r>
    </w:p>
    <w:p>
      <w:pPr>
        <w:spacing w:after="0"/>
        <w:ind w:left="0"/>
        <w:jc w:val="both"/>
      </w:pPr>
      <w:r>
        <w:rPr>
          <w:rFonts w:ascii="Times New Roman"/>
          <w:b w:val="false"/>
          <w:i w:val="false"/>
          <w:color w:val="000000"/>
          <w:sz w:val="28"/>
        </w:rPr>
        <w:t>
 8.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     131455    163513     4041        232
</w:t>
      </w:r>
      <w:r>
        <w:br/>
      </w:r>
      <w:r>
        <w:rPr>
          <w:rFonts w:ascii="Times New Roman"/>
          <w:b w:val="false"/>
          <w:i w:val="false"/>
          <w:color w:val="000000"/>
          <w:sz w:val="28"/>
        </w:rPr>
        <w:t>
</w:t>
      </w:r>
      <w:r>
        <w:br/>
      </w:r>
      <w:r>
        <w:rPr>
          <w:rFonts w:ascii="Times New Roman"/>
          <w:b w:val="false"/>
          <w:i w:val="false"/>
          <w:color w:val="000000"/>
          <w:sz w:val="28"/>
        </w:rPr>
        <w:t>
 9.  Валовый доход            "      57588     65443      415        225
</w:t>
      </w:r>
      <w:r>
        <w:br/>
      </w:r>
      <w:r>
        <w:rPr>
          <w:rFonts w:ascii="Times New Roman"/>
          <w:b w:val="false"/>
          <w:i w:val="false"/>
          <w:color w:val="000000"/>
          <w:sz w:val="28"/>
        </w:rPr>
        <w:t>
</w:t>
      </w:r>
      <w:r>
        <w:br/>
      </w:r>
      <w:r>
        <w:rPr>
          <w:rFonts w:ascii="Times New Roman"/>
          <w:b w:val="false"/>
          <w:i w:val="false"/>
          <w:color w:val="000000"/>
          <w:sz w:val="28"/>
        </w:rPr>
        <w:t>
10.  Расходы периода,
</w:t>
      </w:r>
      <w:r>
        <w:br/>
      </w:r>
      <w:r>
        <w:rPr>
          <w:rFonts w:ascii="Times New Roman"/>
          <w:b w:val="false"/>
          <w:i w:val="false"/>
          <w:color w:val="000000"/>
          <w:sz w:val="28"/>
        </w:rPr>
        <w:t>
     всего                    "      40598     51375      260        160
</w:t>
      </w:r>
      <w:r>
        <w:br/>
      </w:r>
      <w:r>
        <w:rPr>
          <w:rFonts w:ascii="Times New Roman"/>
          <w:b w:val="false"/>
          <w:i w:val="false"/>
          <w:color w:val="000000"/>
          <w:sz w:val="28"/>
        </w:rPr>
        <w:t>
</w:t>
      </w:r>
      <w:r>
        <w:br/>
      </w:r>
      <w:r>
        <w:rPr>
          <w:rFonts w:ascii="Times New Roman"/>
          <w:b w:val="false"/>
          <w:i w:val="false"/>
          <w:color w:val="000000"/>
          <w:sz w:val="28"/>
        </w:rPr>
        <w:t>
10.1 общие и
</w:t>
      </w:r>
      <w:r>
        <w:br/>
      </w:r>
      <w:r>
        <w:rPr>
          <w:rFonts w:ascii="Times New Roman"/>
          <w:b w:val="false"/>
          <w:i w:val="false"/>
          <w:color w:val="000000"/>
          <w:sz w:val="28"/>
        </w:rPr>
        <w:t>
     административные
</w:t>
      </w:r>
      <w:r>
        <w:br/>
      </w:r>
      <w:r>
        <w:rPr>
          <w:rFonts w:ascii="Times New Roman"/>
          <w:b w:val="false"/>
          <w:i w:val="false"/>
          <w:color w:val="000000"/>
          <w:sz w:val="28"/>
        </w:rPr>
        <w:t>
     расходы                  "      39750     49679      253        154
</w:t>
      </w:r>
      <w:r>
        <w:br/>
      </w:r>
      <w:r>
        <w:rPr>
          <w:rFonts w:ascii="Times New Roman"/>
          <w:b w:val="false"/>
          <w:i w:val="false"/>
          <w:color w:val="000000"/>
          <w:sz w:val="28"/>
        </w:rPr>
        <w:t>
</w:t>
      </w:r>
      <w:r>
        <w:br/>
      </w:r>
      <w:r>
        <w:rPr>
          <w:rFonts w:ascii="Times New Roman"/>
          <w:b w:val="false"/>
          <w:i w:val="false"/>
          <w:color w:val="000000"/>
          <w:sz w:val="28"/>
        </w:rPr>
        <w:t>
10.2 расходы по
</w:t>
      </w:r>
      <w:r>
        <w:br/>
      </w:r>
      <w:r>
        <w:rPr>
          <w:rFonts w:ascii="Times New Roman"/>
          <w:b w:val="false"/>
          <w:i w:val="false"/>
          <w:color w:val="000000"/>
          <w:sz w:val="28"/>
        </w:rPr>
        <w:t>
     реализации гот.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
</w:t>
      </w:r>
      <w:r>
        <w:br/>
      </w:r>
      <w:r>
        <w:rPr>
          <w:rFonts w:ascii="Times New Roman"/>
          <w:b w:val="false"/>
          <w:i w:val="false"/>
          <w:color w:val="000000"/>
          <w:sz w:val="28"/>
        </w:rPr>
        <w:t>
</w:t>
      </w:r>
      <w:r>
        <w:br/>
      </w:r>
      <w:r>
        <w:rPr>
          <w:rFonts w:ascii="Times New Roman"/>
          <w:b w:val="false"/>
          <w:i w:val="false"/>
          <w:color w:val="000000"/>
          <w:sz w:val="28"/>
        </w:rPr>
        <w:t>
10.3 расходы в виде
</w:t>
      </w:r>
      <w:r>
        <w:br/>
      </w:r>
      <w:r>
        <w:rPr>
          <w:rFonts w:ascii="Times New Roman"/>
          <w:b w:val="false"/>
          <w:i w:val="false"/>
          <w:color w:val="000000"/>
          <w:sz w:val="28"/>
        </w:rPr>
        <w:t>
     вознаграждения           "        848      1696
</w:t>
      </w:r>
      <w:r>
        <w:br/>
      </w:r>
      <w:r>
        <w:rPr>
          <w:rFonts w:ascii="Times New Roman"/>
          <w:b w:val="false"/>
          <w:i w:val="false"/>
          <w:color w:val="000000"/>
          <w:sz w:val="28"/>
        </w:rPr>
        <w:t>
</w:t>
      </w:r>
      <w:r>
        <w:br/>
      </w:r>
      <w:r>
        <w:rPr>
          <w:rFonts w:ascii="Times New Roman"/>
          <w:b w:val="false"/>
          <w:i w:val="false"/>
          <w:color w:val="000000"/>
          <w:sz w:val="28"/>
        </w:rPr>
        <w:t>
11.  Налогооблагаемый
</w:t>
      </w:r>
      <w:r>
        <w:br/>
      </w:r>
      <w:r>
        <w:rPr>
          <w:rFonts w:ascii="Times New Roman"/>
          <w:b w:val="false"/>
          <w:i w:val="false"/>
          <w:color w:val="000000"/>
          <w:sz w:val="28"/>
        </w:rPr>
        <w:t>
     доход                    "      16990     14068 
</w:t>
      </w:r>
    </w:p>
    <w:p>
      <w:pPr>
        <w:spacing w:after="0"/>
        <w:ind w:left="0"/>
        <w:jc w:val="both"/>
      </w:pPr>
      <w:r>
        <w:rPr>
          <w:rFonts w:ascii="Times New Roman"/>
          <w:b w:val="false"/>
          <w:i w:val="false"/>
          <w:color w:val="000000"/>
          <w:sz w:val="28"/>
        </w:rPr>
        <w:t>
12.  Корпоративный
</w:t>
      </w:r>
      <w:r>
        <w:br/>
      </w:r>
      <w:r>
        <w:rPr>
          <w:rFonts w:ascii="Times New Roman"/>
          <w:b w:val="false"/>
          <w:i w:val="false"/>
          <w:color w:val="000000"/>
          <w:sz w:val="28"/>
        </w:rPr>
        <w:t>
     подоходный налог         "       5097      4220
</w:t>
      </w:r>
      <w:r>
        <w:br/>
      </w:r>
      <w:r>
        <w:rPr>
          <w:rFonts w:ascii="Times New Roman"/>
          <w:b w:val="false"/>
          <w:i w:val="false"/>
          <w:color w:val="000000"/>
          <w:sz w:val="28"/>
        </w:rPr>
        <w:t>
</w:t>
      </w:r>
      <w:r>
        <w:br/>
      </w:r>
      <w:r>
        <w:rPr>
          <w:rFonts w:ascii="Times New Roman"/>
          <w:b w:val="false"/>
          <w:i w:val="false"/>
          <w:color w:val="000000"/>
          <w:sz w:val="28"/>
        </w:rPr>
        <w:t>
13.  Чистый доход ( убыток)   "      11893      9848      539        536
</w:t>
      </w:r>
      <w:r>
        <w:br/>
      </w:r>
      <w:r>
        <w:rPr>
          <w:rFonts w:ascii="Times New Roman"/>
          <w:b w:val="false"/>
          <w:i w:val="false"/>
          <w:color w:val="000000"/>
          <w:sz w:val="28"/>
        </w:rPr>
        <w:t>
</w:t>
      </w:r>
      <w:r>
        <w:br/>
      </w:r>
      <w:r>
        <w:rPr>
          <w:rFonts w:ascii="Times New Roman"/>
          <w:b w:val="false"/>
          <w:i w:val="false"/>
          <w:color w:val="000000"/>
          <w:sz w:val="28"/>
        </w:rPr>
        <w:t>
14.  Дивиденды, всего         "                 4924
</w:t>
      </w:r>
      <w:r>
        <w:br/>
      </w:r>
      <w:r>
        <w:rPr>
          <w:rFonts w:ascii="Times New Roman"/>
          <w:b w:val="false"/>
          <w:i w:val="false"/>
          <w:color w:val="000000"/>
          <w:sz w:val="28"/>
        </w:rPr>
        <w:t>
</w:t>
      </w:r>
      <w:r>
        <w:br/>
      </w:r>
      <w:r>
        <w:rPr>
          <w:rFonts w:ascii="Times New Roman"/>
          <w:b w:val="false"/>
          <w:i w:val="false"/>
          <w:color w:val="000000"/>
          <w:sz w:val="28"/>
        </w:rPr>
        <w:t>
14.1 в т. ч. на
</w:t>
      </w:r>
      <w:r>
        <w:br/>
      </w:r>
      <w:r>
        <w:rPr>
          <w:rFonts w:ascii="Times New Roman"/>
          <w:b w:val="false"/>
          <w:i w:val="false"/>
          <w:color w:val="000000"/>
          <w:sz w:val="28"/>
        </w:rPr>
        <w:t>
     государственный        тыс.
</w:t>
      </w:r>
      <w:r>
        <w:br/>
      </w:r>
      <w:r>
        <w:rPr>
          <w:rFonts w:ascii="Times New Roman"/>
          <w:b w:val="false"/>
          <w:i w:val="false"/>
          <w:color w:val="000000"/>
          <w:sz w:val="28"/>
        </w:rPr>
        <w:t>
     пакет акций            тенге
</w:t>
      </w:r>
      <w:r>
        <w:br/>
      </w:r>
      <w:r>
        <w:rPr>
          <w:rFonts w:ascii="Times New Roman"/>
          <w:b w:val="false"/>
          <w:i w:val="false"/>
          <w:color w:val="000000"/>
          <w:sz w:val="28"/>
        </w:rPr>
        <w:t>
</w:t>
      </w:r>
      <w:r>
        <w:br/>
      </w:r>
      <w:r>
        <w:rPr>
          <w:rFonts w:ascii="Times New Roman"/>
          <w:b w:val="false"/>
          <w:i w:val="false"/>
          <w:color w:val="000000"/>
          <w:sz w:val="28"/>
        </w:rPr>
        <w:t>
15.  Нормативы
</w:t>
      </w:r>
      <w:r>
        <w:br/>
      </w:r>
      <w:r>
        <w:rPr>
          <w:rFonts w:ascii="Times New Roman"/>
          <w:b w:val="false"/>
          <w:i w:val="false"/>
          <w:color w:val="000000"/>
          <w:sz w:val="28"/>
        </w:rPr>
        <w:t>
     отчислений
</w:t>
      </w:r>
      <w:r>
        <w:br/>
      </w:r>
      <w:r>
        <w:rPr>
          <w:rFonts w:ascii="Times New Roman"/>
          <w:b w:val="false"/>
          <w:i w:val="false"/>
          <w:color w:val="000000"/>
          <w:sz w:val="28"/>
        </w:rPr>
        <w:t>
     от прибыли*              %
</w:t>
      </w:r>
      <w:r>
        <w:br/>
      </w:r>
      <w:r>
        <w:rPr>
          <w:rFonts w:ascii="Times New Roman"/>
          <w:b w:val="false"/>
          <w:i w:val="false"/>
          <w:color w:val="000000"/>
          <w:sz w:val="28"/>
        </w:rPr>
        <w:t>
</w:t>
      </w:r>
      <w:r>
        <w:br/>
      </w:r>
      <w:r>
        <w:rPr>
          <w:rFonts w:ascii="Times New Roman"/>
          <w:b w:val="false"/>
          <w:i w:val="false"/>
          <w:color w:val="000000"/>
          <w:sz w:val="28"/>
        </w:rPr>
        <w:t>
16.  Рентабельность
</w:t>
      </w:r>
      <w:r>
        <w:br/>
      </w:r>
      <w:r>
        <w:rPr>
          <w:rFonts w:ascii="Times New Roman"/>
          <w:b w:val="false"/>
          <w:i w:val="false"/>
          <w:color w:val="000000"/>
          <w:sz w:val="28"/>
        </w:rPr>
        <w:t>
     деятельности             "          0         0
</w:t>
      </w:r>
      <w:r>
        <w:br/>
      </w:r>
      <w:r>
        <w:rPr>
          <w:rFonts w:ascii="Times New Roman"/>
          <w:b w:val="false"/>
          <w:i w:val="false"/>
          <w:color w:val="000000"/>
          <w:sz w:val="28"/>
        </w:rPr>
        <w:t>
</w:t>
      </w:r>
      <w:r>
        <w:br/>
      </w:r>
      <w:r>
        <w:rPr>
          <w:rFonts w:ascii="Times New Roman"/>
          <w:b w:val="false"/>
          <w:i w:val="false"/>
          <w:color w:val="000000"/>
          <w:sz w:val="28"/>
        </w:rPr>
        <w:t>
17.  Расходы на
</w:t>
      </w:r>
      <w:r>
        <w:br/>
      </w:r>
      <w:r>
        <w:rPr>
          <w:rFonts w:ascii="Times New Roman"/>
          <w:b w:val="false"/>
          <w:i w:val="false"/>
          <w:color w:val="000000"/>
          <w:sz w:val="28"/>
        </w:rPr>
        <w:t>
     амортизацию
</w:t>
      </w:r>
      <w:r>
        <w:br/>
      </w:r>
      <w:r>
        <w:rPr>
          <w:rFonts w:ascii="Times New Roman"/>
          <w:b w:val="false"/>
          <w:i w:val="false"/>
          <w:color w:val="000000"/>
          <w:sz w:val="28"/>
        </w:rPr>
        <w:t>
     нематер.активов        тыс.
</w:t>
      </w:r>
      <w:r>
        <w:br/>
      </w:r>
      <w:r>
        <w:rPr>
          <w:rFonts w:ascii="Times New Roman"/>
          <w:b w:val="false"/>
          <w:i w:val="false"/>
          <w:color w:val="000000"/>
          <w:sz w:val="28"/>
        </w:rPr>
        <w:t>
     и основных средств     тенге    13376     16000    2939        2299
</w:t>
      </w:r>
    </w:p>
    <w:p>
      <w:pPr>
        <w:spacing w:after="0"/>
        <w:ind w:left="0"/>
        <w:jc w:val="both"/>
      </w:pPr>
      <w:r>
        <w:rPr>
          <w:rFonts w:ascii="Times New Roman"/>
          <w:b w:val="false"/>
          <w:i w:val="false"/>
          <w:color w:val="000000"/>
          <w:sz w:val="28"/>
        </w:rPr>
        <w:t>
18.  Численность
</w:t>
      </w:r>
      <w:r>
        <w:br/>
      </w:r>
      <w:r>
        <w:rPr>
          <w:rFonts w:ascii="Times New Roman"/>
          <w:b w:val="false"/>
          <w:i w:val="false"/>
          <w:color w:val="000000"/>
          <w:sz w:val="28"/>
        </w:rPr>
        <w:t>
     работников компании,
</w:t>
      </w:r>
      <w:r>
        <w:br/>
      </w:r>
      <w:r>
        <w:rPr>
          <w:rFonts w:ascii="Times New Roman"/>
          <w:b w:val="false"/>
          <w:i w:val="false"/>
          <w:color w:val="000000"/>
          <w:sz w:val="28"/>
        </w:rPr>
        <w:t>
     всего                  чел.       155       155     235         119
</w:t>
      </w:r>
      <w:r>
        <w:br/>
      </w:r>
      <w:r>
        <w:rPr>
          <w:rFonts w:ascii="Times New Roman"/>
          <w:b w:val="false"/>
          <w:i w:val="false"/>
          <w:color w:val="000000"/>
          <w:sz w:val="28"/>
        </w:rPr>
        <w:t>
</w:t>
      </w:r>
      <w:r>
        <w:br/>
      </w:r>
      <w:r>
        <w:rPr>
          <w:rFonts w:ascii="Times New Roman"/>
          <w:b w:val="false"/>
          <w:i w:val="false"/>
          <w:color w:val="000000"/>
          <w:sz w:val="28"/>
        </w:rPr>
        <w:t>
18.1 Численность
</w:t>
      </w:r>
      <w:r>
        <w:br/>
      </w:r>
      <w:r>
        <w:rPr>
          <w:rFonts w:ascii="Times New Roman"/>
          <w:b w:val="false"/>
          <w:i w:val="false"/>
          <w:color w:val="000000"/>
          <w:sz w:val="28"/>
        </w:rPr>
        <w:t>
     сотрудников по
</w:t>
      </w:r>
      <w:r>
        <w:br/>
      </w:r>
      <w:r>
        <w:rPr>
          <w:rFonts w:ascii="Times New Roman"/>
          <w:b w:val="false"/>
          <w:i w:val="false"/>
          <w:color w:val="000000"/>
          <w:sz w:val="28"/>
        </w:rPr>
        <w:t>
     основной деятельности    "        135       135     540         129
</w:t>
      </w:r>
      <w:r>
        <w:br/>
      </w:r>
      <w:r>
        <w:rPr>
          <w:rFonts w:ascii="Times New Roman"/>
          <w:b w:val="false"/>
          <w:i w:val="false"/>
          <w:color w:val="000000"/>
          <w:sz w:val="28"/>
        </w:rPr>
        <w:t>
</w:t>
      </w:r>
      <w:r>
        <w:br/>
      </w:r>
      <w:r>
        <w:rPr>
          <w:rFonts w:ascii="Times New Roman"/>
          <w:b w:val="false"/>
          <w:i w:val="false"/>
          <w:color w:val="000000"/>
          <w:sz w:val="28"/>
        </w:rPr>
        <w:t>
19   Фонд заработной платы  тыс.
</w:t>
      </w:r>
      <w:r>
        <w:br/>
      </w:r>
      <w:r>
        <w:rPr>
          <w:rFonts w:ascii="Times New Roman"/>
          <w:b w:val="false"/>
          <w:i w:val="false"/>
          <w:color w:val="000000"/>
          <w:sz w:val="28"/>
        </w:rPr>
        <w:t>
                            тенге    94600    104060     758         208
</w:t>
      </w:r>
      <w:r>
        <w:br/>
      </w:r>
      <w:r>
        <w:rPr>
          <w:rFonts w:ascii="Times New Roman"/>
          <w:b w:val="false"/>
          <w:i w:val="false"/>
          <w:color w:val="000000"/>
          <w:sz w:val="28"/>
        </w:rPr>
        <w:t>
20   Среднемесячная
</w:t>
      </w:r>
      <w:r>
        <w:br/>
      </w:r>
      <w:r>
        <w:rPr>
          <w:rFonts w:ascii="Times New Roman"/>
          <w:b w:val="false"/>
          <w:i w:val="false"/>
          <w:color w:val="000000"/>
          <w:sz w:val="28"/>
        </w:rPr>
        <w:t>
     заработная плата
</w:t>
      </w:r>
      <w:r>
        <w:br/>
      </w:r>
      <w:r>
        <w:rPr>
          <w:rFonts w:ascii="Times New Roman"/>
          <w:b w:val="false"/>
          <w:i w:val="false"/>
          <w:color w:val="000000"/>
          <w:sz w:val="28"/>
        </w:rPr>
        <w:t>
     работников,
</w:t>
      </w:r>
      <w:r>
        <w:br/>
      </w:r>
      <w:r>
        <w:rPr>
          <w:rFonts w:ascii="Times New Roman"/>
          <w:b w:val="false"/>
          <w:i w:val="false"/>
          <w:color w:val="000000"/>
          <w:sz w:val="28"/>
        </w:rPr>
        <w:t>
     в целом по компании    тенге    50860     55946     323         174
</w:t>
      </w:r>
      <w:r>
        <w:br/>
      </w:r>
      <w:r>
        <w:rPr>
          <w:rFonts w:ascii="Times New Roman"/>
          <w:b w:val="false"/>
          <w:i w:val="false"/>
          <w:color w:val="000000"/>
          <w:sz w:val="28"/>
        </w:rPr>
        <w:t>
</w:t>
      </w:r>
      <w:r>
        <w:br/>
      </w:r>
      <w:r>
        <w:rPr>
          <w:rFonts w:ascii="Times New Roman"/>
          <w:b w:val="false"/>
          <w:i w:val="false"/>
          <w:color w:val="000000"/>
          <w:sz w:val="28"/>
        </w:rPr>
        <w:t>
20.1 работников по
</w:t>
      </w:r>
      <w:r>
        <w:br/>
      </w:r>
      <w:r>
        <w:rPr>
          <w:rFonts w:ascii="Times New Roman"/>
          <w:b w:val="false"/>
          <w:i w:val="false"/>
          <w:color w:val="000000"/>
          <w:sz w:val="28"/>
        </w:rPr>
        <w:t>
     основной деятельности  тенге    43941     48335     156         169
</w:t>
      </w:r>
      <w:r>
        <w:br/>
      </w:r>
      <w:r>
        <w:rPr>
          <w:rFonts w:ascii="Times New Roman"/>
          <w:b w:val="false"/>
          <w:i w:val="false"/>
          <w:color w:val="000000"/>
          <w:sz w:val="28"/>
        </w:rPr>
        <w:t>
</w:t>
      </w:r>
      <w:r>
        <w:br/>
      </w:r>
      <w:r>
        <w:rPr>
          <w:rFonts w:ascii="Times New Roman"/>
          <w:b w:val="false"/>
          <w:i w:val="false"/>
          <w:color w:val="000000"/>
          <w:sz w:val="28"/>
        </w:rPr>
        <w:t>
21   Тарифы (цены) на       тенге
</w:t>
      </w:r>
      <w:r>
        <w:br/>
      </w:r>
      <w:r>
        <w:rPr>
          <w:rFonts w:ascii="Times New Roman"/>
          <w:b w:val="false"/>
          <w:i w:val="false"/>
          <w:color w:val="000000"/>
          <w:sz w:val="28"/>
        </w:rPr>
        <w:t>
     единицу продукции      за
</w:t>
      </w:r>
      <w:r>
        <w:br/>
      </w:r>
      <w:r>
        <w:rPr>
          <w:rFonts w:ascii="Times New Roman"/>
          <w:b w:val="false"/>
          <w:i w:val="false"/>
          <w:color w:val="000000"/>
          <w:sz w:val="28"/>
        </w:rPr>
        <w:t>
     (работ услуг)          единицу
</w:t>
      </w:r>
    </w:p>
    <w:p>
      <w:pPr>
        <w:spacing w:after="0"/>
        <w:ind w:left="0"/>
        <w:jc w:val="both"/>
      </w:pPr>
      <w:r>
        <w:rPr>
          <w:rFonts w:ascii="Times New Roman"/>
          <w:b w:val="false"/>
          <w:i w:val="false"/>
          <w:color w:val="000000"/>
          <w:sz w:val="28"/>
        </w:rPr>
        <w:t>
21.1. изменение тарифов
</w:t>
      </w:r>
      <w:r>
        <w:br/>
      </w:r>
      <w:r>
        <w:rPr>
          <w:rFonts w:ascii="Times New Roman"/>
          <w:b w:val="false"/>
          <w:i w:val="false"/>
          <w:color w:val="000000"/>
          <w:sz w:val="28"/>
        </w:rPr>
        <w:t>
      (цен) к предыдущему
</w:t>
      </w:r>
      <w:r>
        <w:br/>
      </w:r>
      <w:r>
        <w:rPr>
          <w:rFonts w:ascii="Times New Roman"/>
          <w:b w:val="false"/>
          <w:i w:val="false"/>
          <w:color w:val="000000"/>
          <w:sz w:val="28"/>
        </w:rPr>
        <w:t>
      периоду                 %
</w:t>
      </w:r>
      <w:r>
        <w:br/>
      </w:r>
      <w:r>
        <w:rPr>
          <w:rFonts w:ascii="Times New Roman"/>
          <w:b w:val="false"/>
          <w:i w:val="false"/>
          <w:color w:val="000000"/>
          <w:sz w:val="28"/>
        </w:rPr>
        <w:t>
</w:t>
      </w:r>
      <w:r>
        <w:br/>
      </w:r>
      <w:r>
        <w:rPr>
          <w:rFonts w:ascii="Times New Roman"/>
          <w:b w:val="false"/>
          <w:i w:val="false"/>
          <w:color w:val="000000"/>
          <w:sz w:val="28"/>
        </w:rPr>
        <w:t>
22    Кредиторская          тыс. 
</w:t>
      </w:r>
      <w:r>
        <w:br/>
      </w:r>
      <w:r>
        <w:rPr>
          <w:rFonts w:ascii="Times New Roman"/>
          <w:b w:val="false"/>
          <w:i w:val="false"/>
          <w:color w:val="000000"/>
          <w:sz w:val="28"/>
        </w:rPr>
        <w:t>
      задолженность         тенге     4100     3900       56          22
</w:t>
      </w:r>
      <w:r>
        <w:br/>
      </w:r>
      <w:r>
        <w:rPr>
          <w:rFonts w:ascii="Times New Roman"/>
          <w:b w:val="false"/>
          <w:i w:val="false"/>
          <w:color w:val="000000"/>
          <w:sz w:val="28"/>
        </w:rPr>
        <w:t>
</w:t>
      </w:r>
      <w:r>
        <w:br/>
      </w:r>
      <w:r>
        <w:rPr>
          <w:rFonts w:ascii="Times New Roman"/>
          <w:b w:val="false"/>
          <w:i w:val="false"/>
          <w:color w:val="000000"/>
          <w:sz w:val="28"/>
        </w:rPr>
        <w:t>
23    Дебиторская
</w:t>
      </w:r>
      <w:r>
        <w:br/>
      </w:r>
      <w:r>
        <w:rPr>
          <w:rFonts w:ascii="Times New Roman"/>
          <w:b w:val="false"/>
          <w:i w:val="false"/>
          <w:color w:val="000000"/>
          <w:sz w:val="28"/>
        </w:rPr>
        <w:t>
      задолженность           "       5671     6869      581          16
</w:t>
      </w:r>
      <w:r>
        <w:br/>
      </w:r>
      <w:r>
        <w:rPr>
          <w:rFonts w:ascii="Times New Roman"/>
          <w:b w:val="false"/>
          <w:i w:val="false"/>
          <w:color w:val="000000"/>
          <w:sz w:val="28"/>
        </w:rPr>
        <w:t>
--------------------------------------------------------------------------
</w:t>
      </w:r>
      <w:r>
        <w:br/>
      </w:r>
      <w:r>
        <w:rPr>
          <w:rFonts w:ascii="Times New Roman"/>
          <w:b w:val="false"/>
          <w:i w:val="false"/>
          <w:color w:val="000000"/>
          <w:sz w:val="28"/>
        </w:rPr>
        <w:t>
      * - для РГП
</w:t>
      </w:r>
      <w:r>
        <w:br/>
      </w:r>
      <w:r>
        <w:rPr>
          <w:rFonts w:ascii="Times New Roman"/>
          <w:b w:val="false"/>
          <w:i w:val="false"/>
          <w:color w:val="000000"/>
          <w:sz w:val="28"/>
        </w:rPr>
        <w:t>
      ** - объем капитальных вложений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 Прогноз доходов и расходов на 2004 год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по ОАО "НК "КАЗИНФОРМ"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форма 2 НК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 2002 г. ! 2003 г. !  2004 г. (прогноз)
</w:t>
      </w:r>
      <w:r>
        <w:br/>
      </w:r>
      <w:r>
        <w:rPr>
          <w:rFonts w:ascii="Times New Roman"/>
          <w:b w:val="false"/>
          <w:i w:val="false"/>
          <w:color w:val="000000"/>
          <w:sz w:val="28"/>
        </w:rPr>
        <w:t>
п/п!                           ! отчет   ! оценка  !----------------------
</w:t>
      </w:r>
      <w:r>
        <w:br/>
      </w:r>
      <w:r>
        <w:rPr>
          <w:rFonts w:ascii="Times New Roman"/>
          <w:b w:val="false"/>
          <w:i w:val="false"/>
          <w:color w:val="000000"/>
          <w:sz w:val="28"/>
        </w:rPr>
        <w:t>
   !                           !         !         !1 квартал ! 1 полу-
</w:t>
      </w:r>
      <w:r>
        <w:br/>
      </w:r>
      <w:r>
        <w:rPr>
          <w:rFonts w:ascii="Times New Roman"/>
          <w:b w:val="false"/>
          <w:i w:val="false"/>
          <w:color w:val="000000"/>
          <w:sz w:val="28"/>
        </w:rPr>
        <w:t>
   !                           !         !         !          ! годие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r>
        <w:br/>
      </w:r>
      <w:r>
        <w:rPr>
          <w:rFonts w:ascii="Times New Roman"/>
          <w:b w:val="false"/>
          <w:i w:val="false"/>
          <w:color w:val="000000"/>
          <w:sz w:val="28"/>
        </w:rPr>
        <w:t>
 1  Доход от основной
</w:t>
      </w:r>
      <w:r>
        <w:br/>
      </w:r>
      <w:r>
        <w:rPr>
          <w:rFonts w:ascii="Times New Roman"/>
          <w:b w:val="false"/>
          <w:i w:val="false"/>
          <w:color w:val="000000"/>
          <w:sz w:val="28"/>
        </w:rPr>
        <w:t>
    деятельности                  19831     99683      41867      73962
</w:t>
      </w:r>
      <w:r>
        <w:br/>
      </w:r>
      <w:r>
        <w:rPr>
          <w:rFonts w:ascii="Times New Roman"/>
          <w:b w:val="false"/>
          <w:i w:val="false"/>
          <w:color w:val="000000"/>
          <w:sz w:val="28"/>
        </w:rPr>
        <w:t>
</w:t>
      </w:r>
      <w:r>
        <w:br/>
      </w:r>
      <w:r>
        <w:rPr>
          <w:rFonts w:ascii="Times New Roman"/>
          <w:b w:val="false"/>
          <w:i w:val="false"/>
          <w:color w:val="000000"/>
          <w:sz w:val="28"/>
        </w:rPr>
        <w:t>
 2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работ,
</w:t>
      </w:r>
      <w:r>
        <w:br/>
      </w:r>
      <w:r>
        <w:rPr>
          <w:rFonts w:ascii="Times New Roman"/>
          <w:b w:val="false"/>
          <w:i w:val="false"/>
          <w:color w:val="000000"/>
          <w:sz w:val="28"/>
        </w:rPr>
        <w:t>
    услуг)                         4046     70569      22008      43329
</w:t>
      </w:r>
      <w:r>
        <w:br/>
      </w:r>
      <w:r>
        <w:rPr>
          <w:rFonts w:ascii="Times New Roman"/>
          <w:b w:val="false"/>
          <w:i w:val="false"/>
          <w:color w:val="000000"/>
          <w:sz w:val="28"/>
        </w:rPr>
        <w:t>
</w:t>
      </w:r>
      <w:r>
        <w:br/>
      </w:r>
      <w:r>
        <w:rPr>
          <w:rFonts w:ascii="Times New Roman"/>
          <w:b w:val="false"/>
          <w:i w:val="false"/>
          <w:color w:val="000000"/>
          <w:sz w:val="28"/>
        </w:rPr>
        <w:t>
 3  Валовой доход (стр.1-стр.2)   15785     29114      19859      30633
</w:t>
      </w:r>
      <w:r>
        <w:br/>
      </w:r>
      <w:r>
        <w:rPr>
          <w:rFonts w:ascii="Times New Roman"/>
          <w:b w:val="false"/>
          <w:i w:val="false"/>
          <w:color w:val="000000"/>
          <w:sz w:val="28"/>
        </w:rPr>
        <w:t>
</w:t>
      </w:r>
      <w:r>
        <w:br/>
      </w:r>
      <w:r>
        <w:rPr>
          <w:rFonts w:ascii="Times New Roman"/>
          <w:b w:val="false"/>
          <w:i w:val="false"/>
          <w:color w:val="000000"/>
          <w:sz w:val="28"/>
        </w:rPr>
        <w:t>
 4  Расходы периода,
</w:t>
      </w:r>
      <w:r>
        <w:br/>
      </w:r>
      <w:r>
        <w:rPr>
          <w:rFonts w:ascii="Times New Roman"/>
          <w:b w:val="false"/>
          <w:i w:val="false"/>
          <w:color w:val="000000"/>
          <w:sz w:val="28"/>
        </w:rPr>
        <w:t>
    в том числе                   19753     32176      10253      19924
</w:t>
      </w:r>
      <w:r>
        <w:br/>
      </w:r>
      <w:r>
        <w:rPr>
          <w:rFonts w:ascii="Times New Roman"/>
          <w:b w:val="false"/>
          <w:i w:val="false"/>
          <w:color w:val="000000"/>
          <w:sz w:val="28"/>
        </w:rPr>
        <w:t>
4.1. общие и административные
</w:t>
      </w:r>
      <w:r>
        <w:br/>
      </w:r>
      <w:r>
        <w:rPr>
          <w:rFonts w:ascii="Times New Roman"/>
          <w:b w:val="false"/>
          <w:i w:val="false"/>
          <w:color w:val="000000"/>
          <w:sz w:val="28"/>
        </w:rPr>
        <w:t>
     расходы                      19643     32176      10253      19924
</w:t>
      </w:r>
      <w:r>
        <w:br/>
      </w:r>
      <w:r>
        <w:rPr>
          <w:rFonts w:ascii="Times New Roman"/>
          <w:b w:val="false"/>
          <w:i w:val="false"/>
          <w:color w:val="000000"/>
          <w:sz w:val="28"/>
        </w:rPr>
        <w:t>
4.2. расходы по реализ.
</w:t>
      </w:r>
      <w:r>
        <w:br/>
      </w:r>
      <w:r>
        <w:rPr>
          <w:rFonts w:ascii="Times New Roman"/>
          <w:b w:val="false"/>
          <w:i w:val="false"/>
          <w:color w:val="000000"/>
          <w:sz w:val="28"/>
        </w:rPr>
        <w:t>
     гот. прод. (тов., работ,
</w:t>
      </w:r>
      <w:r>
        <w:br/>
      </w:r>
      <w:r>
        <w:rPr>
          <w:rFonts w:ascii="Times New Roman"/>
          <w:b w:val="false"/>
          <w:i w:val="false"/>
          <w:color w:val="000000"/>
          <w:sz w:val="28"/>
        </w:rPr>
        <w:t>
     услуг)                         110                    0        600
</w:t>
      </w:r>
    </w:p>
    <w:p>
      <w:pPr>
        <w:spacing w:after="0"/>
        <w:ind w:left="0"/>
        <w:jc w:val="both"/>
      </w:pPr>
      <w:r>
        <w:rPr>
          <w:rFonts w:ascii="Times New Roman"/>
          <w:b w:val="false"/>
          <w:i w:val="false"/>
          <w:color w:val="000000"/>
          <w:sz w:val="28"/>
        </w:rPr>
        <w:t>
4.3. расходы в виде
</w:t>
      </w:r>
      <w:r>
        <w:br/>
      </w:r>
      <w:r>
        <w:rPr>
          <w:rFonts w:ascii="Times New Roman"/>
          <w:b w:val="false"/>
          <w:i w:val="false"/>
          <w:color w:val="000000"/>
          <w:sz w:val="28"/>
        </w:rPr>
        <w:t>
     вознаграждения
</w:t>
      </w:r>
      <w:r>
        <w:br/>
      </w:r>
      <w:r>
        <w:rPr>
          <w:rFonts w:ascii="Times New Roman"/>
          <w:b w:val="false"/>
          <w:i w:val="false"/>
          <w:color w:val="000000"/>
          <w:sz w:val="28"/>
        </w:rPr>
        <w:t>
</w:t>
      </w:r>
      <w:r>
        <w:br/>
      </w:r>
      <w:r>
        <w:rPr>
          <w:rFonts w:ascii="Times New Roman"/>
          <w:b w:val="false"/>
          <w:i w:val="false"/>
          <w:color w:val="000000"/>
          <w:sz w:val="28"/>
        </w:rPr>
        <w:t>
 5   Доход (убыток) от
</w:t>
      </w:r>
      <w:r>
        <w:br/>
      </w:r>
      <w:r>
        <w:rPr>
          <w:rFonts w:ascii="Times New Roman"/>
          <w:b w:val="false"/>
          <w:i w:val="false"/>
          <w:color w:val="000000"/>
          <w:sz w:val="28"/>
        </w:rPr>
        <w:t>
     основной деятельности
</w:t>
      </w:r>
      <w:r>
        <w:br/>
      </w:r>
      <w:r>
        <w:rPr>
          <w:rFonts w:ascii="Times New Roman"/>
          <w:b w:val="false"/>
          <w:i w:val="false"/>
          <w:color w:val="000000"/>
          <w:sz w:val="28"/>
        </w:rPr>
        <w:t>
     (стр.3 стр.4)                -3968     -3062       9605      10709
</w:t>
      </w:r>
      <w:r>
        <w:br/>
      </w:r>
      <w:r>
        <w:rPr>
          <w:rFonts w:ascii="Times New Roman"/>
          <w:b w:val="false"/>
          <w:i w:val="false"/>
          <w:color w:val="000000"/>
          <w:sz w:val="28"/>
        </w:rPr>
        <w:t>
</w:t>
      </w:r>
      <w:r>
        <w:br/>
      </w:r>
      <w:r>
        <w:rPr>
          <w:rFonts w:ascii="Times New Roman"/>
          <w:b w:val="false"/>
          <w:i w:val="false"/>
          <w:color w:val="000000"/>
          <w:sz w:val="28"/>
        </w:rPr>
        <w:t>
 6   Доход (убыток) от
</w:t>
      </w:r>
      <w:r>
        <w:br/>
      </w:r>
      <w:r>
        <w:rPr>
          <w:rFonts w:ascii="Times New Roman"/>
          <w:b w:val="false"/>
          <w:i w:val="false"/>
          <w:color w:val="000000"/>
          <w:sz w:val="28"/>
        </w:rPr>
        <w:t>
     неосновной деятельности       2142      1224
</w:t>
      </w:r>
      <w:r>
        <w:br/>
      </w:r>
      <w:r>
        <w:rPr>
          <w:rFonts w:ascii="Times New Roman"/>
          <w:b w:val="false"/>
          <w:i w:val="false"/>
          <w:color w:val="000000"/>
          <w:sz w:val="28"/>
        </w:rPr>
        <w:t>
</w:t>
      </w:r>
      <w:r>
        <w:br/>
      </w:r>
      <w:r>
        <w:rPr>
          <w:rFonts w:ascii="Times New Roman"/>
          <w:b w:val="false"/>
          <w:i w:val="false"/>
          <w:color w:val="000000"/>
          <w:sz w:val="28"/>
        </w:rPr>
        <w:t>
 7   Доход (убыток) от обычной
</w:t>
      </w:r>
      <w:r>
        <w:br/>
      </w:r>
      <w:r>
        <w:rPr>
          <w:rFonts w:ascii="Times New Roman"/>
          <w:b w:val="false"/>
          <w:i w:val="false"/>
          <w:color w:val="000000"/>
          <w:sz w:val="28"/>
        </w:rPr>
        <w:t>
     деятельности до налого-
</w:t>
      </w:r>
      <w:r>
        <w:br/>
      </w:r>
      <w:r>
        <w:rPr>
          <w:rFonts w:ascii="Times New Roman"/>
          <w:b w:val="false"/>
          <w:i w:val="false"/>
          <w:color w:val="000000"/>
          <w:sz w:val="28"/>
        </w:rPr>
        <w:t>
     обложения (стр.5 +(-)
</w:t>
      </w:r>
      <w:r>
        <w:br/>
      </w:r>
      <w:r>
        <w:rPr>
          <w:rFonts w:ascii="Times New Roman"/>
          <w:b w:val="false"/>
          <w:i w:val="false"/>
          <w:color w:val="000000"/>
          <w:sz w:val="28"/>
        </w:rPr>
        <w:t>
     стр.6)                       -1826     -1838       9605      10709
</w:t>
      </w:r>
      <w:r>
        <w:br/>
      </w:r>
      <w:r>
        <w:rPr>
          <w:rFonts w:ascii="Times New Roman"/>
          <w:b w:val="false"/>
          <w:i w:val="false"/>
          <w:color w:val="000000"/>
          <w:sz w:val="28"/>
        </w:rPr>
        <w:t>
</w:t>
      </w:r>
      <w:r>
        <w:br/>
      </w:r>
      <w:r>
        <w:rPr>
          <w:rFonts w:ascii="Times New Roman"/>
          <w:b w:val="false"/>
          <w:i w:val="false"/>
          <w:color w:val="000000"/>
          <w:sz w:val="28"/>
        </w:rPr>
        <w:t>
 8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w:t>
      </w:r>
      <w:r>
        <w:br/>
      </w:r>
      <w:r>
        <w:rPr>
          <w:rFonts w:ascii="Times New Roman"/>
          <w:b w:val="false"/>
          <w:i w:val="false"/>
          <w:color w:val="000000"/>
          <w:sz w:val="28"/>
        </w:rPr>
        <w:t>
 9   Доход (убыток)
</w:t>
      </w:r>
      <w:r>
        <w:br/>
      </w:r>
      <w:r>
        <w:rPr>
          <w:rFonts w:ascii="Times New Roman"/>
          <w:b w:val="false"/>
          <w:i w:val="false"/>
          <w:color w:val="000000"/>
          <w:sz w:val="28"/>
        </w:rPr>
        <w:t>
     от обычной деятельности
</w:t>
      </w:r>
      <w:r>
        <w:br/>
      </w:r>
      <w:r>
        <w:rPr>
          <w:rFonts w:ascii="Times New Roman"/>
          <w:b w:val="false"/>
          <w:i w:val="false"/>
          <w:color w:val="000000"/>
          <w:sz w:val="28"/>
        </w:rPr>
        <w:t>
     после налогообложения
</w:t>
      </w:r>
      <w:r>
        <w:br/>
      </w:r>
      <w:r>
        <w:rPr>
          <w:rFonts w:ascii="Times New Roman"/>
          <w:b w:val="false"/>
          <w:i w:val="false"/>
          <w:color w:val="000000"/>
          <w:sz w:val="28"/>
        </w:rPr>
        <w:t>
     (стр.7 - стр. 8)             -1826     -1838       9605      10709
</w:t>
      </w:r>
      <w:r>
        <w:br/>
      </w:r>
      <w:r>
        <w:rPr>
          <w:rFonts w:ascii="Times New Roman"/>
          <w:b w:val="false"/>
          <w:i w:val="false"/>
          <w:color w:val="000000"/>
          <w:sz w:val="28"/>
        </w:rPr>
        <w:t>
</w:t>
      </w:r>
      <w:r>
        <w:br/>
      </w:r>
      <w:r>
        <w:rPr>
          <w:rFonts w:ascii="Times New Roman"/>
          <w:b w:val="false"/>
          <w:i w:val="false"/>
          <w:color w:val="000000"/>
          <w:sz w:val="28"/>
        </w:rPr>
        <w:t>
10   Доходы (убытки)
</w:t>
      </w:r>
      <w:r>
        <w:br/>
      </w:r>
      <w:r>
        <w:rPr>
          <w:rFonts w:ascii="Times New Roman"/>
          <w:b w:val="false"/>
          <w:i w:val="false"/>
          <w:color w:val="000000"/>
          <w:sz w:val="28"/>
        </w:rPr>
        <w:t>
     от чрезвычайных
</w:t>
      </w:r>
      <w:r>
        <w:br/>
      </w:r>
      <w:r>
        <w:rPr>
          <w:rFonts w:ascii="Times New Roman"/>
          <w:b w:val="false"/>
          <w:i w:val="false"/>
          <w:color w:val="000000"/>
          <w:sz w:val="28"/>
        </w:rPr>
        <w:t>
     ситуаций и прекращенных
</w:t>
      </w:r>
      <w:r>
        <w:br/>
      </w:r>
      <w:r>
        <w:rPr>
          <w:rFonts w:ascii="Times New Roman"/>
          <w:b w:val="false"/>
          <w:i w:val="false"/>
          <w:color w:val="000000"/>
          <w:sz w:val="28"/>
        </w:rPr>
        <w:t>
     операций
</w:t>
      </w:r>
      <w:r>
        <w:br/>
      </w:r>
      <w:r>
        <w:rPr>
          <w:rFonts w:ascii="Times New Roman"/>
          <w:b w:val="false"/>
          <w:i w:val="false"/>
          <w:color w:val="000000"/>
          <w:sz w:val="28"/>
        </w:rPr>
        <w:t>
</w:t>
      </w:r>
      <w:r>
        <w:br/>
      </w:r>
      <w:r>
        <w:rPr>
          <w:rFonts w:ascii="Times New Roman"/>
          <w:b w:val="false"/>
          <w:i w:val="false"/>
          <w:color w:val="000000"/>
          <w:sz w:val="28"/>
        </w:rPr>
        <w:t>
11   Чистый доход (убыток)
</w:t>
      </w:r>
      <w:r>
        <w:br/>
      </w:r>
      <w:r>
        <w:rPr>
          <w:rFonts w:ascii="Times New Roman"/>
          <w:b w:val="false"/>
          <w:i w:val="false"/>
          <w:color w:val="000000"/>
          <w:sz w:val="28"/>
        </w:rPr>
        <w:t>
     (стр. 9 +(-) стр. 10)        -1826     -1838       9605      10709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  2004 г. (прогноз) ! 2003 г.  ! 2004 г.
</w:t>
      </w:r>
      <w:r>
        <w:br/>
      </w:r>
      <w:r>
        <w:rPr>
          <w:rFonts w:ascii="Times New Roman"/>
          <w:b w:val="false"/>
          <w:i w:val="false"/>
          <w:color w:val="000000"/>
          <w:sz w:val="28"/>
        </w:rPr>
        <w:t>
п/п!                           !--------------------! в % к    ! в % к
</w:t>
      </w:r>
      <w:r>
        <w:br/>
      </w:r>
      <w:r>
        <w:rPr>
          <w:rFonts w:ascii="Times New Roman"/>
          <w:b w:val="false"/>
          <w:i w:val="false"/>
          <w:color w:val="000000"/>
          <w:sz w:val="28"/>
        </w:rPr>
        <w:t>
   !                           !9 месяцев !  год    ! 2002 г.  ! 2003 г.
</w:t>
      </w:r>
      <w:r>
        <w:br/>
      </w:r>
      <w:r>
        <w:rPr>
          <w:rFonts w:ascii="Times New Roman"/>
          <w:b w:val="false"/>
          <w:i w:val="false"/>
          <w:color w:val="000000"/>
          <w:sz w:val="28"/>
        </w:rPr>
        <w:t>
---!---------------------------!------------------------------------------
</w:t>
      </w:r>
      <w:r>
        <w:br/>
      </w:r>
      <w:r>
        <w:rPr>
          <w:rFonts w:ascii="Times New Roman"/>
          <w:b w:val="false"/>
          <w:i w:val="false"/>
          <w:color w:val="000000"/>
          <w:sz w:val="28"/>
        </w:rPr>
        <w:t>
 А !             Б             !     5    !    6    !    7     !    8
</w:t>
      </w:r>
      <w:r>
        <w:br/>
      </w:r>
      <w:r>
        <w:rPr>
          <w:rFonts w:ascii="Times New Roman"/>
          <w:b w:val="false"/>
          <w:i w:val="false"/>
          <w:color w:val="000000"/>
          <w:sz w:val="28"/>
        </w:rPr>
        <w:t>
--------------------------------------------------------------------------
</w:t>
      </w:r>
      <w:r>
        <w:br/>
      </w:r>
      <w:r>
        <w:rPr>
          <w:rFonts w:ascii="Times New Roman"/>
          <w:b w:val="false"/>
          <w:i w:val="false"/>
          <w:color w:val="000000"/>
          <w:sz w:val="28"/>
        </w:rPr>
        <w:t>
 1  Доход от основной
</w:t>
      </w:r>
      <w:r>
        <w:br/>
      </w:r>
      <w:r>
        <w:rPr>
          <w:rFonts w:ascii="Times New Roman"/>
          <w:b w:val="false"/>
          <w:i w:val="false"/>
          <w:color w:val="000000"/>
          <w:sz w:val="28"/>
        </w:rPr>
        <w:t>
    деятельности                  108305    142899      503       143 
</w:t>
      </w:r>
      <w:r>
        <w:br/>
      </w:r>
      <w:r>
        <w:rPr>
          <w:rFonts w:ascii="Times New Roman"/>
          <w:b w:val="false"/>
          <w:i w:val="false"/>
          <w:color w:val="000000"/>
          <w:sz w:val="28"/>
        </w:rPr>
        <w:t>
</w:t>
      </w:r>
      <w:r>
        <w:br/>
      </w:r>
      <w:r>
        <w:rPr>
          <w:rFonts w:ascii="Times New Roman"/>
          <w:b w:val="false"/>
          <w:i w:val="false"/>
          <w:color w:val="000000"/>
          <w:sz w:val="28"/>
        </w:rPr>
        <w:t>
 2  Себестоимость
</w:t>
      </w:r>
      <w:r>
        <w:br/>
      </w:r>
      <w:r>
        <w:rPr>
          <w:rFonts w:ascii="Times New Roman"/>
          <w:b w:val="false"/>
          <w:i w:val="false"/>
          <w:color w:val="000000"/>
          <w:sz w:val="28"/>
        </w:rPr>
        <w:t>
    реализованной готовой
</w:t>
      </w:r>
      <w:r>
        <w:br/>
      </w:r>
      <w:r>
        <w:rPr>
          <w:rFonts w:ascii="Times New Roman"/>
          <w:b w:val="false"/>
          <w:i w:val="false"/>
          <w:color w:val="000000"/>
          <w:sz w:val="28"/>
        </w:rPr>
        <w:t>
    продукции (товаров, работ,
</w:t>
      </w:r>
      <w:r>
        <w:br/>
      </w:r>
      <w:r>
        <w:rPr>
          <w:rFonts w:ascii="Times New Roman"/>
          <w:b w:val="false"/>
          <w:i w:val="false"/>
          <w:color w:val="000000"/>
          <w:sz w:val="28"/>
        </w:rPr>
        <w:t>
    услуг)                         65701     91603                130
</w:t>
      </w:r>
      <w:r>
        <w:br/>
      </w:r>
      <w:r>
        <w:rPr>
          <w:rFonts w:ascii="Times New Roman"/>
          <w:b w:val="false"/>
          <w:i w:val="false"/>
          <w:color w:val="000000"/>
          <w:sz w:val="28"/>
        </w:rPr>
        <w:t>
</w:t>
      </w:r>
      <w:r>
        <w:br/>
      </w:r>
      <w:r>
        <w:rPr>
          <w:rFonts w:ascii="Times New Roman"/>
          <w:b w:val="false"/>
          <w:i w:val="false"/>
          <w:color w:val="000000"/>
          <w:sz w:val="28"/>
        </w:rPr>
        <w:t>
 3  Валовой доход (стр.1-стр.2)    42604     51296      184       176
</w:t>
      </w:r>
      <w:r>
        <w:br/>
      </w:r>
      <w:r>
        <w:rPr>
          <w:rFonts w:ascii="Times New Roman"/>
          <w:b w:val="false"/>
          <w:i w:val="false"/>
          <w:color w:val="000000"/>
          <w:sz w:val="28"/>
        </w:rPr>
        <w:t>
</w:t>
      </w:r>
      <w:r>
        <w:br/>
      </w:r>
      <w:r>
        <w:rPr>
          <w:rFonts w:ascii="Times New Roman"/>
          <w:b w:val="false"/>
          <w:i w:val="false"/>
          <w:color w:val="000000"/>
          <w:sz w:val="28"/>
        </w:rPr>
        <w:t>
 4  Расходы периода,
</w:t>
      </w:r>
      <w:r>
        <w:br/>
      </w:r>
      <w:r>
        <w:rPr>
          <w:rFonts w:ascii="Times New Roman"/>
          <w:b w:val="false"/>
          <w:i w:val="false"/>
          <w:color w:val="000000"/>
          <w:sz w:val="28"/>
        </w:rPr>
        <w:t>
    в том числе                    28827     43176      163       134
</w:t>
      </w:r>
      <w:r>
        <w:br/>
      </w:r>
      <w:r>
        <w:rPr>
          <w:rFonts w:ascii="Times New Roman"/>
          <w:b w:val="false"/>
          <w:i w:val="false"/>
          <w:color w:val="000000"/>
          <w:sz w:val="28"/>
        </w:rPr>
        <w:t>
4.1. общие и административные
</w:t>
      </w:r>
      <w:r>
        <w:br/>
      </w:r>
      <w:r>
        <w:rPr>
          <w:rFonts w:ascii="Times New Roman"/>
          <w:b w:val="false"/>
          <w:i w:val="false"/>
          <w:color w:val="000000"/>
          <w:sz w:val="28"/>
        </w:rPr>
        <w:t>
     расходы                       28827     38175      164       119
</w:t>
      </w:r>
      <w:r>
        <w:br/>
      </w:r>
      <w:r>
        <w:rPr>
          <w:rFonts w:ascii="Times New Roman"/>
          <w:b w:val="false"/>
          <w:i w:val="false"/>
          <w:color w:val="000000"/>
          <w:sz w:val="28"/>
        </w:rPr>
        <w:t>
4.2. расходы по реализ.
</w:t>
      </w:r>
      <w:r>
        <w:br/>
      </w:r>
      <w:r>
        <w:rPr>
          <w:rFonts w:ascii="Times New Roman"/>
          <w:b w:val="false"/>
          <w:i w:val="false"/>
          <w:color w:val="000000"/>
          <w:sz w:val="28"/>
        </w:rPr>
        <w:t>
     гот. прод. (тов., работ,
</w:t>
      </w:r>
      <w:r>
        <w:br/>
      </w:r>
      <w:r>
        <w:rPr>
          <w:rFonts w:ascii="Times New Roman"/>
          <w:b w:val="false"/>
          <w:i w:val="false"/>
          <w:color w:val="000000"/>
          <w:sz w:val="28"/>
        </w:rPr>
        <w:t>
     услуг)                         1950      5001
</w:t>
      </w:r>
    </w:p>
    <w:p>
      <w:pPr>
        <w:spacing w:after="0"/>
        <w:ind w:left="0"/>
        <w:jc w:val="both"/>
      </w:pPr>
      <w:r>
        <w:rPr>
          <w:rFonts w:ascii="Times New Roman"/>
          <w:b w:val="false"/>
          <w:i w:val="false"/>
          <w:color w:val="000000"/>
          <w:sz w:val="28"/>
        </w:rPr>
        <w:t>
4.3. расходы в виде
</w:t>
      </w:r>
      <w:r>
        <w:br/>
      </w:r>
      <w:r>
        <w:rPr>
          <w:rFonts w:ascii="Times New Roman"/>
          <w:b w:val="false"/>
          <w:i w:val="false"/>
          <w:color w:val="000000"/>
          <w:sz w:val="28"/>
        </w:rPr>
        <w:t>
     вознаграждения
</w:t>
      </w:r>
      <w:r>
        <w:br/>
      </w:r>
      <w:r>
        <w:rPr>
          <w:rFonts w:ascii="Times New Roman"/>
          <w:b w:val="false"/>
          <w:i w:val="false"/>
          <w:color w:val="000000"/>
          <w:sz w:val="28"/>
        </w:rPr>
        <w:t>
</w:t>
      </w:r>
      <w:r>
        <w:br/>
      </w:r>
      <w:r>
        <w:rPr>
          <w:rFonts w:ascii="Times New Roman"/>
          <w:b w:val="false"/>
          <w:i w:val="false"/>
          <w:color w:val="000000"/>
          <w:sz w:val="28"/>
        </w:rPr>
        <w:t>
 5   Доход (убыток) от
</w:t>
      </w:r>
      <w:r>
        <w:br/>
      </w:r>
      <w:r>
        <w:rPr>
          <w:rFonts w:ascii="Times New Roman"/>
          <w:b w:val="false"/>
          <w:i w:val="false"/>
          <w:color w:val="000000"/>
          <w:sz w:val="28"/>
        </w:rPr>
        <w:t>
     основной деятельности
</w:t>
      </w:r>
      <w:r>
        <w:br/>
      </w:r>
      <w:r>
        <w:rPr>
          <w:rFonts w:ascii="Times New Roman"/>
          <w:b w:val="false"/>
          <w:i w:val="false"/>
          <w:color w:val="000000"/>
          <w:sz w:val="28"/>
        </w:rPr>
        <w:t>
     (стр.3 стр.4)                 13777      8120       77        265
</w:t>
      </w:r>
      <w:r>
        <w:br/>
      </w:r>
      <w:r>
        <w:rPr>
          <w:rFonts w:ascii="Times New Roman"/>
          <w:b w:val="false"/>
          <w:i w:val="false"/>
          <w:color w:val="000000"/>
          <w:sz w:val="28"/>
        </w:rPr>
        <w:t>
</w:t>
      </w:r>
      <w:r>
        <w:br/>
      </w:r>
      <w:r>
        <w:rPr>
          <w:rFonts w:ascii="Times New Roman"/>
          <w:b w:val="false"/>
          <w:i w:val="false"/>
          <w:color w:val="000000"/>
          <w:sz w:val="28"/>
        </w:rPr>
        <w:t>
 6   Доход (убыток) от
</w:t>
      </w:r>
      <w:r>
        <w:br/>
      </w:r>
      <w:r>
        <w:rPr>
          <w:rFonts w:ascii="Times New Roman"/>
          <w:b w:val="false"/>
          <w:i w:val="false"/>
          <w:color w:val="000000"/>
          <w:sz w:val="28"/>
        </w:rPr>
        <w:t>
     неосновной деятельности       
</w:t>
      </w:r>
      <w:r>
        <w:br/>
      </w:r>
      <w:r>
        <w:rPr>
          <w:rFonts w:ascii="Times New Roman"/>
          <w:b w:val="false"/>
          <w:i w:val="false"/>
          <w:color w:val="000000"/>
          <w:sz w:val="28"/>
        </w:rPr>
        <w:t>
</w:t>
      </w:r>
      <w:r>
        <w:br/>
      </w:r>
      <w:r>
        <w:rPr>
          <w:rFonts w:ascii="Times New Roman"/>
          <w:b w:val="false"/>
          <w:i w:val="false"/>
          <w:color w:val="000000"/>
          <w:sz w:val="28"/>
        </w:rPr>
        <w:t>
 7   Доход (убыток) от обычной
</w:t>
      </w:r>
      <w:r>
        <w:br/>
      </w:r>
      <w:r>
        <w:rPr>
          <w:rFonts w:ascii="Times New Roman"/>
          <w:b w:val="false"/>
          <w:i w:val="false"/>
          <w:color w:val="000000"/>
          <w:sz w:val="28"/>
        </w:rPr>
        <w:t>
     деятельности до налого-
</w:t>
      </w:r>
      <w:r>
        <w:br/>
      </w:r>
      <w:r>
        <w:rPr>
          <w:rFonts w:ascii="Times New Roman"/>
          <w:b w:val="false"/>
          <w:i w:val="false"/>
          <w:color w:val="000000"/>
          <w:sz w:val="28"/>
        </w:rPr>
        <w:t>
     обложения (стр.5 +(-)
</w:t>
      </w:r>
      <w:r>
        <w:br/>
      </w:r>
      <w:r>
        <w:rPr>
          <w:rFonts w:ascii="Times New Roman"/>
          <w:b w:val="false"/>
          <w:i w:val="false"/>
          <w:color w:val="000000"/>
          <w:sz w:val="28"/>
        </w:rPr>
        <w:t>
     стр.6)                        13777      8120      101        442
</w:t>
      </w:r>
      <w:r>
        <w:br/>
      </w:r>
      <w:r>
        <w:rPr>
          <w:rFonts w:ascii="Times New Roman"/>
          <w:b w:val="false"/>
          <w:i w:val="false"/>
          <w:color w:val="000000"/>
          <w:sz w:val="28"/>
        </w:rPr>
        <w:t>
</w:t>
      </w:r>
      <w:r>
        <w:br/>
      </w:r>
      <w:r>
        <w:rPr>
          <w:rFonts w:ascii="Times New Roman"/>
          <w:b w:val="false"/>
          <w:i w:val="false"/>
          <w:color w:val="000000"/>
          <w:sz w:val="28"/>
        </w:rPr>
        <w:t>
 8   Корпоративный
</w:t>
      </w:r>
      <w:r>
        <w:br/>
      </w:r>
      <w:r>
        <w:rPr>
          <w:rFonts w:ascii="Times New Roman"/>
          <w:b w:val="false"/>
          <w:i w:val="false"/>
          <w:color w:val="000000"/>
          <w:sz w:val="28"/>
        </w:rPr>
        <w:t>
     подоходный налог                         2436
</w:t>
      </w:r>
      <w:r>
        <w:br/>
      </w:r>
      <w:r>
        <w:rPr>
          <w:rFonts w:ascii="Times New Roman"/>
          <w:b w:val="false"/>
          <w:i w:val="false"/>
          <w:color w:val="000000"/>
          <w:sz w:val="28"/>
        </w:rPr>
        <w:t>
</w:t>
      </w:r>
      <w:r>
        <w:br/>
      </w:r>
      <w:r>
        <w:rPr>
          <w:rFonts w:ascii="Times New Roman"/>
          <w:b w:val="false"/>
          <w:i w:val="false"/>
          <w:color w:val="000000"/>
          <w:sz w:val="28"/>
        </w:rPr>
        <w:t>
 9   Доход (убыток)
</w:t>
      </w:r>
      <w:r>
        <w:br/>
      </w:r>
      <w:r>
        <w:rPr>
          <w:rFonts w:ascii="Times New Roman"/>
          <w:b w:val="false"/>
          <w:i w:val="false"/>
          <w:color w:val="000000"/>
          <w:sz w:val="28"/>
        </w:rPr>
        <w:t>
     от обычной деятельности
</w:t>
      </w:r>
      <w:r>
        <w:br/>
      </w:r>
      <w:r>
        <w:rPr>
          <w:rFonts w:ascii="Times New Roman"/>
          <w:b w:val="false"/>
          <w:i w:val="false"/>
          <w:color w:val="000000"/>
          <w:sz w:val="28"/>
        </w:rPr>
        <w:t>
     после налогообложения
</w:t>
      </w:r>
      <w:r>
        <w:br/>
      </w:r>
      <w:r>
        <w:rPr>
          <w:rFonts w:ascii="Times New Roman"/>
          <w:b w:val="false"/>
          <w:i w:val="false"/>
          <w:color w:val="000000"/>
          <w:sz w:val="28"/>
        </w:rPr>
        <w:t>
     (стр.7 - стр. 8)              13777      5684      101        309
</w:t>
      </w:r>
      <w:r>
        <w:br/>
      </w:r>
      <w:r>
        <w:rPr>
          <w:rFonts w:ascii="Times New Roman"/>
          <w:b w:val="false"/>
          <w:i w:val="false"/>
          <w:color w:val="000000"/>
          <w:sz w:val="28"/>
        </w:rPr>
        <w:t>
</w:t>
      </w:r>
      <w:r>
        <w:br/>
      </w:r>
      <w:r>
        <w:rPr>
          <w:rFonts w:ascii="Times New Roman"/>
          <w:b w:val="false"/>
          <w:i w:val="false"/>
          <w:color w:val="000000"/>
          <w:sz w:val="28"/>
        </w:rPr>
        <w:t>
10   Доходы (убытки)
</w:t>
      </w:r>
      <w:r>
        <w:br/>
      </w:r>
      <w:r>
        <w:rPr>
          <w:rFonts w:ascii="Times New Roman"/>
          <w:b w:val="false"/>
          <w:i w:val="false"/>
          <w:color w:val="000000"/>
          <w:sz w:val="28"/>
        </w:rPr>
        <w:t>
     от чрезвычайных
</w:t>
      </w:r>
      <w:r>
        <w:br/>
      </w:r>
      <w:r>
        <w:rPr>
          <w:rFonts w:ascii="Times New Roman"/>
          <w:b w:val="false"/>
          <w:i w:val="false"/>
          <w:color w:val="000000"/>
          <w:sz w:val="28"/>
        </w:rPr>
        <w:t>
     ситуаций и прекращенных
</w:t>
      </w:r>
      <w:r>
        <w:br/>
      </w:r>
      <w:r>
        <w:rPr>
          <w:rFonts w:ascii="Times New Roman"/>
          <w:b w:val="false"/>
          <w:i w:val="false"/>
          <w:color w:val="000000"/>
          <w:sz w:val="28"/>
        </w:rPr>
        <w:t>
     операций
</w:t>
      </w:r>
      <w:r>
        <w:br/>
      </w:r>
      <w:r>
        <w:rPr>
          <w:rFonts w:ascii="Times New Roman"/>
          <w:b w:val="false"/>
          <w:i w:val="false"/>
          <w:color w:val="000000"/>
          <w:sz w:val="28"/>
        </w:rPr>
        <w:t>
</w:t>
      </w:r>
      <w:r>
        <w:br/>
      </w:r>
      <w:r>
        <w:rPr>
          <w:rFonts w:ascii="Times New Roman"/>
          <w:b w:val="false"/>
          <w:i w:val="false"/>
          <w:color w:val="000000"/>
          <w:sz w:val="28"/>
        </w:rPr>
        <w:t>
11   Чистый доход (убыток)
</w:t>
      </w:r>
      <w:r>
        <w:br/>
      </w:r>
      <w:r>
        <w:rPr>
          <w:rFonts w:ascii="Times New Roman"/>
          <w:b w:val="false"/>
          <w:i w:val="false"/>
          <w:color w:val="000000"/>
          <w:sz w:val="28"/>
        </w:rPr>
        <w:t>
     (стр. 9 +(-) стр. 10)         13777      5684      101        309
</w:t>
      </w:r>
      <w:r>
        <w:br/>
      </w:r>
      <w:r>
        <w:rPr>
          <w:rFonts w:ascii="Times New Roman"/>
          <w:b w:val="false"/>
          <w:i w:val="false"/>
          <w:color w:val="000000"/>
          <w:sz w:val="28"/>
        </w:rPr>
        <w:t>
__________________________________________________________________________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 Прогноз движения денежных потоков в 2004 год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ОАО "НК "КАЗИНФОРМ"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форма 3 НК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 2002 г. ! 2003 г. !  2004 г. (прогноз)
</w:t>
      </w:r>
      <w:r>
        <w:br/>
      </w:r>
      <w:r>
        <w:rPr>
          <w:rFonts w:ascii="Times New Roman"/>
          <w:b w:val="false"/>
          <w:i w:val="false"/>
          <w:color w:val="000000"/>
          <w:sz w:val="28"/>
        </w:rPr>
        <w:t>
п/п!                           ! отчет   ! оценка  !----------------------
</w:t>
      </w:r>
      <w:r>
        <w:br/>
      </w:r>
      <w:r>
        <w:rPr>
          <w:rFonts w:ascii="Times New Roman"/>
          <w:b w:val="false"/>
          <w:i w:val="false"/>
          <w:color w:val="000000"/>
          <w:sz w:val="28"/>
        </w:rPr>
        <w:t>
   !                           !         !         !1 квартал ! 1 полу-
</w:t>
      </w:r>
      <w:r>
        <w:br/>
      </w:r>
      <w:r>
        <w:rPr>
          <w:rFonts w:ascii="Times New Roman"/>
          <w:b w:val="false"/>
          <w:i w:val="false"/>
          <w:color w:val="000000"/>
          <w:sz w:val="28"/>
        </w:rPr>
        <w:t>
   !                           !         !         !          ! годие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r>
        <w:br/>
      </w:r>
      <w:r>
        <w:rPr>
          <w:rFonts w:ascii="Times New Roman"/>
          <w:b w:val="false"/>
          <w:i w:val="false"/>
          <w:color w:val="000000"/>
          <w:sz w:val="28"/>
        </w:rPr>
        <w:t>
 I. Движение денег от
</w:t>
      </w:r>
      <w:r>
        <w:br/>
      </w:r>
      <w:r>
        <w:rPr>
          <w:rFonts w:ascii="Times New Roman"/>
          <w:b w:val="false"/>
          <w:i w:val="false"/>
          <w:color w:val="000000"/>
          <w:sz w:val="28"/>
        </w:rPr>
        <w:t>
    операционной деятельности
</w:t>
      </w:r>
      <w:r>
        <w:br/>
      </w:r>
      <w:r>
        <w:rPr>
          <w:rFonts w:ascii="Times New Roman"/>
          <w:b w:val="false"/>
          <w:i w:val="false"/>
          <w:color w:val="000000"/>
          <w:sz w:val="28"/>
        </w:rPr>
        <w:t>
I.1 Поступление денег:            27187    198732      48061      80156
</w:t>
      </w:r>
      <w:r>
        <w:br/>
      </w:r>
      <w:r>
        <w:rPr>
          <w:rFonts w:ascii="Times New Roman"/>
          <w:b w:val="false"/>
          <w:i w:val="false"/>
          <w:color w:val="000000"/>
          <w:sz w:val="28"/>
        </w:rPr>
        <w:t>
1.1 доход от реализации услуг     23500     98679      41867      73962
</w:t>
      </w:r>
      <w:r>
        <w:br/>
      </w:r>
      <w:r>
        <w:rPr>
          <w:rFonts w:ascii="Times New Roman"/>
          <w:b w:val="false"/>
          <w:i w:val="false"/>
          <w:color w:val="000000"/>
          <w:sz w:val="28"/>
        </w:rPr>
        <w:t>
1.2 авансы полученные
</w:t>
      </w:r>
      <w:r>
        <w:br/>
      </w:r>
      <w:r>
        <w:rPr>
          <w:rFonts w:ascii="Times New Roman"/>
          <w:b w:val="false"/>
          <w:i w:val="false"/>
          <w:color w:val="000000"/>
          <w:sz w:val="28"/>
        </w:rPr>
        <w:t>
1.3 вознаграждения                            252
</w:t>
      </w:r>
      <w:r>
        <w:br/>
      </w:r>
      <w:r>
        <w:rPr>
          <w:rFonts w:ascii="Times New Roman"/>
          <w:b w:val="false"/>
          <w:i w:val="false"/>
          <w:color w:val="000000"/>
          <w:sz w:val="28"/>
        </w:rPr>
        <w:t>
1.4 дивиденды
</w:t>
      </w:r>
      <w:r>
        <w:br/>
      </w:r>
      <w:r>
        <w:rPr>
          <w:rFonts w:ascii="Times New Roman"/>
          <w:b w:val="false"/>
          <w:i w:val="false"/>
          <w:color w:val="000000"/>
          <w:sz w:val="28"/>
        </w:rPr>
        <w:t>
1.5 роялти
</w:t>
      </w:r>
      <w:r>
        <w:br/>
      </w:r>
      <w:r>
        <w:rPr>
          <w:rFonts w:ascii="Times New Roman"/>
          <w:b w:val="false"/>
          <w:i w:val="false"/>
          <w:color w:val="000000"/>
          <w:sz w:val="28"/>
        </w:rPr>
        <w:t>
1.3 Прочие поступления             3687     99801       6194       6194
</w:t>
      </w:r>
      <w:r>
        <w:br/>
      </w:r>
      <w:r>
        <w:rPr>
          <w:rFonts w:ascii="Times New Roman"/>
          <w:b w:val="false"/>
          <w:i w:val="false"/>
          <w:color w:val="000000"/>
          <w:sz w:val="28"/>
        </w:rPr>
        <w:t>
</w:t>
      </w:r>
      <w:r>
        <w:br/>
      </w:r>
      <w:r>
        <w:rPr>
          <w:rFonts w:ascii="Times New Roman"/>
          <w:b w:val="false"/>
          <w:i w:val="false"/>
          <w:color w:val="000000"/>
          <w:sz w:val="28"/>
        </w:rPr>
        <w:t>
I.2. Выбытие денег:               27161    198039      28973      58187
</w:t>
      </w:r>
    </w:p>
    <w:p>
      <w:pPr>
        <w:spacing w:after="0"/>
        <w:ind w:left="0"/>
        <w:jc w:val="both"/>
      </w:pPr>
      <w:r>
        <w:rPr>
          <w:rFonts w:ascii="Times New Roman"/>
          <w:b w:val="false"/>
          <w:i w:val="false"/>
          <w:color w:val="000000"/>
          <w:sz w:val="28"/>
        </w:rPr>
        <w:t>
2.1  по счетам поставщиков
</w:t>
      </w:r>
      <w:r>
        <w:br/>
      </w:r>
      <w:r>
        <w:rPr>
          <w:rFonts w:ascii="Times New Roman"/>
          <w:b w:val="false"/>
          <w:i w:val="false"/>
          <w:color w:val="000000"/>
          <w:sz w:val="28"/>
        </w:rPr>
        <w:t>
     и подрядчиков                 8172     64944       8122      15271
</w:t>
      </w:r>
    </w:p>
    <w:p>
      <w:pPr>
        <w:spacing w:after="0"/>
        <w:ind w:left="0"/>
        <w:jc w:val="both"/>
      </w:pPr>
      <w:r>
        <w:rPr>
          <w:rFonts w:ascii="Times New Roman"/>
          <w:b w:val="false"/>
          <w:i w:val="false"/>
          <w:color w:val="000000"/>
          <w:sz w:val="28"/>
        </w:rPr>
        <w:t>
2.2  авансы выданные               1500
</w:t>
      </w:r>
      <w:r>
        <w:br/>
      </w:r>
      <w:r>
        <w:rPr>
          <w:rFonts w:ascii="Times New Roman"/>
          <w:b w:val="false"/>
          <w:i w:val="false"/>
          <w:color w:val="000000"/>
          <w:sz w:val="28"/>
        </w:rPr>
        <w:t>
2.3  по заработной плате          11532     38494      16900      33800
</w:t>
      </w:r>
      <w:r>
        <w:br/>
      </w:r>
      <w:r>
        <w:rPr>
          <w:rFonts w:ascii="Times New Roman"/>
          <w:b w:val="false"/>
          <w:i w:val="false"/>
          <w:color w:val="000000"/>
          <w:sz w:val="28"/>
        </w:rPr>
        <w:t>
2.4  в фонды социального
</w:t>
      </w:r>
      <w:r>
        <w:br/>
      </w:r>
      <w:r>
        <w:rPr>
          <w:rFonts w:ascii="Times New Roman"/>
          <w:b w:val="false"/>
          <w:i w:val="false"/>
          <w:color w:val="000000"/>
          <w:sz w:val="28"/>
        </w:rPr>
        <w:t>
     страхования и пенсионного
</w:t>
      </w:r>
      <w:r>
        <w:br/>
      </w:r>
      <w:r>
        <w:rPr>
          <w:rFonts w:ascii="Times New Roman"/>
          <w:b w:val="false"/>
          <w:i w:val="false"/>
          <w:color w:val="000000"/>
          <w:sz w:val="28"/>
        </w:rPr>
        <w:t>
     обеспечения                   1094     13399       2248       4496
</w:t>
      </w:r>
      <w:r>
        <w:br/>
      </w:r>
      <w:r>
        <w:rPr>
          <w:rFonts w:ascii="Times New Roman"/>
          <w:b w:val="false"/>
          <w:i w:val="false"/>
          <w:color w:val="000000"/>
          <w:sz w:val="28"/>
        </w:rPr>
        <w:t>
2.5  по налогам                    4519      6422        144        434
</w:t>
      </w:r>
      <w:r>
        <w:br/>
      </w:r>
      <w:r>
        <w:rPr>
          <w:rFonts w:ascii="Times New Roman"/>
          <w:b w:val="false"/>
          <w:i w:val="false"/>
          <w:color w:val="000000"/>
          <w:sz w:val="28"/>
        </w:rPr>
        <w:t>
2.6  выплата вознаграждений                     0          0          0
</w:t>
      </w:r>
      <w:r>
        <w:br/>
      </w:r>
      <w:r>
        <w:rPr>
          <w:rFonts w:ascii="Times New Roman"/>
          <w:b w:val="false"/>
          <w:i w:val="false"/>
          <w:color w:val="000000"/>
          <w:sz w:val="28"/>
        </w:rPr>
        <w:t>
2.7  прочие выплаты                 344     74780       1559       4188
</w:t>
      </w:r>
      <w:r>
        <w:br/>
      </w:r>
      <w:r>
        <w:rPr>
          <w:rFonts w:ascii="Times New Roman"/>
          <w:b w:val="false"/>
          <w:i w:val="false"/>
          <w:color w:val="000000"/>
          <w:sz w:val="28"/>
        </w:rPr>
        <w:t>
</w:t>
      </w:r>
      <w:r>
        <w:br/>
      </w:r>
      <w:r>
        <w:rPr>
          <w:rFonts w:ascii="Times New Roman"/>
          <w:b w:val="false"/>
          <w:i w:val="false"/>
          <w:color w:val="000000"/>
          <w:sz w:val="28"/>
        </w:rPr>
        <w:t>
I.3  Увеличение (+)/
</w:t>
      </w:r>
      <w:r>
        <w:br/>
      </w:r>
      <w:r>
        <w:rPr>
          <w:rFonts w:ascii="Times New Roman"/>
          <w:b w:val="false"/>
          <w:i w:val="false"/>
          <w:color w:val="000000"/>
          <w:sz w:val="28"/>
        </w:rPr>
        <w:t>
     уменьшение (-) денег в
</w:t>
      </w:r>
      <w:r>
        <w:br/>
      </w:r>
      <w:r>
        <w:rPr>
          <w:rFonts w:ascii="Times New Roman"/>
          <w:b w:val="false"/>
          <w:i w:val="false"/>
          <w:color w:val="000000"/>
          <w:sz w:val="28"/>
        </w:rPr>
        <w:t>
     результате операционной
</w:t>
      </w:r>
      <w:r>
        <w:br/>
      </w:r>
      <w:r>
        <w:rPr>
          <w:rFonts w:ascii="Times New Roman"/>
          <w:b w:val="false"/>
          <w:i w:val="false"/>
          <w:color w:val="000000"/>
          <w:sz w:val="28"/>
        </w:rPr>
        <w:t>
     деятельности                    26       693      19088      21969
</w:t>
      </w:r>
      <w:r>
        <w:br/>
      </w:r>
      <w:r>
        <w:rPr>
          <w:rFonts w:ascii="Times New Roman"/>
          <w:b w:val="false"/>
          <w:i w:val="false"/>
          <w:color w:val="000000"/>
          <w:sz w:val="28"/>
        </w:rPr>
        <w:t>
</w:t>
      </w:r>
      <w:r>
        <w:br/>
      </w:r>
      <w:r>
        <w:rPr>
          <w:rFonts w:ascii="Times New Roman"/>
          <w:b w:val="false"/>
          <w:i w:val="false"/>
          <w:color w:val="000000"/>
          <w:sz w:val="28"/>
        </w:rPr>
        <w:t>
II.  Движение денег от
</w:t>
      </w:r>
      <w:r>
        <w:br/>
      </w:r>
      <w:r>
        <w:rPr>
          <w:rFonts w:ascii="Times New Roman"/>
          <w:b w:val="false"/>
          <w:i w:val="false"/>
          <w:color w:val="000000"/>
          <w:sz w:val="28"/>
        </w:rPr>
        <w:t>
     инвестиционной деятельности
</w:t>
      </w:r>
      <w:r>
        <w:br/>
      </w:r>
      <w:r>
        <w:rPr>
          <w:rFonts w:ascii="Times New Roman"/>
          <w:b w:val="false"/>
          <w:i w:val="false"/>
          <w:color w:val="000000"/>
          <w:sz w:val="28"/>
        </w:rPr>
        <w:t>
II.1. Поступление денег:              0     75100          0          0
</w:t>
      </w:r>
      <w:r>
        <w:br/>
      </w:r>
      <w:r>
        <w:rPr>
          <w:rFonts w:ascii="Times New Roman"/>
          <w:b w:val="false"/>
          <w:i w:val="false"/>
          <w:color w:val="000000"/>
          <w:sz w:val="28"/>
        </w:rPr>
        <w:t>
</w:t>
      </w:r>
      <w:r>
        <w:br/>
      </w:r>
      <w:r>
        <w:rPr>
          <w:rFonts w:ascii="Times New Roman"/>
          <w:b w:val="false"/>
          <w:i w:val="false"/>
          <w:color w:val="000000"/>
          <w:sz w:val="28"/>
        </w:rPr>
        <w:t>
1.1   доход от выбытия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1.2   доход от выбытия основных
</w:t>
      </w:r>
      <w:r>
        <w:br/>
      </w:r>
      <w:r>
        <w:rPr>
          <w:rFonts w:ascii="Times New Roman"/>
          <w:b w:val="false"/>
          <w:i w:val="false"/>
          <w:color w:val="000000"/>
          <w:sz w:val="28"/>
        </w:rPr>
        <w:t>
      средств
</w:t>
      </w:r>
      <w:r>
        <w:br/>
      </w:r>
      <w:r>
        <w:rPr>
          <w:rFonts w:ascii="Times New Roman"/>
          <w:b w:val="false"/>
          <w:i w:val="false"/>
          <w:color w:val="000000"/>
          <w:sz w:val="28"/>
        </w:rPr>
        <w:t>
1.3   доход от выбытия других
</w:t>
      </w:r>
      <w:r>
        <w:br/>
      </w:r>
      <w:r>
        <w:rPr>
          <w:rFonts w:ascii="Times New Roman"/>
          <w:b w:val="false"/>
          <w:i w:val="false"/>
          <w:color w:val="000000"/>
          <w:sz w:val="28"/>
        </w:rPr>
        <w:t>
      долгосрочных активов
</w:t>
      </w:r>
      <w:r>
        <w:br/>
      </w:r>
      <w:r>
        <w:rPr>
          <w:rFonts w:ascii="Times New Roman"/>
          <w:b w:val="false"/>
          <w:i w:val="false"/>
          <w:color w:val="000000"/>
          <w:sz w:val="28"/>
        </w:rPr>
        <w:t>
1.4   доход от выбытия
</w:t>
      </w:r>
      <w:r>
        <w:br/>
      </w:r>
      <w:r>
        <w:rPr>
          <w:rFonts w:ascii="Times New Roman"/>
          <w:b w:val="false"/>
          <w:i w:val="false"/>
          <w:color w:val="000000"/>
          <w:sz w:val="28"/>
        </w:rPr>
        <w:t>
      финансовых инвестиций
</w:t>
      </w:r>
      <w:r>
        <w:br/>
      </w:r>
      <w:r>
        <w:rPr>
          <w:rFonts w:ascii="Times New Roman"/>
          <w:b w:val="false"/>
          <w:i w:val="false"/>
          <w:color w:val="000000"/>
          <w:sz w:val="28"/>
        </w:rPr>
        <w:t>
1.5   доход от получения займов,
</w:t>
      </w:r>
      <w:r>
        <w:br/>
      </w:r>
      <w:r>
        <w:rPr>
          <w:rFonts w:ascii="Times New Roman"/>
          <w:b w:val="false"/>
          <w:i w:val="false"/>
          <w:color w:val="000000"/>
          <w:sz w:val="28"/>
        </w:rPr>
        <w:t>
      предоставленных другим
</w:t>
      </w:r>
      <w:r>
        <w:br/>
      </w:r>
      <w:r>
        <w:rPr>
          <w:rFonts w:ascii="Times New Roman"/>
          <w:b w:val="false"/>
          <w:i w:val="false"/>
          <w:color w:val="000000"/>
          <w:sz w:val="28"/>
        </w:rPr>
        <w:t>
      юридическим лицам
</w:t>
      </w:r>
      <w:r>
        <w:br/>
      </w:r>
      <w:r>
        <w:rPr>
          <w:rFonts w:ascii="Times New Roman"/>
          <w:b w:val="false"/>
          <w:i w:val="false"/>
          <w:color w:val="000000"/>
          <w:sz w:val="28"/>
        </w:rPr>
        <w:t>
1.6   прочие поступления                    75100
</w:t>
      </w:r>
      <w:r>
        <w:br/>
      </w:r>
      <w:r>
        <w:rPr>
          <w:rFonts w:ascii="Times New Roman"/>
          <w:b w:val="false"/>
          <w:i w:val="false"/>
          <w:color w:val="000000"/>
          <w:sz w:val="28"/>
        </w:rPr>
        <w:t>
</w:t>
      </w:r>
      <w:r>
        <w:br/>
      </w:r>
      <w:r>
        <w:rPr>
          <w:rFonts w:ascii="Times New Roman"/>
          <w:b w:val="false"/>
          <w:i w:val="false"/>
          <w:color w:val="000000"/>
          <w:sz w:val="28"/>
        </w:rPr>
        <w:t>
II.2  Выбытие денег:                  0     75100         0           0
</w:t>
      </w:r>
      <w:r>
        <w:br/>
      </w:r>
      <w:r>
        <w:rPr>
          <w:rFonts w:ascii="Times New Roman"/>
          <w:b w:val="false"/>
          <w:i w:val="false"/>
          <w:color w:val="000000"/>
          <w:sz w:val="28"/>
        </w:rPr>
        <w:t>
2.1   приобретение
</w:t>
      </w:r>
      <w:r>
        <w:br/>
      </w:r>
      <w:r>
        <w:rPr>
          <w:rFonts w:ascii="Times New Roman"/>
          <w:b w:val="false"/>
          <w:i w:val="false"/>
          <w:color w:val="000000"/>
          <w:sz w:val="28"/>
        </w:rPr>
        <w:t>
      нематериальных активов
</w:t>
      </w:r>
      <w:r>
        <w:br/>
      </w:r>
      <w:r>
        <w:rPr>
          <w:rFonts w:ascii="Times New Roman"/>
          <w:b w:val="false"/>
          <w:i w:val="false"/>
          <w:color w:val="000000"/>
          <w:sz w:val="28"/>
        </w:rPr>
        <w:t>
2.2.  приобретение основных
</w:t>
      </w:r>
      <w:r>
        <w:br/>
      </w:r>
      <w:r>
        <w:rPr>
          <w:rFonts w:ascii="Times New Roman"/>
          <w:b w:val="false"/>
          <w:i w:val="false"/>
          <w:color w:val="000000"/>
          <w:sz w:val="28"/>
        </w:rPr>
        <w:t>
      средств                               75100
</w:t>
      </w:r>
      <w:r>
        <w:br/>
      </w:r>
      <w:r>
        <w:rPr>
          <w:rFonts w:ascii="Times New Roman"/>
          <w:b w:val="false"/>
          <w:i w:val="false"/>
          <w:color w:val="000000"/>
          <w:sz w:val="28"/>
        </w:rPr>
        <w:t>
2.3.  приобретение других
</w:t>
      </w:r>
      <w:r>
        <w:br/>
      </w:r>
      <w:r>
        <w:rPr>
          <w:rFonts w:ascii="Times New Roman"/>
          <w:b w:val="false"/>
          <w:i w:val="false"/>
          <w:color w:val="000000"/>
          <w:sz w:val="28"/>
        </w:rPr>
        <w:t>
      долгосрочных активов
</w:t>
      </w:r>
      <w:r>
        <w:br/>
      </w:r>
      <w:r>
        <w:rPr>
          <w:rFonts w:ascii="Times New Roman"/>
          <w:b w:val="false"/>
          <w:i w:val="false"/>
          <w:color w:val="000000"/>
          <w:sz w:val="28"/>
        </w:rPr>
        <w:t>
2.4   приобретение финансовых
</w:t>
      </w:r>
      <w:r>
        <w:br/>
      </w:r>
      <w:r>
        <w:rPr>
          <w:rFonts w:ascii="Times New Roman"/>
          <w:b w:val="false"/>
          <w:i w:val="false"/>
          <w:color w:val="000000"/>
          <w:sz w:val="28"/>
        </w:rPr>
        <w:t>
      инвестиций
</w:t>
      </w:r>
      <w:r>
        <w:br/>
      </w:r>
      <w:r>
        <w:rPr>
          <w:rFonts w:ascii="Times New Roman"/>
          <w:b w:val="false"/>
          <w:i w:val="false"/>
          <w:color w:val="000000"/>
          <w:sz w:val="28"/>
        </w:rPr>
        <w:t>
2.5.  предоставление займов другим
</w:t>
      </w:r>
      <w:r>
        <w:br/>
      </w:r>
      <w:r>
        <w:rPr>
          <w:rFonts w:ascii="Times New Roman"/>
          <w:b w:val="false"/>
          <w:i w:val="false"/>
          <w:color w:val="000000"/>
          <w:sz w:val="28"/>
        </w:rPr>
        <w:t>
      юридическим лицам
</w:t>
      </w:r>
      <w:r>
        <w:br/>
      </w:r>
      <w:r>
        <w:rPr>
          <w:rFonts w:ascii="Times New Roman"/>
          <w:b w:val="false"/>
          <w:i w:val="false"/>
          <w:color w:val="000000"/>
          <w:sz w:val="28"/>
        </w:rPr>
        <w:t>
2.6.  прочие выплаты
</w:t>
      </w:r>
      <w:r>
        <w:br/>
      </w:r>
      <w:r>
        <w:rPr>
          <w:rFonts w:ascii="Times New Roman"/>
          <w:b w:val="false"/>
          <w:i w:val="false"/>
          <w:color w:val="000000"/>
          <w:sz w:val="28"/>
        </w:rPr>
        <w:t>
</w:t>
      </w:r>
      <w:r>
        <w:br/>
      </w:r>
      <w:r>
        <w:rPr>
          <w:rFonts w:ascii="Times New Roman"/>
          <w:b w:val="false"/>
          <w:i w:val="false"/>
          <w:color w:val="000000"/>
          <w:sz w:val="28"/>
        </w:rPr>
        <w:t>
II.3  Увеличение (+)/
</w:t>
      </w:r>
      <w:r>
        <w:br/>
      </w:r>
      <w:r>
        <w:rPr>
          <w:rFonts w:ascii="Times New Roman"/>
          <w:b w:val="false"/>
          <w:i w:val="false"/>
          <w:color w:val="000000"/>
          <w:sz w:val="28"/>
        </w:rPr>
        <w:t>
      уменьшение (-) денег в
</w:t>
      </w:r>
      <w:r>
        <w:br/>
      </w:r>
      <w:r>
        <w:rPr>
          <w:rFonts w:ascii="Times New Roman"/>
          <w:b w:val="false"/>
          <w:i w:val="false"/>
          <w:color w:val="000000"/>
          <w:sz w:val="28"/>
        </w:rPr>
        <w:t>
      результате инвестиционной
</w:t>
      </w:r>
      <w:r>
        <w:br/>
      </w:r>
      <w:r>
        <w:rPr>
          <w:rFonts w:ascii="Times New Roman"/>
          <w:b w:val="false"/>
          <w:i w:val="false"/>
          <w:color w:val="000000"/>
          <w:sz w:val="28"/>
        </w:rPr>
        <w:t>
      деятельности                    0        0         0           0
</w:t>
      </w:r>
      <w:r>
        <w:br/>
      </w:r>
      <w:r>
        <w:rPr>
          <w:rFonts w:ascii="Times New Roman"/>
          <w:b w:val="false"/>
          <w:i w:val="false"/>
          <w:color w:val="000000"/>
          <w:sz w:val="28"/>
        </w:rPr>
        <w:t>
III.  Движение денежных средств
</w:t>
      </w:r>
      <w:r>
        <w:br/>
      </w:r>
      <w:r>
        <w:rPr>
          <w:rFonts w:ascii="Times New Roman"/>
          <w:b w:val="false"/>
          <w:i w:val="false"/>
          <w:color w:val="000000"/>
          <w:sz w:val="28"/>
        </w:rPr>
        <w:t>
      от финансовой деятельности
</w:t>
      </w:r>
      <w:r>
        <w:br/>
      </w:r>
      <w:r>
        <w:rPr>
          <w:rFonts w:ascii="Times New Roman"/>
          <w:b w:val="false"/>
          <w:i w:val="false"/>
          <w:color w:val="000000"/>
          <w:sz w:val="28"/>
        </w:rPr>
        <w:t>
</w:t>
      </w:r>
      <w:r>
        <w:br/>
      </w:r>
      <w:r>
        <w:rPr>
          <w:rFonts w:ascii="Times New Roman"/>
          <w:b w:val="false"/>
          <w:i w:val="false"/>
          <w:color w:val="000000"/>
          <w:sz w:val="28"/>
        </w:rPr>
        <w:t>
III.1 Поступление денег:              0        0         0       41674
</w:t>
      </w:r>
    </w:p>
    <w:p>
      <w:pPr>
        <w:spacing w:after="0"/>
        <w:ind w:left="0"/>
        <w:jc w:val="both"/>
      </w:pPr>
      <w:r>
        <w:rPr>
          <w:rFonts w:ascii="Times New Roman"/>
          <w:b w:val="false"/>
          <w:i w:val="false"/>
          <w:color w:val="000000"/>
          <w:sz w:val="28"/>
        </w:rPr>
        <w:t>
1.1.  от выпуска акций и других
</w:t>
      </w:r>
      <w:r>
        <w:br/>
      </w:r>
      <w:r>
        <w:rPr>
          <w:rFonts w:ascii="Times New Roman"/>
          <w:b w:val="false"/>
          <w:i w:val="false"/>
          <w:color w:val="000000"/>
          <w:sz w:val="28"/>
        </w:rPr>
        <w:t>
      ценных бумаг                                               41674
</w:t>
      </w:r>
      <w:r>
        <w:br/>
      </w:r>
      <w:r>
        <w:rPr>
          <w:rFonts w:ascii="Times New Roman"/>
          <w:b w:val="false"/>
          <w:i w:val="false"/>
          <w:color w:val="000000"/>
          <w:sz w:val="28"/>
        </w:rPr>
        <w:t>
1.2   получение банковских займов
</w:t>
      </w:r>
      <w:r>
        <w:br/>
      </w:r>
      <w:r>
        <w:rPr>
          <w:rFonts w:ascii="Times New Roman"/>
          <w:b w:val="false"/>
          <w:i w:val="false"/>
          <w:color w:val="000000"/>
          <w:sz w:val="28"/>
        </w:rPr>
        <w:t>
1.3   прочие поступления
</w:t>
      </w:r>
      <w:r>
        <w:br/>
      </w:r>
      <w:r>
        <w:rPr>
          <w:rFonts w:ascii="Times New Roman"/>
          <w:b w:val="false"/>
          <w:i w:val="false"/>
          <w:color w:val="000000"/>
          <w:sz w:val="28"/>
        </w:rPr>
        <w:t>
</w:t>
      </w:r>
      <w:r>
        <w:br/>
      </w:r>
      <w:r>
        <w:rPr>
          <w:rFonts w:ascii="Times New Roman"/>
          <w:b w:val="false"/>
          <w:i w:val="false"/>
          <w:color w:val="000000"/>
          <w:sz w:val="28"/>
        </w:rPr>
        <w:t>
III.2. Выбытие денег                  0        0         0           0
</w:t>
      </w:r>
      <w:r>
        <w:br/>
      </w:r>
      <w:r>
        <w:rPr>
          <w:rFonts w:ascii="Times New Roman"/>
          <w:b w:val="false"/>
          <w:i w:val="false"/>
          <w:color w:val="000000"/>
          <w:sz w:val="28"/>
        </w:rPr>
        <w:t>
2.1   погашение банковских
</w:t>
      </w:r>
      <w:r>
        <w:br/>
      </w:r>
      <w:r>
        <w:rPr>
          <w:rFonts w:ascii="Times New Roman"/>
          <w:b w:val="false"/>
          <w:i w:val="false"/>
          <w:color w:val="000000"/>
          <w:sz w:val="28"/>
        </w:rPr>
        <w:t>
      займов
</w:t>
      </w:r>
      <w:r>
        <w:br/>
      </w:r>
      <w:r>
        <w:rPr>
          <w:rFonts w:ascii="Times New Roman"/>
          <w:b w:val="false"/>
          <w:i w:val="false"/>
          <w:color w:val="000000"/>
          <w:sz w:val="28"/>
        </w:rPr>
        <w:t>
2.2   приобретение
</w:t>
      </w:r>
      <w:r>
        <w:br/>
      </w:r>
      <w:r>
        <w:rPr>
          <w:rFonts w:ascii="Times New Roman"/>
          <w:b w:val="false"/>
          <w:i w:val="false"/>
          <w:color w:val="000000"/>
          <w:sz w:val="28"/>
        </w:rPr>
        <w:t>
      собственных акций
</w:t>
      </w:r>
      <w:r>
        <w:br/>
      </w:r>
      <w:r>
        <w:rPr>
          <w:rFonts w:ascii="Times New Roman"/>
          <w:b w:val="false"/>
          <w:i w:val="false"/>
          <w:color w:val="000000"/>
          <w:sz w:val="28"/>
        </w:rPr>
        <w:t>
2.3   выплата дивидендов
</w:t>
      </w:r>
      <w:r>
        <w:br/>
      </w:r>
      <w:r>
        <w:rPr>
          <w:rFonts w:ascii="Times New Roman"/>
          <w:b w:val="false"/>
          <w:i w:val="false"/>
          <w:color w:val="000000"/>
          <w:sz w:val="28"/>
        </w:rPr>
        <w:t>
2.4   прочие выплаты
</w:t>
      </w:r>
      <w:r>
        <w:br/>
      </w:r>
      <w:r>
        <w:rPr>
          <w:rFonts w:ascii="Times New Roman"/>
          <w:b w:val="false"/>
          <w:i w:val="false"/>
          <w:color w:val="000000"/>
          <w:sz w:val="28"/>
        </w:rPr>
        <w:t>
III.3. Увеличение (+)/
</w:t>
      </w:r>
      <w:r>
        <w:br/>
      </w:r>
      <w:r>
        <w:rPr>
          <w:rFonts w:ascii="Times New Roman"/>
          <w:b w:val="false"/>
          <w:i w:val="false"/>
          <w:color w:val="000000"/>
          <w:sz w:val="28"/>
        </w:rPr>
        <w:t>
       уменьшение (-)
</w:t>
      </w:r>
      <w:r>
        <w:br/>
      </w:r>
      <w:r>
        <w:rPr>
          <w:rFonts w:ascii="Times New Roman"/>
          <w:b w:val="false"/>
          <w:i w:val="false"/>
          <w:color w:val="000000"/>
          <w:sz w:val="28"/>
        </w:rPr>
        <w:t>
       денег в результате
</w:t>
      </w:r>
      <w:r>
        <w:br/>
      </w:r>
      <w:r>
        <w:rPr>
          <w:rFonts w:ascii="Times New Roman"/>
          <w:b w:val="false"/>
          <w:i w:val="false"/>
          <w:color w:val="000000"/>
          <w:sz w:val="28"/>
        </w:rPr>
        <w:t>
       финансовой деятельности        0        0         0       41674
</w:t>
      </w:r>
      <w:r>
        <w:br/>
      </w:r>
      <w:r>
        <w:rPr>
          <w:rFonts w:ascii="Times New Roman"/>
          <w:b w:val="false"/>
          <w:i w:val="false"/>
          <w:color w:val="000000"/>
          <w:sz w:val="28"/>
        </w:rPr>
        <w:t>
--------------------------------------------------------------------------
</w:t>
      </w:r>
      <w:r>
        <w:br/>
      </w:r>
      <w:r>
        <w:rPr>
          <w:rFonts w:ascii="Times New Roman"/>
          <w:b w:val="false"/>
          <w:i w:val="false"/>
          <w:color w:val="000000"/>
          <w:sz w:val="28"/>
        </w:rPr>
        <w:t>
       ИТОГО: Увеличение (+)/
</w:t>
      </w:r>
      <w:r>
        <w:br/>
      </w:r>
      <w:r>
        <w:rPr>
          <w:rFonts w:ascii="Times New Roman"/>
          <w:b w:val="false"/>
          <w:i w:val="false"/>
          <w:color w:val="000000"/>
          <w:sz w:val="28"/>
        </w:rPr>
        <w:t>
       уменьшение (-) денег         26       693     19088       63643
</w:t>
      </w:r>
      <w:r>
        <w:br/>
      </w:r>
      <w:r>
        <w:rPr>
          <w:rFonts w:ascii="Times New Roman"/>
          <w:b w:val="false"/>
          <w:i w:val="false"/>
          <w:color w:val="000000"/>
          <w:sz w:val="28"/>
        </w:rPr>
        <w:t>
</w:t>
      </w:r>
      <w:r>
        <w:br/>
      </w:r>
      <w:r>
        <w:rPr>
          <w:rFonts w:ascii="Times New Roman"/>
          <w:b w:val="false"/>
          <w:i w:val="false"/>
          <w:color w:val="000000"/>
          <w:sz w:val="28"/>
        </w:rPr>
        <w:t>
       Деньги на начало периода    175       201       894         894
</w:t>
      </w:r>
      <w:r>
        <w:br/>
      </w:r>
      <w:r>
        <w:rPr>
          <w:rFonts w:ascii="Times New Roman"/>
          <w:b w:val="false"/>
          <w:i w:val="false"/>
          <w:color w:val="000000"/>
          <w:sz w:val="28"/>
        </w:rPr>
        <w:t>
       Деньги на конец периода     201       894     19982       64537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!2004 г. (прогноз)  !2003 г.   !2004 г. в 
</w:t>
      </w:r>
      <w:r>
        <w:br/>
      </w:r>
      <w:r>
        <w:rPr>
          <w:rFonts w:ascii="Times New Roman"/>
          <w:b w:val="false"/>
          <w:i w:val="false"/>
          <w:color w:val="000000"/>
          <w:sz w:val="28"/>
        </w:rPr>
        <w:t>
п/п!                           !-------------------!в % к     !% к 2003 г.
</w:t>
      </w:r>
      <w:r>
        <w:br/>
      </w:r>
      <w:r>
        <w:rPr>
          <w:rFonts w:ascii="Times New Roman"/>
          <w:b w:val="false"/>
          <w:i w:val="false"/>
          <w:color w:val="000000"/>
          <w:sz w:val="28"/>
        </w:rPr>
        <w:t>
   !                           !9 месяцев ! год    !2002 г.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А !             Б             !    5    !    6    !    7     !     8
</w:t>
      </w:r>
      <w:r>
        <w:br/>
      </w:r>
      <w:r>
        <w:rPr>
          <w:rFonts w:ascii="Times New Roman"/>
          <w:b w:val="false"/>
          <w:i w:val="false"/>
          <w:color w:val="000000"/>
          <w:sz w:val="28"/>
        </w:rPr>
        <w:t>
--------------------------------------------------------------------------
</w:t>
      </w:r>
      <w:r>
        <w:br/>
      </w:r>
      <w:r>
        <w:rPr>
          <w:rFonts w:ascii="Times New Roman"/>
          <w:b w:val="false"/>
          <w:i w:val="false"/>
          <w:color w:val="000000"/>
          <w:sz w:val="28"/>
        </w:rPr>
        <w:t>
 I. Движение денег от
</w:t>
      </w:r>
      <w:r>
        <w:br/>
      </w:r>
      <w:r>
        <w:rPr>
          <w:rFonts w:ascii="Times New Roman"/>
          <w:b w:val="false"/>
          <w:i w:val="false"/>
          <w:color w:val="000000"/>
          <w:sz w:val="28"/>
        </w:rPr>
        <w:t>
    операционной деятельности
</w:t>
      </w:r>
      <w:r>
        <w:br/>
      </w:r>
      <w:r>
        <w:rPr>
          <w:rFonts w:ascii="Times New Roman"/>
          <w:b w:val="false"/>
          <w:i w:val="false"/>
          <w:color w:val="000000"/>
          <w:sz w:val="28"/>
        </w:rPr>
        <w:t>
I.1 Поступление денег:            114499    144806       731         73
</w:t>
      </w:r>
      <w:r>
        <w:br/>
      </w:r>
      <w:r>
        <w:rPr>
          <w:rFonts w:ascii="Times New Roman"/>
          <w:b w:val="false"/>
          <w:i w:val="false"/>
          <w:color w:val="000000"/>
          <w:sz w:val="28"/>
        </w:rPr>
        <w:t>
1.1 доход от реализации услуг     108305    138612       420        140 
</w:t>
      </w:r>
      <w:r>
        <w:br/>
      </w:r>
      <w:r>
        <w:rPr>
          <w:rFonts w:ascii="Times New Roman"/>
          <w:b w:val="false"/>
          <w:i w:val="false"/>
          <w:color w:val="000000"/>
          <w:sz w:val="28"/>
        </w:rPr>
        <w:t>
1.2 авансы полученные
</w:t>
      </w:r>
      <w:r>
        <w:br/>
      </w:r>
      <w:r>
        <w:rPr>
          <w:rFonts w:ascii="Times New Roman"/>
          <w:b w:val="false"/>
          <w:i w:val="false"/>
          <w:color w:val="000000"/>
          <w:sz w:val="28"/>
        </w:rPr>
        <w:t>
1.3 вознаграждения                            
</w:t>
      </w:r>
      <w:r>
        <w:br/>
      </w:r>
      <w:r>
        <w:rPr>
          <w:rFonts w:ascii="Times New Roman"/>
          <w:b w:val="false"/>
          <w:i w:val="false"/>
          <w:color w:val="000000"/>
          <w:sz w:val="28"/>
        </w:rPr>
        <w:t>
1.4 дивиденды
</w:t>
      </w:r>
      <w:r>
        <w:br/>
      </w:r>
      <w:r>
        <w:rPr>
          <w:rFonts w:ascii="Times New Roman"/>
          <w:b w:val="false"/>
          <w:i w:val="false"/>
          <w:color w:val="000000"/>
          <w:sz w:val="28"/>
        </w:rPr>
        <w:t>
1.5 роялти
</w:t>
      </w:r>
      <w:r>
        <w:br/>
      </w:r>
      <w:r>
        <w:rPr>
          <w:rFonts w:ascii="Times New Roman"/>
          <w:b w:val="false"/>
          <w:i w:val="false"/>
          <w:color w:val="000000"/>
          <w:sz w:val="28"/>
        </w:rPr>
        <w:t>
1.3 Прочие поступления              6194      6194
</w:t>
      </w:r>
      <w:r>
        <w:br/>
      </w:r>
      <w:r>
        <w:rPr>
          <w:rFonts w:ascii="Times New Roman"/>
          <w:b w:val="false"/>
          <w:i w:val="false"/>
          <w:color w:val="000000"/>
          <w:sz w:val="28"/>
        </w:rPr>
        <w:t>
</w:t>
      </w:r>
      <w:r>
        <w:br/>
      </w:r>
      <w:r>
        <w:rPr>
          <w:rFonts w:ascii="Times New Roman"/>
          <w:b w:val="false"/>
          <w:i w:val="false"/>
          <w:color w:val="000000"/>
          <w:sz w:val="28"/>
        </w:rPr>
        <w:t>
I.2. Выбытие денег:                88439    126656       729         64
</w:t>
      </w:r>
    </w:p>
    <w:p>
      <w:pPr>
        <w:spacing w:after="0"/>
        <w:ind w:left="0"/>
        <w:jc w:val="both"/>
      </w:pPr>
      <w:r>
        <w:rPr>
          <w:rFonts w:ascii="Times New Roman"/>
          <w:b w:val="false"/>
          <w:i w:val="false"/>
          <w:color w:val="000000"/>
          <w:sz w:val="28"/>
        </w:rPr>
        <w:t>
2.1  по счетам поставщиков
</w:t>
      </w:r>
      <w:r>
        <w:br/>
      </w:r>
      <w:r>
        <w:rPr>
          <w:rFonts w:ascii="Times New Roman"/>
          <w:b w:val="false"/>
          <w:i w:val="false"/>
          <w:color w:val="000000"/>
          <w:sz w:val="28"/>
        </w:rPr>
        <w:t>
     и подрядчиков                 24132     34869       795         54
</w:t>
      </w:r>
    </w:p>
    <w:p>
      <w:pPr>
        <w:spacing w:after="0"/>
        <w:ind w:left="0"/>
        <w:jc w:val="both"/>
      </w:pPr>
      <w:r>
        <w:rPr>
          <w:rFonts w:ascii="Times New Roman"/>
          <w:b w:val="false"/>
          <w:i w:val="false"/>
          <w:color w:val="000000"/>
          <w:sz w:val="28"/>
        </w:rPr>
        <w:t>
2.2  авансы выданные
</w:t>
      </w:r>
      <w:r>
        <w:br/>
      </w:r>
      <w:r>
        <w:rPr>
          <w:rFonts w:ascii="Times New Roman"/>
          <w:b w:val="false"/>
          <w:i w:val="false"/>
          <w:color w:val="000000"/>
          <w:sz w:val="28"/>
        </w:rPr>
        <w:t>
2.3  по заработной плате           50700     67600       334        176
</w:t>
      </w:r>
      <w:r>
        <w:br/>
      </w:r>
      <w:r>
        <w:rPr>
          <w:rFonts w:ascii="Times New Roman"/>
          <w:b w:val="false"/>
          <w:i w:val="false"/>
          <w:color w:val="000000"/>
          <w:sz w:val="28"/>
        </w:rPr>
        <w:t>
2.4  в фонды социального
</w:t>
      </w:r>
      <w:r>
        <w:br/>
      </w:r>
      <w:r>
        <w:rPr>
          <w:rFonts w:ascii="Times New Roman"/>
          <w:b w:val="false"/>
          <w:i w:val="false"/>
          <w:color w:val="000000"/>
          <w:sz w:val="28"/>
        </w:rPr>
        <w:t>
     страхования и пенсионного
</w:t>
      </w:r>
      <w:r>
        <w:br/>
      </w:r>
      <w:r>
        <w:rPr>
          <w:rFonts w:ascii="Times New Roman"/>
          <w:b w:val="false"/>
          <w:i w:val="false"/>
          <w:color w:val="000000"/>
          <w:sz w:val="28"/>
        </w:rPr>
        <w:t>
     обеспечения                    6743      8991      1225         67
</w:t>
      </w:r>
      <w:r>
        <w:br/>
      </w:r>
      <w:r>
        <w:rPr>
          <w:rFonts w:ascii="Times New Roman"/>
          <w:b w:val="false"/>
          <w:i w:val="false"/>
          <w:color w:val="000000"/>
          <w:sz w:val="28"/>
        </w:rPr>
        <w:t>
2.5  по налогам                      577      3157       142         49
</w:t>
      </w:r>
      <w:r>
        <w:br/>
      </w:r>
      <w:r>
        <w:rPr>
          <w:rFonts w:ascii="Times New Roman"/>
          <w:b w:val="false"/>
          <w:i w:val="false"/>
          <w:color w:val="000000"/>
          <w:sz w:val="28"/>
        </w:rPr>
        <w:t>
2.6  выплата вознаграждений            0
</w:t>
      </w:r>
      <w:r>
        <w:br/>
      </w:r>
      <w:r>
        <w:rPr>
          <w:rFonts w:ascii="Times New Roman"/>
          <w:b w:val="false"/>
          <w:i w:val="false"/>
          <w:color w:val="000000"/>
          <w:sz w:val="28"/>
        </w:rPr>
        <w:t>
2.7  прочие выплаты                 6287     12039                   16
</w:t>
      </w:r>
      <w:r>
        <w:br/>
      </w:r>
      <w:r>
        <w:rPr>
          <w:rFonts w:ascii="Times New Roman"/>
          <w:b w:val="false"/>
          <w:i w:val="false"/>
          <w:color w:val="000000"/>
          <w:sz w:val="28"/>
        </w:rPr>
        <w:t>
</w:t>
      </w:r>
      <w:r>
        <w:br/>
      </w:r>
      <w:r>
        <w:rPr>
          <w:rFonts w:ascii="Times New Roman"/>
          <w:b w:val="false"/>
          <w:i w:val="false"/>
          <w:color w:val="000000"/>
          <w:sz w:val="28"/>
        </w:rPr>
        <w:t>
I.3  Увеличение (+)/
</w:t>
      </w:r>
      <w:r>
        <w:br/>
      </w:r>
      <w:r>
        <w:rPr>
          <w:rFonts w:ascii="Times New Roman"/>
          <w:b w:val="false"/>
          <w:i w:val="false"/>
          <w:color w:val="000000"/>
          <w:sz w:val="28"/>
        </w:rPr>
        <w:t>
     уменьшение (-) денег в
</w:t>
      </w:r>
      <w:r>
        <w:br/>
      </w:r>
      <w:r>
        <w:rPr>
          <w:rFonts w:ascii="Times New Roman"/>
          <w:b w:val="false"/>
          <w:i w:val="false"/>
          <w:color w:val="000000"/>
          <w:sz w:val="28"/>
        </w:rPr>
        <w:t>
     результате операционной
</w:t>
      </w:r>
      <w:r>
        <w:br/>
      </w:r>
      <w:r>
        <w:rPr>
          <w:rFonts w:ascii="Times New Roman"/>
          <w:b w:val="false"/>
          <w:i w:val="false"/>
          <w:color w:val="000000"/>
          <w:sz w:val="28"/>
        </w:rPr>
        <w:t>
     деятельности                  26060     18150     -2665       2619
</w:t>
      </w:r>
      <w:r>
        <w:br/>
      </w:r>
      <w:r>
        <w:rPr>
          <w:rFonts w:ascii="Times New Roman"/>
          <w:b w:val="false"/>
          <w:i w:val="false"/>
          <w:color w:val="000000"/>
          <w:sz w:val="28"/>
        </w:rPr>
        <w:t>
</w:t>
      </w:r>
      <w:r>
        <w:br/>
      </w:r>
      <w:r>
        <w:rPr>
          <w:rFonts w:ascii="Times New Roman"/>
          <w:b w:val="false"/>
          <w:i w:val="false"/>
          <w:color w:val="000000"/>
          <w:sz w:val="28"/>
        </w:rPr>
        <w:t>
II.  Движение денег от
</w:t>
      </w:r>
      <w:r>
        <w:br/>
      </w:r>
      <w:r>
        <w:rPr>
          <w:rFonts w:ascii="Times New Roman"/>
          <w:b w:val="false"/>
          <w:i w:val="false"/>
          <w:color w:val="000000"/>
          <w:sz w:val="28"/>
        </w:rPr>
        <w:t>
     инвестиционной деятельности
</w:t>
      </w:r>
      <w:r>
        <w:br/>
      </w:r>
      <w:r>
        <w:rPr>
          <w:rFonts w:ascii="Times New Roman"/>
          <w:b w:val="false"/>
          <w:i w:val="false"/>
          <w:color w:val="000000"/>
          <w:sz w:val="28"/>
        </w:rPr>
        <w:t>
II.1. Поступленне денег:               0         0
</w:t>
      </w:r>
      <w:r>
        <w:br/>
      </w:r>
      <w:r>
        <w:rPr>
          <w:rFonts w:ascii="Times New Roman"/>
          <w:b w:val="false"/>
          <w:i w:val="false"/>
          <w:color w:val="000000"/>
          <w:sz w:val="28"/>
        </w:rPr>
        <w:t>
</w:t>
      </w:r>
      <w:r>
        <w:br/>
      </w:r>
      <w:r>
        <w:rPr>
          <w:rFonts w:ascii="Times New Roman"/>
          <w:b w:val="false"/>
          <w:i w:val="false"/>
          <w:color w:val="000000"/>
          <w:sz w:val="28"/>
        </w:rPr>
        <w:t>
1.1   доход от выбытия
</w:t>
      </w:r>
      <w:r>
        <w:br/>
      </w:r>
      <w:r>
        <w:rPr>
          <w:rFonts w:ascii="Times New Roman"/>
          <w:b w:val="false"/>
          <w:i w:val="false"/>
          <w:color w:val="000000"/>
          <w:sz w:val="28"/>
        </w:rPr>
        <w:t>
      нематериальных активов
</w:t>
      </w:r>
      <w:r>
        <w:br/>
      </w:r>
      <w:r>
        <w:rPr>
          <w:rFonts w:ascii="Times New Roman"/>
          <w:b w:val="false"/>
          <w:i w:val="false"/>
          <w:color w:val="000000"/>
          <w:sz w:val="28"/>
        </w:rPr>
        <w:t>
1.2   доход от выбытия основных
</w:t>
      </w:r>
      <w:r>
        <w:br/>
      </w:r>
      <w:r>
        <w:rPr>
          <w:rFonts w:ascii="Times New Roman"/>
          <w:b w:val="false"/>
          <w:i w:val="false"/>
          <w:color w:val="000000"/>
          <w:sz w:val="28"/>
        </w:rPr>
        <w:t>
      средств
</w:t>
      </w:r>
      <w:r>
        <w:br/>
      </w:r>
      <w:r>
        <w:rPr>
          <w:rFonts w:ascii="Times New Roman"/>
          <w:b w:val="false"/>
          <w:i w:val="false"/>
          <w:color w:val="000000"/>
          <w:sz w:val="28"/>
        </w:rPr>
        <w:t>
1.3   доход от выбытия других
</w:t>
      </w:r>
      <w:r>
        <w:br/>
      </w:r>
      <w:r>
        <w:rPr>
          <w:rFonts w:ascii="Times New Roman"/>
          <w:b w:val="false"/>
          <w:i w:val="false"/>
          <w:color w:val="000000"/>
          <w:sz w:val="28"/>
        </w:rPr>
        <w:t>
      долгосрочных активов
</w:t>
      </w:r>
      <w:r>
        <w:br/>
      </w:r>
      <w:r>
        <w:rPr>
          <w:rFonts w:ascii="Times New Roman"/>
          <w:b w:val="false"/>
          <w:i w:val="false"/>
          <w:color w:val="000000"/>
          <w:sz w:val="28"/>
        </w:rPr>
        <w:t>
1.4   доход от выбытия
</w:t>
      </w:r>
      <w:r>
        <w:br/>
      </w:r>
      <w:r>
        <w:rPr>
          <w:rFonts w:ascii="Times New Roman"/>
          <w:b w:val="false"/>
          <w:i w:val="false"/>
          <w:color w:val="000000"/>
          <w:sz w:val="28"/>
        </w:rPr>
        <w:t>
      финансовых инвестиций
</w:t>
      </w:r>
      <w:r>
        <w:br/>
      </w:r>
      <w:r>
        <w:rPr>
          <w:rFonts w:ascii="Times New Roman"/>
          <w:b w:val="false"/>
          <w:i w:val="false"/>
          <w:color w:val="000000"/>
          <w:sz w:val="28"/>
        </w:rPr>
        <w:t>
1.5   доход от получения займов,
</w:t>
      </w:r>
      <w:r>
        <w:br/>
      </w:r>
      <w:r>
        <w:rPr>
          <w:rFonts w:ascii="Times New Roman"/>
          <w:b w:val="false"/>
          <w:i w:val="false"/>
          <w:color w:val="000000"/>
          <w:sz w:val="28"/>
        </w:rPr>
        <w:t>
      предоставленных другим
</w:t>
      </w:r>
      <w:r>
        <w:br/>
      </w:r>
      <w:r>
        <w:rPr>
          <w:rFonts w:ascii="Times New Roman"/>
          <w:b w:val="false"/>
          <w:i w:val="false"/>
          <w:color w:val="000000"/>
          <w:sz w:val="28"/>
        </w:rPr>
        <w:t>
      юридическим лицам
</w:t>
      </w:r>
      <w:r>
        <w:br/>
      </w:r>
      <w:r>
        <w:rPr>
          <w:rFonts w:ascii="Times New Roman"/>
          <w:b w:val="false"/>
          <w:i w:val="false"/>
          <w:color w:val="000000"/>
          <w:sz w:val="28"/>
        </w:rPr>
        <w:t>
1.6   прочие поступления                        0
</w:t>
      </w:r>
      <w:r>
        <w:br/>
      </w:r>
      <w:r>
        <w:rPr>
          <w:rFonts w:ascii="Times New Roman"/>
          <w:b w:val="false"/>
          <w:i w:val="false"/>
          <w:color w:val="000000"/>
          <w:sz w:val="28"/>
        </w:rPr>
        <w:t>
II.2  Выбытие денег:                 53254    53254
</w:t>
      </w:r>
      <w:r>
        <w:br/>
      </w:r>
      <w:r>
        <w:rPr>
          <w:rFonts w:ascii="Times New Roman"/>
          <w:b w:val="false"/>
          <w:i w:val="false"/>
          <w:color w:val="000000"/>
          <w:sz w:val="28"/>
        </w:rPr>
        <w:t>
2.1   приобретение
</w:t>
      </w:r>
      <w:r>
        <w:br/>
      </w:r>
      <w:r>
        <w:rPr>
          <w:rFonts w:ascii="Times New Roman"/>
          <w:b w:val="false"/>
          <w:i w:val="false"/>
          <w:color w:val="000000"/>
          <w:sz w:val="28"/>
        </w:rPr>
        <w:t>
      нематериальных активов
</w:t>
      </w:r>
      <w:r>
        <w:br/>
      </w:r>
      <w:r>
        <w:rPr>
          <w:rFonts w:ascii="Times New Roman"/>
          <w:b w:val="false"/>
          <w:i w:val="false"/>
          <w:color w:val="000000"/>
          <w:sz w:val="28"/>
        </w:rPr>
        <w:t>
2.2   приобретение
</w:t>
      </w:r>
      <w:r>
        <w:br/>
      </w:r>
      <w:r>
        <w:rPr>
          <w:rFonts w:ascii="Times New Roman"/>
          <w:b w:val="false"/>
          <w:i w:val="false"/>
          <w:color w:val="000000"/>
          <w:sz w:val="28"/>
        </w:rPr>
        <w:t>
      основных средств               53254    53254
</w:t>
      </w:r>
      <w:r>
        <w:br/>
      </w:r>
      <w:r>
        <w:rPr>
          <w:rFonts w:ascii="Times New Roman"/>
          <w:b w:val="false"/>
          <w:i w:val="false"/>
          <w:color w:val="000000"/>
          <w:sz w:val="28"/>
        </w:rPr>
        <w:t>
2.3   приобретение других
</w:t>
      </w:r>
      <w:r>
        <w:br/>
      </w:r>
      <w:r>
        <w:rPr>
          <w:rFonts w:ascii="Times New Roman"/>
          <w:b w:val="false"/>
          <w:i w:val="false"/>
          <w:color w:val="000000"/>
          <w:sz w:val="28"/>
        </w:rPr>
        <w:t>
      долгосрочных активов
</w:t>
      </w:r>
      <w:r>
        <w:br/>
      </w:r>
      <w:r>
        <w:rPr>
          <w:rFonts w:ascii="Times New Roman"/>
          <w:b w:val="false"/>
          <w:i w:val="false"/>
          <w:color w:val="000000"/>
          <w:sz w:val="28"/>
        </w:rPr>
        <w:t>
2.4   приобретение
</w:t>
      </w:r>
      <w:r>
        <w:br/>
      </w:r>
      <w:r>
        <w:rPr>
          <w:rFonts w:ascii="Times New Roman"/>
          <w:b w:val="false"/>
          <w:i w:val="false"/>
          <w:color w:val="000000"/>
          <w:sz w:val="28"/>
        </w:rPr>
        <w:t>
      финансовых инвестиций
</w:t>
      </w:r>
      <w:r>
        <w:br/>
      </w:r>
      <w:r>
        <w:rPr>
          <w:rFonts w:ascii="Times New Roman"/>
          <w:b w:val="false"/>
          <w:i w:val="false"/>
          <w:color w:val="000000"/>
          <w:sz w:val="28"/>
        </w:rPr>
        <w:t>
2.5   предоставление займов
</w:t>
      </w:r>
      <w:r>
        <w:br/>
      </w:r>
      <w:r>
        <w:rPr>
          <w:rFonts w:ascii="Times New Roman"/>
          <w:b w:val="false"/>
          <w:i w:val="false"/>
          <w:color w:val="000000"/>
          <w:sz w:val="28"/>
        </w:rPr>
        <w:t>
      другим юридическим
</w:t>
      </w:r>
      <w:r>
        <w:br/>
      </w:r>
      <w:r>
        <w:rPr>
          <w:rFonts w:ascii="Times New Roman"/>
          <w:b w:val="false"/>
          <w:i w:val="false"/>
          <w:color w:val="000000"/>
          <w:sz w:val="28"/>
        </w:rPr>
        <w:t>
      лицам
</w:t>
      </w:r>
      <w:r>
        <w:br/>
      </w:r>
      <w:r>
        <w:rPr>
          <w:rFonts w:ascii="Times New Roman"/>
          <w:b w:val="false"/>
          <w:i w:val="false"/>
          <w:color w:val="000000"/>
          <w:sz w:val="28"/>
        </w:rPr>
        <w:t>
2.6   прочие выплаты
</w:t>
      </w:r>
      <w:r>
        <w:br/>
      </w:r>
      <w:r>
        <w:rPr>
          <w:rFonts w:ascii="Times New Roman"/>
          <w:b w:val="false"/>
          <w:i w:val="false"/>
          <w:color w:val="000000"/>
          <w:sz w:val="28"/>
        </w:rPr>
        <w:t>
II.3. Увеличение (+)/
</w:t>
      </w:r>
      <w:r>
        <w:br/>
      </w:r>
      <w:r>
        <w:rPr>
          <w:rFonts w:ascii="Times New Roman"/>
          <w:b w:val="false"/>
          <w:i w:val="false"/>
          <w:color w:val="000000"/>
          <w:sz w:val="28"/>
        </w:rPr>
        <w:t>
      уменьшение (-) денег
</w:t>
      </w:r>
      <w:r>
        <w:br/>
      </w:r>
      <w:r>
        <w:rPr>
          <w:rFonts w:ascii="Times New Roman"/>
          <w:b w:val="false"/>
          <w:i w:val="false"/>
          <w:color w:val="000000"/>
          <w:sz w:val="28"/>
        </w:rPr>
        <w:t>
      в результате
</w:t>
      </w:r>
      <w:r>
        <w:br/>
      </w:r>
      <w:r>
        <w:rPr>
          <w:rFonts w:ascii="Times New Roman"/>
          <w:b w:val="false"/>
          <w:i w:val="false"/>
          <w:color w:val="000000"/>
          <w:sz w:val="28"/>
        </w:rPr>
        <w:t>
      инвестиционной
</w:t>
      </w:r>
      <w:r>
        <w:br/>
      </w:r>
      <w:r>
        <w:rPr>
          <w:rFonts w:ascii="Times New Roman"/>
          <w:b w:val="false"/>
          <w:i w:val="false"/>
          <w:color w:val="000000"/>
          <w:sz w:val="28"/>
        </w:rPr>
        <w:t>
      деятельности                   -53254  -53254
</w:t>
      </w:r>
      <w:r>
        <w:br/>
      </w:r>
      <w:r>
        <w:rPr>
          <w:rFonts w:ascii="Times New Roman"/>
          <w:b w:val="false"/>
          <w:i w:val="false"/>
          <w:color w:val="000000"/>
          <w:sz w:val="28"/>
        </w:rPr>
        <w:t>
III.  Движение денежных
</w:t>
      </w:r>
      <w:r>
        <w:br/>
      </w:r>
      <w:r>
        <w:rPr>
          <w:rFonts w:ascii="Times New Roman"/>
          <w:b w:val="false"/>
          <w:i w:val="false"/>
          <w:color w:val="000000"/>
          <w:sz w:val="28"/>
        </w:rPr>
        <w:t>
      средств от финансовой
</w:t>
      </w:r>
      <w:r>
        <w:br/>
      </w:r>
      <w:r>
        <w:rPr>
          <w:rFonts w:ascii="Times New Roman"/>
          <w:b w:val="false"/>
          <w:i w:val="false"/>
          <w:color w:val="000000"/>
          <w:sz w:val="28"/>
        </w:rPr>
        <w:t>
      деятельности
</w:t>
      </w:r>
      <w:r>
        <w:br/>
      </w:r>
      <w:r>
        <w:rPr>
          <w:rFonts w:ascii="Times New Roman"/>
          <w:b w:val="false"/>
          <w:i w:val="false"/>
          <w:color w:val="000000"/>
          <w:sz w:val="28"/>
        </w:rPr>
        <w:t>
III.l. Поступление денег:             41674   41674
</w:t>
      </w:r>
      <w:r>
        <w:br/>
      </w:r>
      <w:r>
        <w:rPr>
          <w:rFonts w:ascii="Times New Roman"/>
          <w:b w:val="false"/>
          <w:i w:val="false"/>
          <w:color w:val="000000"/>
          <w:sz w:val="28"/>
        </w:rPr>
        <w:t>
1.1    от выпуска акций
</w:t>
      </w:r>
      <w:r>
        <w:br/>
      </w:r>
      <w:r>
        <w:rPr>
          <w:rFonts w:ascii="Times New Roman"/>
          <w:b w:val="false"/>
          <w:i w:val="false"/>
          <w:color w:val="000000"/>
          <w:sz w:val="28"/>
        </w:rPr>
        <w:t>
       и других ценных бумаг          41674   41674
</w:t>
      </w:r>
      <w:r>
        <w:br/>
      </w:r>
      <w:r>
        <w:rPr>
          <w:rFonts w:ascii="Times New Roman"/>
          <w:b w:val="false"/>
          <w:i w:val="false"/>
          <w:color w:val="000000"/>
          <w:sz w:val="28"/>
        </w:rPr>
        <w:t>
1.2    получение банковских
</w:t>
      </w:r>
      <w:r>
        <w:br/>
      </w:r>
      <w:r>
        <w:rPr>
          <w:rFonts w:ascii="Times New Roman"/>
          <w:b w:val="false"/>
          <w:i w:val="false"/>
          <w:color w:val="000000"/>
          <w:sz w:val="28"/>
        </w:rPr>
        <w:t>
       займов
</w:t>
      </w:r>
      <w:r>
        <w:br/>
      </w:r>
      <w:r>
        <w:rPr>
          <w:rFonts w:ascii="Times New Roman"/>
          <w:b w:val="false"/>
          <w:i w:val="false"/>
          <w:color w:val="000000"/>
          <w:sz w:val="28"/>
        </w:rPr>
        <w:t>
1.3    прочие поступления
</w:t>
      </w:r>
      <w:r>
        <w:br/>
      </w:r>
      <w:r>
        <w:rPr>
          <w:rFonts w:ascii="Times New Roman"/>
          <w:b w:val="false"/>
          <w:i w:val="false"/>
          <w:color w:val="000000"/>
          <w:sz w:val="28"/>
        </w:rPr>
        <w:t>
III.2. Выбытие денег                   0        0
</w:t>
      </w:r>
      <w:r>
        <w:br/>
      </w:r>
      <w:r>
        <w:rPr>
          <w:rFonts w:ascii="Times New Roman"/>
          <w:b w:val="false"/>
          <w:i w:val="false"/>
          <w:color w:val="000000"/>
          <w:sz w:val="28"/>
        </w:rPr>
        <w:t>
2.1   погашение банковских
</w:t>
      </w:r>
      <w:r>
        <w:br/>
      </w:r>
      <w:r>
        <w:rPr>
          <w:rFonts w:ascii="Times New Roman"/>
          <w:b w:val="false"/>
          <w:i w:val="false"/>
          <w:color w:val="000000"/>
          <w:sz w:val="28"/>
        </w:rPr>
        <w:t>
      займов
</w:t>
      </w:r>
      <w:r>
        <w:br/>
      </w:r>
      <w:r>
        <w:rPr>
          <w:rFonts w:ascii="Times New Roman"/>
          <w:b w:val="false"/>
          <w:i w:val="false"/>
          <w:color w:val="000000"/>
          <w:sz w:val="28"/>
        </w:rPr>
        <w:t>
2.2   приобретение
</w:t>
      </w:r>
      <w:r>
        <w:br/>
      </w:r>
      <w:r>
        <w:rPr>
          <w:rFonts w:ascii="Times New Roman"/>
          <w:b w:val="false"/>
          <w:i w:val="false"/>
          <w:color w:val="000000"/>
          <w:sz w:val="28"/>
        </w:rPr>
        <w:t>
      собственных акций
</w:t>
      </w:r>
      <w:r>
        <w:br/>
      </w:r>
      <w:r>
        <w:rPr>
          <w:rFonts w:ascii="Times New Roman"/>
          <w:b w:val="false"/>
          <w:i w:val="false"/>
          <w:color w:val="000000"/>
          <w:sz w:val="28"/>
        </w:rPr>
        <w:t>
2.3   выплата дивидендов
</w:t>
      </w:r>
      <w:r>
        <w:br/>
      </w:r>
      <w:r>
        <w:rPr>
          <w:rFonts w:ascii="Times New Roman"/>
          <w:b w:val="false"/>
          <w:i w:val="false"/>
          <w:color w:val="000000"/>
          <w:sz w:val="28"/>
        </w:rPr>
        <w:t>
2.4   прочие выплаты
</w:t>
      </w:r>
      <w:r>
        <w:br/>
      </w:r>
      <w:r>
        <w:rPr>
          <w:rFonts w:ascii="Times New Roman"/>
          <w:b w:val="false"/>
          <w:i w:val="false"/>
          <w:color w:val="000000"/>
          <w:sz w:val="28"/>
        </w:rPr>
        <w:t>
III.3. Увеличение (+)/
</w:t>
      </w:r>
      <w:r>
        <w:br/>
      </w:r>
      <w:r>
        <w:rPr>
          <w:rFonts w:ascii="Times New Roman"/>
          <w:b w:val="false"/>
          <w:i w:val="false"/>
          <w:color w:val="000000"/>
          <w:sz w:val="28"/>
        </w:rPr>
        <w:t>
       уменьшение (-)
</w:t>
      </w:r>
      <w:r>
        <w:br/>
      </w:r>
      <w:r>
        <w:rPr>
          <w:rFonts w:ascii="Times New Roman"/>
          <w:b w:val="false"/>
          <w:i w:val="false"/>
          <w:color w:val="000000"/>
          <w:sz w:val="28"/>
        </w:rPr>
        <w:t>
       денег в результате
</w:t>
      </w:r>
      <w:r>
        <w:br/>
      </w:r>
      <w:r>
        <w:rPr>
          <w:rFonts w:ascii="Times New Roman"/>
          <w:b w:val="false"/>
          <w:i w:val="false"/>
          <w:color w:val="000000"/>
          <w:sz w:val="28"/>
        </w:rPr>
        <w:t>
       финансовой деятельности        41674   41674
</w:t>
      </w:r>
      <w:r>
        <w:br/>
      </w:r>
      <w:r>
        <w:rPr>
          <w:rFonts w:ascii="Times New Roman"/>
          <w:b w:val="false"/>
          <w:i w:val="false"/>
          <w:color w:val="000000"/>
          <w:sz w:val="28"/>
        </w:rPr>
        <w:t>
--------------------------------------------------------------------------
</w:t>
      </w:r>
      <w:r>
        <w:br/>
      </w:r>
      <w:r>
        <w:rPr>
          <w:rFonts w:ascii="Times New Roman"/>
          <w:b w:val="false"/>
          <w:i w:val="false"/>
          <w:color w:val="000000"/>
          <w:sz w:val="28"/>
        </w:rPr>
        <w:t>
       ИТОГО: Увеличение (+)/
</w:t>
      </w:r>
      <w:r>
        <w:br/>
      </w:r>
      <w:r>
        <w:rPr>
          <w:rFonts w:ascii="Times New Roman"/>
          <w:b w:val="false"/>
          <w:i w:val="false"/>
          <w:color w:val="000000"/>
          <w:sz w:val="28"/>
        </w:rPr>
        <w:t>
       уменьшение (-) денег           14480    6570
</w:t>
      </w:r>
      <w:r>
        <w:br/>
      </w:r>
      <w:r>
        <w:rPr>
          <w:rFonts w:ascii="Times New Roman"/>
          <w:b w:val="false"/>
          <w:i w:val="false"/>
          <w:color w:val="000000"/>
          <w:sz w:val="28"/>
        </w:rPr>
        <w:t>
</w:t>
      </w:r>
      <w:r>
        <w:br/>
      </w:r>
      <w:r>
        <w:rPr>
          <w:rFonts w:ascii="Times New Roman"/>
          <w:b w:val="false"/>
          <w:i w:val="false"/>
          <w:color w:val="000000"/>
          <w:sz w:val="28"/>
        </w:rPr>
        <w:t>
       Деньги на начало периода         894     894
</w:t>
      </w:r>
      <w:r>
        <w:br/>
      </w:r>
      <w:r>
        <w:rPr>
          <w:rFonts w:ascii="Times New Roman"/>
          <w:b w:val="false"/>
          <w:i w:val="false"/>
          <w:color w:val="000000"/>
          <w:sz w:val="28"/>
        </w:rPr>
        <w:t>
       Деньги на конец периода        15374    7464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3.4. Прогноз расходов на 2004 год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по ОАО "НК "КАЗИНФОРМ"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форма 4 НК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 2002 г. ! 2003 г. !  2004 г. (прогноз)
</w:t>
      </w:r>
      <w:r>
        <w:br/>
      </w:r>
      <w:r>
        <w:rPr>
          <w:rFonts w:ascii="Times New Roman"/>
          <w:b w:val="false"/>
          <w:i w:val="false"/>
          <w:color w:val="000000"/>
          <w:sz w:val="28"/>
        </w:rPr>
        <w:t>
п/п!                           ! отчет   ! оценка  !----------------------
</w:t>
      </w:r>
      <w:r>
        <w:br/>
      </w:r>
      <w:r>
        <w:rPr>
          <w:rFonts w:ascii="Times New Roman"/>
          <w:b w:val="false"/>
          <w:i w:val="false"/>
          <w:color w:val="000000"/>
          <w:sz w:val="28"/>
        </w:rPr>
        <w:t>
   !                           !         !         !1 квартал ! 1 полу-
</w:t>
      </w:r>
      <w:r>
        <w:br/>
      </w:r>
      <w:r>
        <w:rPr>
          <w:rFonts w:ascii="Times New Roman"/>
          <w:b w:val="false"/>
          <w:i w:val="false"/>
          <w:color w:val="000000"/>
          <w:sz w:val="28"/>
        </w:rPr>
        <w:t>
   !                           !         !         !          ! годие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r>
        <w:br/>
      </w:r>
      <w:r>
        <w:rPr>
          <w:rFonts w:ascii="Times New Roman"/>
          <w:b w:val="false"/>
          <w:i w:val="false"/>
          <w:color w:val="000000"/>
          <w:sz w:val="28"/>
        </w:rPr>
        <w:t>
     Всего                        19753     32176      10253      19924
</w:t>
      </w:r>
      <w:r>
        <w:br/>
      </w:r>
      <w:r>
        <w:rPr>
          <w:rFonts w:ascii="Times New Roman"/>
          <w:b w:val="false"/>
          <w:i w:val="false"/>
          <w:color w:val="000000"/>
          <w:sz w:val="28"/>
        </w:rPr>
        <w:t>
 1   Общие и административные
</w:t>
      </w:r>
      <w:r>
        <w:br/>
      </w:r>
      <w:r>
        <w:rPr>
          <w:rFonts w:ascii="Times New Roman"/>
          <w:b w:val="false"/>
          <w:i w:val="false"/>
          <w:color w:val="000000"/>
          <w:sz w:val="28"/>
        </w:rPr>
        <w:t>
     расходы, всего               19643     32176      10253      19924
</w:t>
      </w:r>
      <w:r>
        <w:br/>
      </w:r>
      <w:r>
        <w:rPr>
          <w:rFonts w:ascii="Times New Roman"/>
          <w:b w:val="false"/>
          <w:i w:val="false"/>
          <w:color w:val="000000"/>
          <w:sz w:val="28"/>
        </w:rPr>
        <w:t>
1.1  Материалы                      947      1200        479        957
</w:t>
      </w:r>
      <w:r>
        <w:br/>
      </w:r>
      <w:r>
        <w:rPr>
          <w:rFonts w:ascii="Times New Roman"/>
          <w:b w:val="false"/>
          <w:i w:val="false"/>
          <w:color w:val="000000"/>
          <w:sz w:val="28"/>
        </w:rPr>
        <w:t>
1.2  Оплата труда работников       9435     14204       4973       9945
</w:t>
      </w:r>
      <w:r>
        <w:br/>
      </w:r>
      <w:r>
        <w:rPr>
          <w:rFonts w:ascii="Times New Roman"/>
          <w:b w:val="false"/>
          <w:i w:val="false"/>
          <w:color w:val="000000"/>
          <w:sz w:val="28"/>
        </w:rPr>
        <w:t>
1.3  Отчисления от оплаты
</w:t>
      </w:r>
      <w:r>
        <w:br/>
      </w:r>
      <w:r>
        <w:rPr>
          <w:rFonts w:ascii="Times New Roman"/>
          <w:b w:val="false"/>
          <w:i w:val="false"/>
          <w:color w:val="000000"/>
          <w:sz w:val="28"/>
        </w:rPr>
        <w:t>
     труда/соц.налог/               985      2825        585       1169
</w:t>
      </w:r>
      <w:r>
        <w:br/>
      </w:r>
      <w:r>
        <w:rPr>
          <w:rFonts w:ascii="Times New Roman"/>
          <w:b w:val="false"/>
          <w:i w:val="false"/>
          <w:color w:val="000000"/>
          <w:sz w:val="28"/>
        </w:rPr>
        <w:t>
1.4  Амортизация основных
</w:t>
      </w:r>
      <w:r>
        <w:br/>
      </w:r>
      <w:r>
        <w:rPr>
          <w:rFonts w:ascii="Times New Roman"/>
          <w:b w:val="false"/>
          <w:i w:val="false"/>
          <w:color w:val="000000"/>
          <w:sz w:val="28"/>
        </w:rPr>
        <w:t>
     средств и нематериальных
</w:t>
      </w:r>
      <w:r>
        <w:br/>
      </w:r>
      <w:r>
        <w:rPr>
          <w:rFonts w:ascii="Times New Roman"/>
          <w:b w:val="false"/>
          <w:i w:val="false"/>
          <w:color w:val="000000"/>
          <w:sz w:val="28"/>
        </w:rPr>
        <w:t>
     активов                        544       696        975       1950
</w:t>
      </w:r>
      <w:r>
        <w:br/>
      </w:r>
      <w:r>
        <w:rPr>
          <w:rFonts w:ascii="Times New Roman"/>
          <w:b w:val="false"/>
          <w:i w:val="false"/>
          <w:color w:val="000000"/>
          <w:sz w:val="28"/>
        </w:rPr>
        <w:t>
1.5  Обслуживание и ремонт
</w:t>
      </w:r>
      <w:r>
        <w:br/>
      </w:r>
      <w:r>
        <w:rPr>
          <w:rFonts w:ascii="Times New Roman"/>
          <w:b w:val="false"/>
          <w:i w:val="false"/>
          <w:color w:val="000000"/>
          <w:sz w:val="28"/>
        </w:rPr>
        <w:t>
     основных средств и
</w:t>
      </w:r>
      <w:r>
        <w:br/>
      </w:r>
      <w:r>
        <w:rPr>
          <w:rFonts w:ascii="Times New Roman"/>
          <w:b w:val="false"/>
          <w:i w:val="false"/>
          <w:color w:val="000000"/>
          <w:sz w:val="28"/>
        </w:rPr>
        <w:t>
     немат.активов                  822       510         39         54
</w:t>
      </w:r>
      <w:r>
        <w:br/>
      </w:r>
      <w:r>
        <w:rPr>
          <w:rFonts w:ascii="Times New Roman"/>
          <w:b w:val="false"/>
          <w:i w:val="false"/>
          <w:color w:val="000000"/>
          <w:sz w:val="28"/>
        </w:rPr>
        <w:t>
1.6. Коммунальные расходы                     120         12         25
</w:t>
      </w:r>
      <w:r>
        <w:br/>
      </w:r>
      <w:r>
        <w:rPr>
          <w:rFonts w:ascii="Times New Roman"/>
          <w:b w:val="false"/>
          <w:i w:val="false"/>
          <w:color w:val="000000"/>
          <w:sz w:val="28"/>
        </w:rPr>
        <w:t>
1.7  Командировочные расходы,
</w:t>
      </w:r>
      <w:r>
        <w:br/>
      </w:r>
      <w:r>
        <w:rPr>
          <w:rFonts w:ascii="Times New Roman"/>
          <w:b w:val="false"/>
          <w:i w:val="false"/>
          <w:color w:val="000000"/>
          <w:sz w:val="28"/>
        </w:rPr>
        <w:t>
     всего                          246      1100        597       1860
</w:t>
      </w:r>
      <w:r>
        <w:br/>
      </w:r>
      <w:r>
        <w:rPr>
          <w:rFonts w:ascii="Times New Roman"/>
          <w:b w:val="false"/>
          <w:i w:val="false"/>
          <w:color w:val="000000"/>
          <w:sz w:val="28"/>
        </w:rPr>
        <w:t>
1.7.1 в пределах установленных
</w:t>
      </w:r>
      <w:r>
        <w:br/>
      </w:r>
      <w:r>
        <w:rPr>
          <w:rFonts w:ascii="Times New Roman"/>
          <w:b w:val="false"/>
          <w:i w:val="false"/>
          <w:color w:val="000000"/>
          <w:sz w:val="28"/>
        </w:rPr>
        <w:t>
      норм                          246      1100        597       1860
</w:t>
      </w:r>
      <w:r>
        <w:br/>
      </w:r>
      <w:r>
        <w:rPr>
          <w:rFonts w:ascii="Times New Roman"/>
          <w:b w:val="false"/>
          <w:i w:val="false"/>
          <w:color w:val="000000"/>
          <w:sz w:val="28"/>
        </w:rPr>
        <w:t>
1.7.2 сверх норм                      0                    0          0
</w:t>
      </w:r>
      <w:r>
        <w:br/>
      </w:r>
      <w:r>
        <w:rPr>
          <w:rFonts w:ascii="Times New Roman"/>
          <w:b w:val="false"/>
          <w:i w:val="false"/>
          <w:color w:val="000000"/>
          <w:sz w:val="28"/>
        </w:rPr>
        <w:t>
1.8   Представительские
</w:t>
      </w:r>
      <w:r>
        <w:br/>
      </w:r>
      <w:r>
        <w:rPr>
          <w:rFonts w:ascii="Times New Roman"/>
          <w:b w:val="false"/>
          <w:i w:val="false"/>
          <w:color w:val="000000"/>
          <w:sz w:val="28"/>
        </w:rPr>
        <w:t>
      расходы                        96       320          0        146
</w:t>
      </w:r>
      <w:r>
        <w:br/>
      </w:r>
      <w:r>
        <w:rPr>
          <w:rFonts w:ascii="Times New Roman"/>
          <w:b w:val="false"/>
          <w:i w:val="false"/>
          <w:color w:val="000000"/>
          <w:sz w:val="28"/>
        </w:rPr>
        <w:t>
1.9   Расходы на повышение
</w:t>
      </w:r>
      <w:r>
        <w:br/>
      </w:r>
      <w:r>
        <w:rPr>
          <w:rFonts w:ascii="Times New Roman"/>
          <w:b w:val="false"/>
          <w:i w:val="false"/>
          <w:color w:val="000000"/>
          <w:sz w:val="28"/>
        </w:rPr>
        <w:t>
      квалификации работников         0         0          0        125
</w:t>
      </w:r>
      <w:r>
        <w:br/>
      </w:r>
      <w:r>
        <w:rPr>
          <w:rFonts w:ascii="Times New Roman"/>
          <w:b w:val="false"/>
          <w:i w:val="false"/>
          <w:color w:val="000000"/>
          <w:sz w:val="28"/>
        </w:rPr>
        <w:t>
1.10  Расходы на содержание
</w:t>
      </w:r>
      <w:r>
        <w:br/>
      </w:r>
      <w:r>
        <w:rPr>
          <w:rFonts w:ascii="Times New Roman"/>
          <w:b w:val="false"/>
          <w:i w:val="false"/>
          <w:color w:val="000000"/>
          <w:sz w:val="28"/>
        </w:rPr>
        <w:t>
      Совета директоров               0                    0          0
</w:t>
      </w:r>
      <w:r>
        <w:br/>
      </w:r>
      <w:r>
        <w:rPr>
          <w:rFonts w:ascii="Times New Roman"/>
          <w:b w:val="false"/>
          <w:i w:val="false"/>
          <w:color w:val="000000"/>
          <w:sz w:val="28"/>
        </w:rPr>
        <w:t>
1.11  Расходы по налогам           1996      2100        144        434
</w:t>
      </w:r>
      <w:r>
        <w:br/>
      </w:r>
      <w:r>
        <w:rPr>
          <w:rFonts w:ascii="Times New Roman"/>
          <w:b w:val="false"/>
          <w:i w:val="false"/>
          <w:color w:val="000000"/>
          <w:sz w:val="28"/>
        </w:rPr>
        <w:t>
1.12  Канцтовары,
</w:t>
      </w:r>
      <w:r>
        <w:br/>
      </w:r>
      <w:r>
        <w:rPr>
          <w:rFonts w:ascii="Times New Roman"/>
          <w:b w:val="false"/>
          <w:i w:val="false"/>
          <w:color w:val="000000"/>
          <w:sz w:val="28"/>
        </w:rPr>
        <w:t>
      полиграф. расх,
</w:t>
      </w:r>
      <w:r>
        <w:br/>
      </w:r>
      <w:r>
        <w:rPr>
          <w:rFonts w:ascii="Times New Roman"/>
          <w:b w:val="false"/>
          <w:i w:val="false"/>
          <w:color w:val="000000"/>
          <w:sz w:val="28"/>
        </w:rPr>
        <w:t>
      расх. матер.                   50       650         79        157
</w:t>
      </w:r>
      <w:r>
        <w:br/>
      </w:r>
      <w:r>
        <w:rPr>
          <w:rFonts w:ascii="Times New Roman"/>
          <w:b w:val="false"/>
          <w:i w:val="false"/>
          <w:color w:val="000000"/>
          <w:sz w:val="28"/>
        </w:rPr>
        <w:t>
1.13  Услуги связи                 1996      1100        255        509
</w:t>
      </w:r>
      <w:r>
        <w:br/>
      </w:r>
      <w:r>
        <w:rPr>
          <w:rFonts w:ascii="Times New Roman"/>
          <w:b w:val="false"/>
          <w:i w:val="false"/>
          <w:color w:val="000000"/>
          <w:sz w:val="28"/>
        </w:rPr>
        <w:t>
1.14. Расходы на охрану               0         0          0          0
</w:t>
      </w:r>
      <w:r>
        <w:br/>
      </w:r>
      <w:r>
        <w:rPr>
          <w:rFonts w:ascii="Times New Roman"/>
          <w:b w:val="false"/>
          <w:i w:val="false"/>
          <w:color w:val="000000"/>
          <w:sz w:val="28"/>
        </w:rPr>
        <w:t>
1.15  Консультац.(аудиторские)
</w:t>
      </w:r>
      <w:r>
        <w:br/>
      </w:r>
      <w:r>
        <w:rPr>
          <w:rFonts w:ascii="Times New Roman"/>
          <w:b w:val="false"/>
          <w:i w:val="false"/>
          <w:color w:val="000000"/>
          <w:sz w:val="28"/>
        </w:rPr>
        <w:t>
      и информац.услуги, подписка   764      4132       1589       1799
</w:t>
      </w:r>
      <w:r>
        <w:br/>
      </w:r>
      <w:r>
        <w:rPr>
          <w:rFonts w:ascii="Times New Roman"/>
          <w:b w:val="false"/>
          <w:i w:val="false"/>
          <w:color w:val="000000"/>
          <w:sz w:val="28"/>
        </w:rPr>
        <w:t>
1.16  Банковские услуги             139       360        113        225
</w:t>
      </w:r>
      <w:r>
        <w:br/>
      </w:r>
      <w:r>
        <w:rPr>
          <w:rFonts w:ascii="Times New Roman"/>
          <w:b w:val="false"/>
          <w:i w:val="false"/>
          <w:color w:val="000000"/>
          <w:sz w:val="28"/>
        </w:rPr>
        <w:t>
1.17  Расходы на страхование          0         0         39          0
</w:t>
      </w:r>
      <w:r>
        <w:br/>
      </w:r>
      <w:r>
        <w:rPr>
          <w:rFonts w:ascii="Times New Roman"/>
          <w:b w:val="false"/>
          <w:i w:val="false"/>
          <w:color w:val="000000"/>
          <w:sz w:val="28"/>
        </w:rPr>
        <w:t>
1.18  Судебные издержки               0         0          0          0
</w:t>
      </w:r>
      <w:r>
        <w:br/>
      </w:r>
      <w:r>
        <w:rPr>
          <w:rFonts w:ascii="Times New Roman"/>
          <w:b w:val="false"/>
          <w:i w:val="false"/>
          <w:color w:val="000000"/>
          <w:sz w:val="28"/>
        </w:rPr>
        <w:t>
1.19  Штрафы, пени и неустойки
</w:t>
      </w:r>
      <w:r>
        <w:br/>
      </w:r>
      <w:r>
        <w:rPr>
          <w:rFonts w:ascii="Times New Roman"/>
          <w:b w:val="false"/>
          <w:i w:val="false"/>
          <w:color w:val="000000"/>
          <w:sz w:val="28"/>
        </w:rPr>
        <w:t>
      за наруш.условий договора       0         0          0          0
</w:t>
      </w:r>
      <w:r>
        <w:br/>
      </w:r>
      <w:r>
        <w:rPr>
          <w:rFonts w:ascii="Times New Roman"/>
          <w:b w:val="false"/>
          <w:i w:val="false"/>
          <w:color w:val="000000"/>
          <w:sz w:val="28"/>
        </w:rPr>
        <w:t>
1.20  Штрафы и пени за сокрытие
</w:t>
      </w:r>
      <w:r>
        <w:br/>
      </w:r>
      <w:r>
        <w:rPr>
          <w:rFonts w:ascii="Times New Roman"/>
          <w:b w:val="false"/>
          <w:i w:val="false"/>
          <w:color w:val="000000"/>
          <w:sz w:val="28"/>
        </w:rPr>
        <w:t>
      (занижение) дохода              0         0          0          0
</w:t>
      </w:r>
      <w:r>
        <w:br/>
      </w:r>
      <w:r>
        <w:rPr>
          <w:rFonts w:ascii="Times New Roman"/>
          <w:b w:val="false"/>
          <w:i w:val="false"/>
          <w:color w:val="000000"/>
          <w:sz w:val="28"/>
        </w:rPr>
        <w:t>
1.21  Убытки от хищений,
</w:t>
      </w:r>
      <w:r>
        <w:br/>
      </w:r>
      <w:r>
        <w:rPr>
          <w:rFonts w:ascii="Times New Roman"/>
          <w:b w:val="false"/>
          <w:i w:val="false"/>
          <w:color w:val="000000"/>
          <w:sz w:val="28"/>
        </w:rPr>
        <w:t>
      сверхнормативные потери,
</w:t>
      </w:r>
      <w:r>
        <w:br/>
      </w:r>
      <w:r>
        <w:rPr>
          <w:rFonts w:ascii="Times New Roman"/>
          <w:b w:val="false"/>
          <w:i w:val="false"/>
          <w:color w:val="000000"/>
          <w:sz w:val="28"/>
        </w:rPr>
        <w:t>
      порча, недостача ТМЗ            0         0          0          0
</w:t>
      </w:r>
      <w:r>
        <w:br/>
      </w:r>
      <w:r>
        <w:rPr>
          <w:rFonts w:ascii="Times New Roman"/>
          <w:b w:val="false"/>
          <w:i w:val="false"/>
          <w:color w:val="000000"/>
          <w:sz w:val="28"/>
        </w:rPr>
        <w:t>
1.22  Расходы по аренде            1534      1500        252        444
</w:t>
      </w:r>
      <w:r>
        <w:br/>
      </w:r>
      <w:r>
        <w:rPr>
          <w:rFonts w:ascii="Times New Roman"/>
          <w:b w:val="false"/>
          <w:i w:val="false"/>
          <w:color w:val="000000"/>
          <w:sz w:val="28"/>
        </w:rPr>
        <w:t>
1.23  Расходы на социальную
</w:t>
      </w:r>
      <w:r>
        <w:br/>
      </w:r>
      <w:r>
        <w:rPr>
          <w:rFonts w:ascii="Times New Roman"/>
          <w:b w:val="false"/>
          <w:i w:val="false"/>
          <w:color w:val="000000"/>
          <w:sz w:val="28"/>
        </w:rPr>
        <w:t>
      сферу                          21         0          0          0
</w:t>
      </w:r>
      <w:r>
        <w:br/>
      </w:r>
      <w:r>
        <w:rPr>
          <w:rFonts w:ascii="Times New Roman"/>
          <w:b w:val="false"/>
          <w:i w:val="false"/>
          <w:color w:val="000000"/>
          <w:sz w:val="28"/>
        </w:rPr>
        <w:t>
1.24  Расходы по созданию
</w:t>
      </w:r>
      <w:r>
        <w:br/>
      </w:r>
      <w:r>
        <w:rPr>
          <w:rFonts w:ascii="Times New Roman"/>
          <w:b w:val="false"/>
          <w:i w:val="false"/>
          <w:color w:val="000000"/>
          <w:sz w:val="28"/>
        </w:rPr>
        <w:t>
      резервов по сомнит.
</w:t>
      </w:r>
      <w:r>
        <w:br/>
      </w:r>
      <w:r>
        <w:rPr>
          <w:rFonts w:ascii="Times New Roman"/>
          <w:b w:val="false"/>
          <w:i w:val="false"/>
          <w:color w:val="000000"/>
          <w:sz w:val="28"/>
        </w:rPr>
        <w:t>
      требованиям                     0         0          0          0
</w:t>
      </w:r>
      <w:r>
        <w:br/>
      </w:r>
      <w:r>
        <w:rPr>
          <w:rFonts w:ascii="Times New Roman"/>
          <w:b w:val="false"/>
          <w:i w:val="false"/>
          <w:color w:val="000000"/>
          <w:sz w:val="28"/>
        </w:rPr>
        <w:t>
1.25  На проведение праздничных,
</w:t>
      </w:r>
      <w:r>
        <w:br/>
      </w:r>
      <w:r>
        <w:rPr>
          <w:rFonts w:ascii="Times New Roman"/>
          <w:b w:val="false"/>
          <w:i w:val="false"/>
          <w:color w:val="000000"/>
          <w:sz w:val="28"/>
        </w:rPr>
        <w:t>
      культурно-массовых и
</w:t>
      </w:r>
      <w:r>
        <w:br/>
      </w:r>
      <w:r>
        <w:rPr>
          <w:rFonts w:ascii="Times New Roman"/>
          <w:b w:val="false"/>
          <w:i w:val="false"/>
          <w:color w:val="000000"/>
          <w:sz w:val="28"/>
        </w:rPr>
        <w:t>
      спортивных мероприятий          0       950        125        125
</w:t>
      </w:r>
      <w:r>
        <w:br/>
      </w:r>
      <w:r>
        <w:rPr>
          <w:rFonts w:ascii="Times New Roman"/>
          <w:b w:val="false"/>
          <w:i w:val="false"/>
          <w:color w:val="000000"/>
          <w:sz w:val="28"/>
        </w:rPr>
        <w:t>
1.26  Благотворительная помощь        0         0          0          0
</w:t>
      </w:r>
      <w:r>
        <w:br/>
      </w:r>
      <w:r>
        <w:rPr>
          <w:rFonts w:ascii="Times New Roman"/>
          <w:b w:val="false"/>
          <w:i w:val="false"/>
          <w:color w:val="000000"/>
          <w:sz w:val="28"/>
        </w:rPr>
        <w:t>
1.27  Прочие расходы                 68       409          0          0
</w:t>
      </w:r>
      <w:r>
        <w:br/>
      </w:r>
      <w:r>
        <w:rPr>
          <w:rFonts w:ascii="Times New Roman"/>
          <w:b w:val="false"/>
          <w:i w:val="false"/>
          <w:color w:val="000000"/>
          <w:sz w:val="28"/>
        </w:rPr>
        <w:t>
</w:t>
      </w:r>
      <w:r>
        <w:br/>
      </w:r>
      <w:r>
        <w:rPr>
          <w:rFonts w:ascii="Times New Roman"/>
          <w:b w:val="false"/>
          <w:i w:val="false"/>
          <w:color w:val="000000"/>
          <w:sz w:val="28"/>
        </w:rPr>
        <w:t>
 2    Расходы по реализации
</w:t>
      </w:r>
      <w:r>
        <w:br/>
      </w:r>
      <w:r>
        <w:rPr>
          <w:rFonts w:ascii="Times New Roman"/>
          <w:b w:val="false"/>
          <w:i w:val="false"/>
          <w:color w:val="000000"/>
          <w:sz w:val="28"/>
        </w:rPr>
        <w:t>
      готовой продукции (товаров,
</w:t>
      </w:r>
      <w:r>
        <w:br/>
      </w:r>
      <w:r>
        <w:rPr>
          <w:rFonts w:ascii="Times New Roman"/>
          <w:b w:val="false"/>
          <w:i w:val="false"/>
          <w:color w:val="000000"/>
          <w:sz w:val="28"/>
        </w:rPr>
        <w:t>
      работ, услуг), всего          110         0          0        600
</w:t>
      </w:r>
      <w:r>
        <w:br/>
      </w:r>
      <w:r>
        <w:rPr>
          <w:rFonts w:ascii="Times New Roman"/>
          <w:b w:val="false"/>
          <w:i w:val="false"/>
          <w:color w:val="000000"/>
          <w:sz w:val="28"/>
        </w:rPr>
        <w:t>
2.1   Материалы
</w:t>
      </w:r>
      <w:r>
        <w:br/>
      </w:r>
      <w:r>
        <w:rPr>
          <w:rFonts w:ascii="Times New Roman"/>
          <w:b w:val="false"/>
          <w:i w:val="false"/>
          <w:color w:val="000000"/>
          <w:sz w:val="28"/>
        </w:rPr>
        <w:t>
2.2   Оплата труда работников
</w:t>
      </w:r>
      <w:r>
        <w:br/>
      </w:r>
      <w:r>
        <w:rPr>
          <w:rFonts w:ascii="Times New Roman"/>
          <w:b w:val="false"/>
          <w:i w:val="false"/>
          <w:color w:val="000000"/>
          <w:sz w:val="28"/>
        </w:rPr>
        <w:t>
2.3   Отчисления от оплаты труда
</w:t>
      </w:r>
      <w:r>
        <w:br/>
      </w:r>
      <w:r>
        <w:rPr>
          <w:rFonts w:ascii="Times New Roman"/>
          <w:b w:val="false"/>
          <w:i w:val="false"/>
          <w:color w:val="000000"/>
          <w:sz w:val="28"/>
        </w:rPr>
        <w:t>
2.4   Амортизация основных
</w:t>
      </w:r>
      <w:r>
        <w:br/>
      </w:r>
      <w:r>
        <w:rPr>
          <w:rFonts w:ascii="Times New Roman"/>
          <w:b w:val="false"/>
          <w:i w:val="false"/>
          <w:color w:val="000000"/>
          <w:sz w:val="28"/>
        </w:rPr>
        <w:t>
      средств и нематериальных
</w:t>
      </w:r>
      <w:r>
        <w:br/>
      </w:r>
      <w:r>
        <w:rPr>
          <w:rFonts w:ascii="Times New Roman"/>
          <w:b w:val="false"/>
          <w:i w:val="false"/>
          <w:color w:val="000000"/>
          <w:sz w:val="28"/>
        </w:rPr>
        <w:t>
      активов
</w:t>
      </w:r>
      <w:r>
        <w:br/>
      </w:r>
      <w:r>
        <w:rPr>
          <w:rFonts w:ascii="Times New Roman"/>
          <w:b w:val="false"/>
          <w:i w:val="false"/>
          <w:color w:val="000000"/>
          <w:sz w:val="28"/>
        </w:rPr>
        <w:t>
2.5   Ремонт и обслуживание
</w:t>
      </w:r>
      <w:r>
        <w:br/>
      </w:r>
      <w:r>
        <w:rPr>
          <w:rFonts w:ascii="Times New Roman"/>
          <w:b w:val="false"/>
          <w:i w:val="false"/>
          <w:color w:val="000000"/>
          <w:sz w:val="28"/>
        </w:rPr>
        <w:t>
      основных средств и
</w:t>
      </w:r>
      <w:r>
        <w:br/>
      </w:r>
      <w:r>
        <w:rPr>
          <w:rFonts w:ascii="Times New Roman"/>
          <w:b w:val="false"/>
          <w:i w:val="false"/>
          <w:color w:val="000000"/>
          <w:sz w:val="28"/>
        </w:rPr>
        <w:t>
      нематериальных активов
</w:t>
      </w:r>
      <w:r>
        <w:br/>
      </w:r>
      <w:r>
        <w:rPr>
          <w:rFonts w:ascii="Times New Roman"/>
          <w:b w:val="false"/>
          <w:i w:val="false"/>
          <w:color w:val="000000"/>
          <w:sz w:val="28"/>
        </w:rPr>
        <w:t>
2.6   Коммунальные расходы
</w:t>
      </w:r>
      <w:r>
        <w:br/>
      </w:r>
      <w:r>
        <w:rPr>
          <w:rFonts w:ascii="Times New Roman"/>
          <w:b w:val="false"/>
          <w:i w:val="false"/>
          <w:color w:val="000000"/>
          <w:sz w:val="28"/>
        </w:rPr>
        <w:t>
2.7   Командировочные расходы,
</w:t>
      </w:r>
      <w:r>
        <w:br/>
      </w:r>
      <w:r>
        <w:rPr>
          <w:rFonts w:ascii="Times New Roman"/>
          <w:b w:val="false"/>
          <w:i w:val="false"/>
          <w:color w:val="000000"/>
          <w:sz w:val="28"/>
        </w:rPr>
        <w:t>
      всего
</w:t>
      </w:r>
      <w:r>
        <w:br/>
      </w:r>
      <w:r>
        <w:rPr>
          <w:rFonts w:ascii="Times New Roman"/>
          <w:b w:val="false"/>
          <w:i w:val="false"/>
          <w:color w:val="000000"/>
          <w:sz w:val="28"/>
        </w:rPr>
        <w:t>
2.7.1 в пределах установленных
</w:t>
      </w:r>
      <w:r>
        <w:br/>
      </w:r>
      <w:r>
        <w:rPr>
          <w:rFonts w:ascii="Times New Roman"/>
          <w:b w:val="false"/>
          <w:i w:val="false"/>
          <w:color w:val="000000"/>
          <w:sz w:val="28"/>
        </w:rPr>
        <w:t>
      норм
</w:t>
      </w:r>
      <w:r>
        <w:br/>
      </w:r>
      <w:r>
        <w:rPr>
          <w:rFonts w:ascii="Times New Roman"/>
          <w:b w:val="false"/>
          <w:i w:val="false"/>
          <w:color w:val="000000"/>
          <w:sz w:val="28"/>
        </w:rPr>
        <w:t>
2.7.2 сверх норм
</w:t>
      </w:r>
      <w:r>
        <w:br/>
      </w:r>
      <w:r>
        <w:rPr>
          <w:rFonts w:ascii="Times New Roman"/>
          <w:b w:val="false"/>
          <w:i w:val="false"/>
          <w:color w:val="000000"/>
          <w:sz w:val="28"/>
        </w:rPr>
        <w:t>
2.8   Расходы по погрузке,
</w:t>
      </w:r>
      <w:r>
        <w:br/>
      </w:r>
      <w:r>
        <w:rPr>
          <w:rFonts w:ascii="Times New Roman"/>
          <w:b w:val="false"/>
          <w:i w:val="false"/>
          <w:color w:val="000000"/>
          <w:sz w:val="28"/>
        </w:rPr>
        <w:t>
      транспортировке и хранению
</w:t>
      </w:r>
      <w:r>
        <w:br/>
      </w:r>
      <w:r>
        <w:rPr>
          <w:rFonts w:ascii="Times New Roman"/>
          <w:b w:val="false"/>
          <w:i w:val="false"/>
          <w:color w:val="000000"/>
          <w:sz w:val="28"/>
        </w:rPr>
        <w:t>
2.9   Расходы на рекламу
</w:t>
      </w:r>
      <w:r>
        <w:br/>
      </w:r>
      <w:r>
        <w:rPr>
          <w:rFonts w:ascii="Times New Roman"/>
          <w:b w:val="false"/>
          <w:i w:val="false"/>
          <w:color w:val="000000"/>
          <w:sz w:val="28"/>
        </w:rPr>
        <w:t>
      и маркетинг                     0         0          0         600
</w:t>
      </w:r>
      <w:r>
        <w:br/>
      </w:r>
      <w:r>
        <w:rPr>
          <w:rFonts w:ascii="Times New Roman"/>
          <w:b w:val="false"/>
          <w:i w:val="false"/>
          <w:color w:val="000000"/>
          <w:sz w:val="28"/>
        </w:rPr>
        <w:t>
2.10  Расходы по аренде
</w:t>
      </w:r>
      <w:r>
        <w:br/>
      </w:r>
      <w:r>
        <w:rPr>
          <w:rFonts w:ascii="Times New Roman"/>
          <w:b w:val="false"/>
          <w:i w:val="false"/>
          <w:color w:val="000000"/>
          <w:sz w:val="28"/>
        </w:rPr>
        <w:t>
2.11  Расходы на социальную сферу
</w:t>
      </w:r>
      <w:r>
        <w:br/>
      </w:r>
      <w:r>
        <w:rPr>
          <w:rFonts w:ascii="Times New Roman"/>
          <w:b w:val="false"/>
          <w:i w:val="false"/>
          <w:color w:val="000000"/>
          <w:sz w:val="28"/>
        </w:rPr>
        <w:t>
2.12  Прочие расходы                110
</w:t>
      </w:r>
      <w:r>
        <w:br/>
      </w:r>
      <w:r>
        <w:rPr>
          <w:rFonts w:ascii="Times New Roman"/>
          <w:b w:val="false"/>
          <w:i w:val="false"/>
          <w:color w:val="000000"/>
          <w:sz w:val="28"/>
        </w:rPr>
        <w:t>
</w:t>
      </w:r>
      <w:r>
        <w:br/>
      </w:r>
      <w:r>
        <w:rPr>
          <w:rFonts w:ascii="Times New Roman"/>
          <w:b w:val="false"/>
          <w:i w:val="false"/>
          <w:color w:val="000000"/>
          <w:sz w:val="28"/>
        </w:rPr>
        <w:t>
 3    Расходы в виде
</w:t>
      </w:r>
      <w:r>
        <w:br/>
      </w:r>
      <w:r>
        <w:rPr>
          <w:rFonts w:ascii="Times New Roman"/>
          <w:b w:val="false"/>
          <w:i w:val="false"/>
          <w:color w:val="000000"/>
          <w:sz w:val="28"/>
        </w:rPr>
        <w:t>
      вознаграждения, всего
</w:t>
      </w:r>
      <w:r>
        <w:br/>
      </w:r>
      <w:r>
        <w:rPr>
          <w:rFonts w:ascii="Times New Roman"/>
          <w:b w:val="false"/>
          <w:i w:val="false"/>
          <w:color w:val="000000"/>
          <w:sz w:val="28"/>
        </w:rPr>
        <w:t>
3.1   Расходы по вознагражд.
</w:t>
      </w:r>
      <w:r>
        <w:br/>
      </w:r>
      <w:r>
        <w:rPr>
          <w:rFonts w:ascii="Times New Roman"/>
          <w:b w:val="false"/>
          <w:i w:val="false"/>
          <w:color w:val="000000"/>
          <w:sz w:val="28"/>
        </w:rPr>
        <w:t>
      (процентам) по займам
</w:t>
      </w:r>
      <w:r>
        <w:br/>
      </w:r>
      <w:r>
        <w:rPr>
          <w:rFonts w:ascii="Times New Roman"/>
          <w:b w:val="false"/>
          <w:i w:val="false"/>
          <w:color w:val="000000"/>
          <w:sz w:val="28"/>
        </w:rPr>
        <w:t>
      банков
</w:t>
      </w:r>
      <w:r>
        <w:br/>
      </w:r>
      <w:r>
        <w:rPr>
          <w:rFonts w:ascii="Times New Roman"/>
          <w:b w:val="false"/>
          <w:i w:val="false"/>
          <w:color w:val="000000"/>
          <w:sz w:val="28"/>
        </w:rPr>
        <w:t>
3.2   Расходы по вознагражд.
</w:t>
      </w:r>
      <w:r>
        <w:br/>
      </w:r>
      <w:r>
        <w:rPr>
          <w:rFonts w:ascii="Times New Roman"/>
          <w:b w:val="false"/>
          <w:i w:val="false"/>
          <w:color w:val="000000"/>
          <w:sz w:val="28"/>
        </w:rPr>
        <w:t>
      (процентам) по займам
</w:t>
      </w:r>
      <w:r>
        <w:br/>
      </w:r>
      <w:r>
        <w:rPr>
          <w:rFonts w:ascii="Times New Roman"/>
          <w:b w:val="false"/>
          <w:i w:val="false"/>
          <w:color w:val="000000"/>
          <w:sz w:val="28"/>
        </w:rPr>
        <w:t>
      поставщ.
</w:t>
      </w:r>
      <w:r>
        <w:br/>
      </w:r>
      <w:r>
        <w:rPr>
          <w:rFonts w:ascii="Times New Roman"/>
          <w:b w:val="false"/>
          <w:i w:val="false"/>
          <w:color w:val="000000"/>
          <w:sz w:val="28"/>
        </w:rPr>
        <w:t>
3.3   Расходы по вознаграждению
</w:t>
      </w:r>
      <w:r>
        <w:br/>
      </w:r>
      <w:r>
        <w:rPr>
          <w:rFonts w:ascii="Times New Roman"/>
          <w:b w:val="false"/>
          <w:i w:val="false"/>
          <w:color w:val="000000"/>
          <w:sz w:val="28"/>
        </w:rPr>
        <w:t>
      (процентам) по аренде
</w:t>
      </w:r>
      <w:r>
        <w:br/>
      </w:r>
      <w:r>
        <w:rPr>
          <w:rFonts w:ascii="Times New Roman"/>
          <w:b w:val="false"/>
          <w:i w:val="false"/>
          <w:color w:val="000000"/>
          <w:sz w:val="28"/>
        </w:rPr>
        <w:t>
3.4   Прочие расходы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показателей !2004 г. (прогноз)  !2003 г.   !2004 г. в 
</w:t>
      </w:r>
      <w:r>
        <w:br/>
      </w:r>
      <w:r>
        <w:rPr>
          <w:rFonts w:ascii="Times New Roman"/>
          <w:b w:val="false"/>
          <w:i w:val="false"/>
          <w:color w:val="000000"/>
          <w:sz w:val="28"/>
        </w:rPr>
        <w:t>
п/п!                           !-------------------!в % к     !% к 2003 г.
</w:t>
      </w:r>
      <w:r>
        <w:br/>
      </w:r>
      <w:r>
        <w:rPr>
          <w:rFonts w:ascii="Times New Roman"/>
          <w:b w:val="false"/>
          <w:i w:val="false"/>
          <w:color w:val="000000"/>
          <w:sz w:val="28"/>
        </w:rPr>
        <w:t>
   !                           !9 месяцев ! год    !2002 г.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А !             Б             !    5    !    6    !    7     !     8
</w:t>
      </w:r>
      <w:r>
        <w:br/>
      </w:r>
      <w:r>
        <w:rPr>
          <w:rFonts w:ascii="Times New Roman"/>
          <w:b w:val="false"/>
          <w:i w:val="false"/>
          <w:color w:val="000000"/>
          <w:sz w:val="28"/>
        </w:rPr>
        <w:t>
--------------------------------------------------------------------------
</w:t>
      </w:r>
      <w:r>
        <w:br/>
      </w:r>
      <w:r>
        <w:rPr>
          <w:rFonts w:ascii="Times New Roman"/>
          <w:b w:val="false"/>
          <w:i w:val="false"/>
          <w:color w:val="000000"/>
          <w:sz w:val="28"/>
        </w:rPr>
        <w:t>
     Всего                        28827     43176      163         134 
</w:t>
      </w:r>
      <w:r>
        <w:br/>
      </w:r>
      <w:r>
        <w:rPr>
          <w:rFonts w:ascii="Times New Roman"/>
          <w:b w:val="false"/>
          <w:i w:val="false"/>
          <w:color w:val="000000"/>
          <w:sz w:val="28"/>
        </w:rPr>
        <w:t>
 1   Общие и административные
</w:t>
      </w:r>
      <w:r>
        <w:br/>
      </w:r>
      <w:r>
        <w:rPr>
          <w:rFonts w:ascii="Times New Roman"/>
          <w:b w:val="false"/>
          <w:i w:val="false"/>
          <w:color w:val="000000"/>
          <w:sz w:val="28"/>
        </w:rPr>
        <w:t>
     расходы, всего               28827     38175      164         119
</w:t>
      </w:r>
      <w:r>
        <w:br/>
      </w:r>
      <w:r>
        <w:rPr>
          <w:rFonts w:ascii="Times New Roman"/>
          <w:b w:val="false"/>
          <w:i w:val="false"/>
          <w:color w:val="000000"/>
          <w:sz w:val="28"/>
        </w:rPr>
        <w:t>
1.1  Материалы                     1436      1915      127           0
</w:t>
      </w:r>
      <w:r>
        <w:br/>
      </w:r>
      <w:r>
        <w:rPr>
          <w:rFonts w:ascii="Times New Roman"/>
          <w:b w:val="false"/>
          <w:i w:val="false"/>
          <w:color w:val="000000"/>
          <w:sz w:val="28"/>
        </w:rPr>
        <w:t>
1.2  Оплата труда работников      14918     19890      151         140
</w:t>
      </w:r>
      <w:r>
        <w:br/>
      </w:r>
      <w:r>
        <w:rPr>
          <w:rFonts w:ascii="Times New Roman"/>
          <w:b w:val="false"/>
          <w:i w:val="false"/>
          <w:color w:val="000000"/>
          <w:sz w:val="28"/>
        </w:rPr>
        <w:t>
1.3  Отчисления от оплаты
</w:t>
      </w:r>
      <w:r>
        <w:br/>
      </w:r>
      <w:r>
        <w:rPr>
          <w:rFonts w:ascii="Times New Roman"/>
          <w:b w:val="false"/>
          <w:i w:val="false"/>
          <w:color w:val="000000"/>
          <w:sz w:val="28"/>
        </w:rPr>
        <w:t>
     труда/соц.налог/              1754      2338      287          83 
</w:t>
      </w:r>
      <w:r>
        <w:br/>
      </w:r>
      <w:r>
        <w:rPr>
          <w:rFonts w:ascii="Times New Roman"/>
          <w:b w:val="false"/>
          <w:i w:val="false"/>
          <w:color w:val="000000"/>
          <w:sz w:val="28"/>
        </w:rPr>
        <w:t>
1.4  Амортизация основных
</w:t>
      </w:r>
      <w:r>
        <w:br/>
      </w:r>
      <w:r>
        <w:rPr>
          <w:rFonts w:ascii="Times New Roman"/>
          <w:b w:val="false"/>
          <w:i w:val="false"/>
          <w:color w:val="000000"/>
          <w:sz w:val="28"/>
        </w:rPr>
        <w:t>
     средств и нематериальных
</w:t>
      </w:r>
      <w:r>
        <w:br/>
      </w:r>
      <w:r>
        <w:rPr>
          <w:rFonts w:ascii="Times New Roman"/>
          <w:b w:val="false"/>
          <w:i w:val="false"/>
          <w:color w:val="000000"/>
          <w:sz w:val="28"/>
        </w:rPr>
        <w:t>
     активов                       2925      3900      128         560
</w:t>
      </w:r>
      <w:r>
        <w:br/>
      </w:r>
      <w:r>
        <w:rPr>
          <w:rFonts w:ascii="Times New Roman"/>
          <w:b w:val="false"/>
          <w:i w:val="false"/>
          <w:color w:val="000000"/>
          <w:sz w:val="28"/>
        </w:rPr>
        <w:t>
1.5  Обслуживание и ремонт
</w:t>
      </w:r>
      <w:r>
        <w:br/>
      </w:r>
      <w:r>
        <w:rPr>
          <w:rFonts w:ascii="Times New Roman"/>
          <w:b w:val="false"/>
          <w:i w:val="false"/>
          <w:color w:val="000000"/>
          <w:sz w:val="28"/>
        </w:rPr>
        <w:t>
     основных средств и
</w:t>
      </w:r>
      <w:r>
        <w:br/>
      </w:r>
      <w:r>
        <w:rPr>
          <w:rFonts w:ascii="Times New Roman"/>
          <w:b w:val="false"/>
          <w:i w:val="false"/>
          <w:color w:val="000000"/>
          <w:sz w:val="28"/>
        </w:rPr>
        <w:t>
     немат.активов                   72        88       62          17
</w:t>
      </w:r>
      <w:r>
        <w:br/>
      </w:r>
      <w:r>
        <w:rPr>
          <w:rFonts w:ascii="Times New Roman"/>
          <w:b w:val="false"/>
          <w:i w:val="false"/>
          <w:color w:val="000000"/>
          <w:sz w:val="28"/>
        </w:rPr>
        <w:t>
1.6. Коммунальные расходы            37        49                   41
</w:t>
      </w:r>
      <w:r>
        <w:br/>
      </w:r>
      <w:r>
        <w:rPr>
          <w:rFonts w:ascii="Times New Roman"/>
          <w:b w:val="false"/>
          <w:i w:val="false"/>
          <w:color w:val="000000"/>
          <w:sz w:val="28"/>
        </w:rPr>
        <w:t>
1.7  Командировочные расходы,
</w:t>
      </w:r>
      <w:r>
        <w:br/>
      </w:r>
      <w:r>
        <w:rPr>
          <w:rFonts w:ascii="Times New Roman"/>
          <w:b w:val="false"/>
          <w:i w:val="false"/>
          <w:color w:val="000000"/>
          <w:sz w:val="28"/>
        </w:rPr>
        <w:t>
     всего                         2359      2954      447         269
</w:t>
      </w:r>
      <w:r>
        <w:br/>
      </w:r>
      <w:r>
        <w:rPr>
          <w:rFonts w:ascii="Times New Roman"/>
          <w:b w:val="false"/>
          <w:i w:val="false"/>
          <w:color w:val="000000"/>
          <w:sz w:val="28"/>
        </w:rPr>
        <w:t>
1.7.1 в пределах установленных
</w:t>
      </w:r>
      <w:r>
        <w:br/>
      </w:r>
      <w:r>
        <w:rPr>
          <w:rFonts w:ascii="Times New Roman"/>
          <w:b w:val="false"/>
          <w:i w:val="false"/>
          <w:color w:val="000000"/>
          <w:sz w:val="28"/>
        </w:rPr>
        <w:t>
      норм                         2359      2954      447         269
</w:t>
      </w:r>
      <w:r>
        <w:br/>
      </w:r>
      <w:r>
        <w:rPr>
          <w:rFonts w:ascii="Times New Roman"/>
          <w:b w:val="false"/>
          <w:i w:val="false"/>
          <w:color w:val="000000"/>
          <w:sz w:val="28"/>
        </w:rPr>
        <w:t>
1.7.2 сверх норм                      0         0
</w:t>
      </w:r>
      <w:r>
        <w:br/>
      </w:r>
      <w:r>
        <w:rPr>
          <w:rFonts w:ascii="Times New Roman"/>
          <w:b w:val="false"/>
          <w:i w:val="false"/>
          <w:color w:val="000000"/>
          <w:sz w:val="28"/>
        </w:rPr>
        <w:t>
1.8   Представительские
</w:t>
      </w:r>
      <w:r>
        <w:br/>
      </w:r>
      <w:r>
        <w:rPr>
          <w:rFonts w:ascii="Times New Roman"/>
          <w:b w:val="false"/>
          <w:i w:val="false"/>
          <w:color w:val="000000"/>
          <w:sz w:val="28"/>
        </w:rPr>
        <w:t>
      расходы                       256       476 
</w:t>
      </w:r>
    </w:p>
    <w:p>
      <w:pPr>
        <w:spacing w:after="0"/>
        <w:ind w:left="0"/>
        <w:jc w:val="both"/>
      </w:pPr>
      <w:r>
        <w:rPr>
          <w:rFonts w:ascii="Times New Roman"/>
          <w:b w:val="false"/>
          <w:i w:val="false"/>
          <w:color w:val="000000"/>
          <w:sz w:val="28"/>
        </w:rPr>
        <w:t>
1.9   Расходы на повышение
</w:t>
      </w:r>
      <w:r>
        <w:br/>
      </w:r>
      <w:r>
        <w:rPr>
          <w:rFonts w:ascii="Times New Roman"/>
          <w:b w:val="false"/>
          <w:i w:val="false"/>
          <w:color w:val="000000"/>
          <w:sz w:val="28"/>
        </w:rPr>
        <w:t>
      квалификации работников       313       500
</w:t>
      </w:r>
      <w:r>
        <w:br/>
      </w:r>
      <w:r>
        <w:rPr>
          <w:rFonts w:ascii="Times New Roman"/>
          <w:b w:val="false"/>
          <w:i w:val="false"/>
          <w:color w:val="000000"/>
          <w:sz w:val="28"/>
        </w:rPr>
        <w:t>
1.10  Расходы на содержание
</w:t>
      </w:r>
      <w:r>
        <w:br/>
      </w:r>
      <w:r>
        <w:rPr>
          <w:rFonts w:ascii="Times New Roman"/>
          <w:b w:val="false"/>
          <w:i w:val="false"/>
          <w:color w:val="000000"/>
          <w:sz w:val="28"/>
        </w:rPr>
        <w:t>
      Совета директоров              0         0
</w:t>
      </w:r>
      <w:r>
        <w:br/>
      </w:r>
      <w:r>
        <w:rPr>
          <w:rFonts w:ascii="Times New Roman"/>
          <w:b w:val="false"/>
          <w:i w:val="false"/>
          <w:color w:val="000000"/>
          <w:sz w:val="28"/>
        </w:rPr>
        <w:t>
1.11  Расходы по налогам            577       721      105           34
</w:t>
      </w:r>
      <w:r>
        <w:br/>
      </w:r>
      <w:r>
        <w:rPr>
          <w:rFonts w:ascii="Times New Roman"/>
          <w:b w:val="false"/>
          <w:i w:val="false"/>
          <w:color w:val="000000"/>
          <w:sz w:val="28"/>
        </w:rPr>
        <w:t>
1.12  Канцтовары,
</w:t>
      </w:r>
      <w:r>
        <w:br/>
      </w:r>
      <w:r>
        <w:rPr>
          <w:rFonts w:ascii="Times New Roman"/>
          <w:b w:val="false"/>
          <w:i w:val="false"/>
          <w:color w:val="000000"/>
          <w:sz w:val="28"/>
        </w:rPr>
        <w:t>
      полиграф. расх,
</w:t>
      </w:r>
      <w:r>
        <w:br/>
      </w:r>
      <w:r>
        <w:rPr>
          <w:rFonts w:ascii="Times New Roman"/>
          <w:b w:val="false"/>
          <w:i w:val="false"/>
          <w:color w:val="000000"/>
          <w:sz w:val="28"/>
        </w:rPr>
        <w:t>
      расх. матер.                  236       314     1300           48
</w:t>
      </w:r>
      <w:r>
        <w:br/>
      </w:r>
      <w:r>
        <w:rPr>
          <w:rFonts w:ascii="Times New Roman"/>
          <w:b w:val="false"/>
          <w:i w:val="false"/>
          <w:color w:val="000000"/>
          <w:sz w:val="28"/>
        </w:rPr>
        <w:t>
1.13  Услуги связи                  764      1019       55           93
</w:t>
      </w:r>
      <w:r>
        <w:br/>
      </w:r>
      <w:r>
        <w:rPr>
          <w:rFonts w:ascii="Times New Roman"/>
          <w:b w:val="false"/>
          <w:i w:val="false"/>
          <w:color w:val="000000"/>
          <w:sz w:val="28"/>
        </w:rPr>
        <w:t>
1.14. Расходы на охрану               0         0
</w:t>
      </w:r>
      <w:r>
        <w:br/>
      </w:r>
      <w:r>
        <w:rPr>
          <w:rFonts w:ascii="Times New Roman"/>
          <w:b w:val="false"/>
          <w:i w:val="false"/>
          <w:color w:val="000000"/>
          <w:sz w:val="28"/>
        </w:rPr>
        <w:t>
1.15  Консультац.(аудиторские)
</w:t>
      </w:r>
      <w:r>
        <w:br/>
      </w:r>
      <w:r>
        <w:rPr>
          <w:rFonts w:ascii="Times New Roman"/>
          <w:b w:val="false"/>
          <w:i w:val="false"/>
          <w:color w:val="000000"/>
          <w:sz w:val="28"/>
        </w:rPr>
        <w:t>
      и информац.услуги,подписка   1860      1920      541           46
</w:t>
      </w:r>
      <w:r>
        <w:br/>
      </w:r>
      <w:r>
        <w:rPr>
          <w:rFonts w:ascii="Times New Roman"/>
          <w:b w:val="false"/>
          <w:i w:val="false"/>
          <w:color w:val="000000"/>
          <w:sz w:val="28"/>
        </w:rPr>
        <w:t>
1.16  Банковские услуги             338       450      259          125
</w:t>
      </w:r>
      <w:r>
        <w:br/>
      </w:r>
      <w:r>
        <w:rPr>
          <w:rFonts w:ascii="Times New Roman"/>
          <w:b w:val="false"/>
          <w:i w:val="false"/>
          <w:color w:val="000000"/>
          <w:sz w:val="28"/>
        </w:rPr>
        <w:t>
1.17  Расходы на страхование          0        39
</w:t>
      </w:r>
      <w:r>
        <w:br/>
      </w:r>
      <w:r>
        <w:rPr>
          <w:rFonts w:ascii="Times New Roman"/>
          <w:b w:val="false"/>
          <w:i w:val="false"/>
          <w:color w:val="000000"/>
          <w:sz w:val="28"/>
        </w:rPr>
        <w:t>
1.18  Судебные издержки               0         0
</w:t>
      </w:r>
      <w:r>
        <w:br/>
      </w:r>
      <w:r>
        <w:rPr>
          <w:rFonts w:ascii="Times New Roman"/>
          <w:b w:val="false"/>
          <w:i w:val="false"/>
          <w:color w:val="000000"/>
          <w:sz w:val="28"/>
        </w:rPr>
        <w:t>
1.19  Штрафы, пени и неустойки
</w:t>
      </w:r>
      <w:r>
        <w:br/>
      </w:r>
      <w:r>
        <w:rPr>
          <w:rFonts w:ascii="Times New Roman"/>
          <w:b w:val="false"/>
          <w:i w:val="false"/>
          <w:color w:val="000000"/>
          <w:sz w:val="28"/>
        </w:rPr>
        <w:t>
      за наруш.условий договора       0         0
</w:t>
      </w:r>
      <w:r>
        <w:br/>
      </w:r>
      <w:r>
        <w:rPr>
          <w:rFonts w:ascii="Times New Roman"/>
          <w:b w:val="false"/>
          <w:i w:val="false"/>
          <w:color w:val="000000"/>
          <w:sz w:val="28"/>
        </w:rPr>
        <w:t>
1.20  Штрафы и пени за сокрытие
</w:t>
      </w:r>
      <w:r>
        <w:br/>
      </w:r>
      <w:r>
        <w:rPr>
          <w:rFonts w:ascii="Times New Roman"/>
          <w:b w:val="false"/>
          <w:i w:val="false"/>
          <w:color w:val="000000"/>
          <w:sz w:val="28"/>
        </w:rPr>
        <w:t>
      (занижение) дохода              0         0
</w:t>
      </w:r>
      <w:r>
        <w:br/>
      </w:r>
      <w:r>
        <w:rPr>
          <w:rFonts w:ascii="Times New Roman"/>
          <w:b w:val="false"/>
          <w:i w:val="false"/>
          <w:color w:val="000000"/>
          <w:sz w:val="28"/>
        </w:rPr>
        <w:t>
1.21  Убытки от хищений,
</w:t>
      </w:r>
      <w:r>
        <w:br/>
      </w:r>
      <w:r>
        <w:rPr>
          <w:rFonts w:ascii="Times New Roman"/>
          <w:b w:val="false"/>
          <w:i w:val="false"/>
          <w:color w:val="000000"/>
          <w:sz w:val="28"/>
        </w:rPr>
        <w:t>
      сверхнормативные потери,
</w:t>
      </w:r>
      <w:r>
        <w:br/>
      </w:r>
      <w:r>
        <w:rPr>
          <w:rFonts w:ascii="Times New Roman"/>
          <w:b w:val="false"/>
          <w:i w:val="false"/>
          <w:color w:val="000000"/>
          <w:sz w:val="28"/>
        </w:rPr>
        <w:t>
      порча, недостача ТМЗ            0         0
</w:t>
      </w:r>
      <w:r>
        <w:br/>
      </w:r>
      <w:r>
        <w:rPr>
          <w:rFonts w:ascii="Times New Roman"/>
          <w:b w:val="false"/>
          <w:i w:val="false"/>
          <w:color w:val="000000"/>
          <w:sz w:val="28"/>
        </w:rPr>
        <w:t>
1.22  Расходы по аренде             785      1126       98           75
</w:t>
      </w:r>
      <w:r>
        <w:br/>
      </w:r>
      <w:r>
        <w:rPr>
          <w:rFonts w:ascii="Times New Roman"/>
          <w:b w:val="false"/>
          <w:i w:val="false"/>
          <w:color w:val="000000"/>
          <w:sz w:val="28"/>
        </w:rPr>
        <w:t>
1.23  Расходы на социальную
</w:t>
      </w:r>
      <w:r>
        <w:br/>
      </w:r>
      <w:r>
        <w:rPr>
          <w:rFonts w:ascii="Times New Roman"/>
          <w:b w:val="false"/>
          <w:i w:val="false"/>
          <w:color w:val="000000"/>
          <w:sz w:val="28"/>
        </w:rPr>
        <w:t>
      сферу                           0         0
</w:t>
      </w:r>
      <w:r>
        <w:br/>
      </w:r>
      <w:r>
        <w:rPr>
          <w:rFonts w:ascii="Times New Roman"/>
          <w:b w:val="false"/>
          <w:i w:val="false"/>
          <w:color w:val="000000"/>
          <w:sz w:val="28"/>
        </w:rPr>
        <w:t>
1.24  Расходы по созданию
</w:t>
      </w:r>
      <w:r>
        <w:br/>
      </w:r>
      <w:r>
        <w:rPr>
          <w:rFonts w:ascii="Times New Roman"/>
          <w:b w:val="false"/>
          <w:i w:val="false"/>
          <w:color w:val="000000"/>
          <w:sz w:val="28"/>
        </w:rPr>
        <w:t>
      резервов по сомнит.
</w:t>
      </w:r>
      <w:r>
        <w:br/>
      </w:r>
      <w:r>
        <w:rPr>
          <w:rFonts w:ascii="Times New Roman"/>
          <w:b w:val="false"/>
          <w:i w:val="false"/>
          <w:color w:val="000000"/>
          <w:sz w:val="28"/>
        </w:rPr>
        <w:t>
      требованиям                     0         0
</w:t>
      </w:r>
      <w:r>
        <w:br/>
      </w:r>
      <w:r>
        <w:rPr>
          <w:rFonts w:ascii="Times New Roman"/>
          <w:b w:val="false"/>
          <w:i w:val="false"/>
          <w:color w:val="000000"/>
          <w:sz w:val="28"/>
        </w:rPr>
        <w:t>
1.25  На проведение праздничных,
</w:t>
      </w:r>
      <w:r>
        <w:br/>
      </w:r>
      <w:r>
        <w:rPr>
          <w:rFonts w:ascii="Times New Roman"/>
          <w:b w:val="false"/>
          <w:i w:val="false"/>
          <w:color w:val="000000"/>
          <w:sz w:val="28"/>
        </w:rPr>
        <w:t>
      культурно-массовых и
</w:t>
      </w:r>
      <w:r>
        <w:br/>
      </w:r>
      <w:r>
        <w:rPr>
          <w:rFonts w:ascii="Times New Roman"/>
          <w:b w:val="false"/>
          <w:i w:val="false"/>
          <w:color w:val="000000"/>
          <w:sz w:val="28"/>
        </w:rPr>
        <w:t>
      спортивных мероприятий        200       476
</w:t>
      </w:r>
      <w:r>
        <w:br/>
      </w:r>
      <w:r>
        <w:rPr>
          <w:rFonts w:ascii="Times New Roman"/>
          <w:b w:val="false"/>
          <w:i w:val="false"/>
          <w:color w:val="000000"/>
          <w:sz w:val="28"/>
        </w:rPr>
        <w:t>
1.26  Благотворительная помощь        0         0
</w:t>
      </w:r>
      <w:r>
        <w:br/>
      </w:r>
      <w:r>
        <w:rPr>
          <w:rFonts w:ascii="Times New Roman"/>
          <w:b w:val="false"/>
          <w:i w:val="false"/>
          <w:color w:val="000000"/>
          <w:sz w:val="28"/>
        </w:rPr>
        <w:t>
1.27  Прочие расходы                  0                601            0
</w:t>
      </w:r>
      <w:r>
        <w:br/>
      </w:r>
      <w:r>
        <w:rPr>
          <w:rFonts w:ascii="Times New Roman"/>
          <w:b w:val="false"/>
          <w:i w:val="false"/>
          <w:color w:val="000000"/>
          <w:sz w:val="28"/>
        </w:rPr>
        <w:t>
</w:t>
      </w:r>
      <w:r>
        <w:br/>
      </w:r>
      <w:r>
        <w:rPr>
          <w:rFonts w:ascii="Times New Roman"/>
          <w:b w:val="false"/>
          <w:i w:val="false"/>
          <w:color w:val="000000"/>
          <w:sz w:val="28"/>
        </w:rPr>
        <w:t>
 2    Расходы по реализации
</w:t>
      </w:r>
      <w:r>
        <w:br/>
      </w:r>
      <w:r>
        <w:rPr>
          <w:rFonts w:ascii="Times New Roman"/>
          <w:b w:val="false"/>
          <w:i w:val="false"/>
          <w:color w:val="000000"/>
          <w:sz w:val="28"/>
        </w:rPr>
        <w:t>
      готовой продукции (товаров,
</w:t>
      </w:r>
      <w:r>
        <w:br/>
      </w:r>
      <w:r>
        <w:rPr>
          <w:rFonts w:ascii="Times New Roman"/>
          <w:b w:val="false"/>
          <w:i w:val="false"/>
          <w:color w:val="000000"/>
          <w:sz w:val="28"/>
        </w:rPr>
        <w:t>
      работ, услуг), всего         1950      5001 
</w:t>
      </w:r>
      <w:r>
        <w:br/>
      </w:r>
      <w:r>
        <w:rPr>
          <w:rFonts w:ascii="Times New Roman"/>
          <w:b w:val="false"/>
          <w:i w:val="false"/>
          <w:color w:val="000000"/>
          <w:sz w:val="28"/>
        </w:rPr>
        <w:t>
2.1   Материалы
</w:t>
      </w:r>
      <w:r>
        <w:br/>
      </w:r>
      <w:r>
        <w:rPr>
          <w:rFonts w:ascii="Times New Roman"/>
          <w:b w:val="false"/>
          <w:i w:val="false"/>
          <w:color w:val="000000"/>
          <w:sz w:val="28"/>
        </w:rPr>
        <w:t>
2.2   Оплата труда работников
</w:t>
      </w:r>
      <w:r>
        <w:br/>
      </w:r>
      <w:r>
        <w:rPr>
          <w:rFonts w:ascii="Times New Roman"/>
          <w:b w:val="false"/>
          <w:i w:val="false"/>
          <w:color w:val="000000"/>
          <w:sz w:val="28"/>
        </w:rPr>
        <w:t>
2.3   Отчисления от оплаты труда
</w:t>
      </w:r>
      <w:r>
        <w:br/>
      </w:r>
      <w:r>
        <w:rPr>
          <w:rFonts w:ascii="Times New Roman"/>
          <w:b w:val="false"/>
          <w:i w:val="false"/>
          <w:color w:val="000000"/>
          <w:sz w:val="28"/>
        </w:rPr>
        <w:t>
2.4   Амортизация основных
</w:t>
      </w:r>
      <w:r>
        <w:br/>
      </w:r>
      <w:r>
        <w:rPr>
          <w:rFonts w:ascii="Times New Roman"/>
          <w:b w:val="false"/>
          <w:i w:val="false"/>
          <w:color w:val="000000"/>
          <w:sz w:val="28"/>
        </w:rPr>
        <w:t>
      средств и нематериальных
</w:t>
      </w:r>
      <w:r>
        <w:br/>
      </w:r>
      <w:r>
        <w:rPr>
          <w:rFonts w:ascii="Times New Roman"/>
          <w:b w:val="false"/>
          <w:i w:val="false"/>
          <w:color w:val="000000"/>
          <w:sz w:val="28"/>
        </w:rPr>
        <w:t>
      активов
</w:t>
      </w:r>
      <w:r>
        <w:br/>
      </w:r>
      <w:r>
        <w:rPr>
          <w:rFonts w:ascii="Times New Roman"/>
          <w:b w:val="false"/>
          <w:i w:val="false"/>
          <w:color w:val="000000"/>
          <w:sz w:val="28"/>
        </w:rPr>
        <w:t>
2.5   Ремонт и обслуживание
</w:t>
      </w:r>
      <w:r>
        <w:br/>
      </w:r>
      <w:r>
        <w:rPr>
          <w:rFonts w:ascii="Times New Roman"/>
          <w:b w:val="false"/>
          <w:i w:val="false"/>
          <w:color w:val="000000"/>
          <w:sz w:val="28"/>
        </w:rPr>
        <w:t>
      основных средств и
</w:t>
      </w:r>
      <w:r>
        <w:br/>
      </w:r>
      <w:r>
        <w:rPr>
          <w:rFonts w:ascii="Times New Roman"/>
          <w:b w:val="false"/>
          <w:i w:val="false"/>
          <w:color w:val="000000"/>
          <w:sz w:val="28"/>
        </w:rPr>
        <w:t>
      нематериальных активов
</w:t>
      </w:r>
      <w:r>
        <w:br/>
      </w:r>
      <w:r>
        <w:rPr>
          <w:rFonts w:ascii="Times New Roman"/>
          <w:b w:val="false"/>
          <w:i w:val="false"/>
          <w:color w:val="000000"/>
          <w:sz w:val="28"/>
        </w:rPr>
        <w:t>
2.6   Коммунальные расходы
</w:t>
      </w:r>
      <w:r>
        <w:br/>
      </w:r>
      <w:r>
        <w:rPr>
          <w:rFonts w:ascii="Times New Roman"/>
          <w:b w:val="false"/>
          <w:i w:val="false"/>
          <w:color w:val="000000"/>
          <w:sz w:val="28"/>
        </w:rPr>
        <w:t>
2.7   Командировочные расходы,
</w:t>
      </w:r>
      <w:r>
        <w:br/>
      </w:r>
      <w:r>
        <w:rPr>
          <w:rFonts w:ascii="Times New Roman"/>
          <w:b w:val="false"/>
          <w:i w:val="false"/>
          <w:color w:val="000000"/>
          <w:sz w:val="28"/>
        </w:rPr>
        <w:t>
      всего
</w:t>
      </w:r>
      <w:r>
        <w:br/>
      </w:r>
      <w:r>
        <w:rPr>
          <w:rFonts w:ascii="Times New Roman"/>
          <w:b w:val="false"/>
          <w:i w:val="false"/>
          <w:color w:val="000000"/>
          <w:sz w:val="28"/>
        </w:rPr>
        <w:t>
2.7.1 в пределах установленных
</w:t>
      </w:r>
      <w:r>
        <w:br/>
      </w:r>
      <w:r>
        <w:rPr>
          <w:rFonts w:ascii="Times New Roman"/>
          <w:b w:val="false"/>
          <w:i w:val="false"/>
          <w:color w:val="000000"/>
          <w:sz w:val="28"/>
        </w:rPr>
        <w:t>
      норм
</w:t>
      </w:r>
      <w:r>
        <w:br/>
      </w:r>
      <w:r>
        <w:rPr>
          <w:rFonts w:ascii="Times New Roman"/>
          <w:b w:val="false"/>
          <w:i w:val="false"/>
          <w:color w:val="000000"/>
          <w:sz w:val="28"/>
        </w:rPr>
        <w:t>
2.7.2 сверх норм
</w:t>
      </w:r>
      <w:r>
        <w:br/>
      </w:r>
      <w:r>
        <w:rPr>
          <w:rFonts w:ascii="Times New Roman"/>
          <w:b w:val="false"/>
          <w:i w:val="false"/>
          <w:color w:val="000000"/>
          <w:sz w:val="28"/>
        </w:rPr>
        <w:t>
2.8   Расходы по погрузке,
</w:t>
      </w:r>
      <w:r>
        <w:br/>
      </w:r>
      <w:r>
        <w:rPr>
          <w:rFonts w:ascii="Times New Roman"/>
          <w:b w:val="false"/>
          <w:i w:val="false"/>
          <w:color w:val="000000"/>
          <w:sz w:val="28"/>
        </w:rPr>
        <w:t>
      транспортировке и хранению
</w:t>
      </w:r>
      <w:r>
        <w:br/>
      </w:r>
      <w:r>
        <w:rPr>
          <w:rFonts w:ascii="Times New Roman"/>
          <w:b w:val="false"/>
          <w:i w:val="false"/>
          <w:color w:val="000000"/>
          <w:sz w:val="28"/>
        </w:rPr>
        <w:t>
2.9   Расходы на рекламу
</w:t>
      </w:r>
      <w:r>
        <w:br/>
      </w:r>
      <w:r>
        <w:rPr>
          <w:rFonts w:ascii="Times New Roman"/>
          <w:b w:val="false"/>
          <w:i w:val="false"/>
          <w:color w:val="000000"/>
          <w:sz w:val="28"/>
        </w:rPr>
        <w:t>
      и маркетинг                   1950     5001       0            0
</w:t>
      </w:r>
      <w:r>
        <w:br/>
      </w:r>
      <w:r>
        <w:rPr>
          <w:rFonts w:ascii="Times New Roman"/>
          <w:b w:val="false"/>
          <w:i w:val="false"/>
          <w:color w:val="000000"/>
          <w:sz w:val="28"/>
        </w:rPr>
        <w:t>
2.10  Расходы по аренде
</w:t>
      </w:r>
      <w:r>
        <w:br/>
      </w:r>
      <w:r>
        <w:rPr>
          <w:rFonts w:ascii="Times New Roman"/>
          <w:b w:val="false"/>
          <w:i w:val="false"/>
          <w:color w:val="000000"/>
          <w:sz w:val="28"/>
        </w:rPr>
        <w:t>
2.11  Расходы на социальную сферу
</w:t>
      </w:r>
      <w:r>
        <w:br/>
      </w:r>
      <w:r>
        <w:rPr>
          <w:rFonts w:ascii="Times New Roman"/>
          <w:b w:val="false"/>
          <w:i w:val="false"/>
          <w:color w:val="000000"/>
          <w:sz w:val="28"/>
        </w:rPr>
        <w:t>
2.12  Прочие расходы
</w:t>
      </w:r>
      <w:r>
        <w:br/>
      </w:r>
      <w:r>
        <w:rPr>
          <w:rFonts w:ascii="Times New Roman"/>
          <w:b w:val="false"/>
          <w:i w:val="false"/>
          <w:color w:val="000000"/>
          <w:sz w:val="28"/>
        </w:rPr>
        <w:t>
</w:t>
      </w:r>
      <w:r>
        <w:br/>
      </w:r>
      <w:r>
        <w:rPr>
          <w:rFonts w:ascii="Times New Roman"/>
          <w:b w:val="false"/>
          <w:i w:val="false"/>
          <w:color w:val="000000"/>
          <w:sz w:val="28"/>
        </w:rPr>
        <w:t>
 3    Расходы в виде
</w:t>
      </w:r>
      <w:r>
        <w:br/>
      </w:r>
      <w:r>
        <w:rPr>
          <w:rFonts w:ascii="Times New Roman"/>
          <w:b w:val="false"/>
          <w:i w:val="false"/>
          <w:color w:val="000000"/>
          <w:sz w:val="28"/>
        </w:rPr>
        <w:t>
      вознаграждения, всего
</w:t>
      </w:r>
      <w:r>
        <w:br/>
      </w:r>
      <w:r>
        <w:rPr>
          <w:rFonts w:ascii="Times New Roman"/>
          <w:b w:val="false"/>
          <w:i w:val="false"/>
          <w:color w:val="000000"/>
          <w:sz w:val="28"/>
        </w:rPr>
        <w:t>
3.1   Расходы по вознагражд.
</w:t>
      </w:r>
      <w:r>
        <w:br/>
      </w:r>
      <w:r>
        <w:rPr>
          <w:rFonts w:ascii="Times New Roman"/>
          <w:b w:val="false"/>
          <w:i w:val="false"/>
          <w:color w:val="000000"/>
          <w:sz w:val="28"/>
        </w:rPr>
        <w:t>
      (процентам) по займам
</w:t>
      </w:r>
      <w:r>
        <w:br/>
      </w:r>
      <w:r>
        <w:rPr>
          <w:rFonts w:ascii="Times New Roman"/>
          <w:b w:val="false"/>
          <w:i w:val="false"/>
          <w:color w:val="000000"/>
          <w:sz w:val="28"/>
        </w:rPr>
        <w:t>
      банков
</w:t>
      </w:r>
      <w:r>
        <w:br/>
      </w:r>
      <w:r>
        <w:rPr>
          <w:rFonts w:ascii="Times New Roman"/>
          <w:b w:val="false"/>
          <w:i w:val="false"/>
          <w:color w:val="000000"/>
          <w:sz w:val="28"/>
        </w:rPr>
        <w:t>
3.2   Расходы по вознагражд.
</w:t>
      </w:r>
      <w:r>
        <w:br/>
      </w:r>
      <w:r>
        <w:rPr>
          <w:rFonts w:ascii="Times New Roman"/>
          <w:b w:val="false"/>
          <w:i w:val="false"/>
          <w:color w:val="000000"/>
          <w:sz w:val="28"/>
        </w:rPr>
        <w:t>
      (процентам) по займам
</w:t>
      </w:r>
      <w:r>
        <w:br/>
      </w:r>
      <w:r>
        <w:rPr>
          <w:rFonts w:ascii="Times New Roman"/>
          <w:b w:val="false"/>
          <w:i w:val="false"/>
          <w:color w:val="000000"/>
          <w:sz w:val="28"/>
        </w:rPr>
        <w:t>
      поставщ.
</w:t>
      </w:r>
      <w:r>
        <w:br/>
      </w:r>
      <w:r>
        <w:rPr>
          <w:rFonts w:ascii="Times New Roman"/>
          <w:b w:val="false"/>
          <w:i w:val="false"/>
          <w:color w:val="000000"/>
          <w:sz w:val="28"/>
        </w:rPr>
        <w:t>
3.3   Расходы по вознаграждению
</w:t>
      </w:r>
      <w:r>
        <w:br/>
      </w:r>
      <w:r>
        <w:rPr>
          <w:rFonts w:ascii="Times New Roman"/>
          <w:b w:val="false"/>
          <w:i w:val="false"/>
          <w:color w:val="000000"/>
          <w:sz w:val="28"/>
        </w:rPr>
        <w:t>
      (процентам) по аренде
</w:t>
      </w:r>
      <w:r>
        <w:br/>
      </w:r>
      <w:r>
        <w:rPr>
          <w:rFonts w:ascii="Times New Roman"/>
          <w:b w:val="false"/>
          <w:i w:val="false"/>
          <w:color w:val="000000"/>
          <w:sz w:val="28"/>
        </w:rPr>
        <w:t>
3.4   Прочие расходы
</w:t>
      </w:r>
      <w:r>
        <w:br/>
      </w:r>
      <w:r>
        <w:rPr>
          <w:rFonts w:ascii="Times New Roman"/>
          <w:b w:val="false"/>
          <w:i w:val="false"/>
          <w:color w:val="000000"/>
          <w:sz w:val="28"/>
        </w:rPr>
        <w:t>
__________________________________________________________________________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3.5. Инвестиционные проекты ОАО "НК "КАЗИНФОРМ",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планируемые к реализации в 2004-2006 годах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форма 5 НК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Наименование  !Период    ! Общая    ! Источники  ! финансирование
</w:t>
      </w:r>
      <w:r>
        <w:br/>
      </w:r>
      <w:r>
        <w:rPr>
          <w:rFonts w:ascii="Times New Roman"/>
          <w:b w:val="false"/>
          <w:i w:val="false"/>
          <w:color w:val="000000"/>
          <w:sz w:val="28"/>
        </w:rPr>
        <w:t>
п/п! проекта       !реализации! стоимость! финансиро- ! по годам:
</w:t>
      </w:r>
      <w:r>
        <w:br/>
      </w:r>
      <w:r>
        <w:rPr>
          <w:rFonts w:ascii="Times New Roman"/>
          <w:b w:val="false"/>
          <w:i w:val="false"/>
          <w:color w:val="000000"/>
          <w:sz w:val="28"/>
        </w:rPr>
        <w:t>
   !               !          ! тыс.     ! вания      !-------------------
</w:t>
      </w:r>
      <w:r>
        <w:br/>
      </w:r>
      <w:r>
        <w:rPr>
          <w:rFonts w:ascii="Times New Roman"/>
          <w:b w:val="false"/>
          <w:i w:val="false"/>
          <w:color w:val="000000"/>
          <w:sz w:val="28"/>
        </w:rPr>
        <w:t>
   !               !          ! тенге    !            !освоено  !2004 год
</w:t>
      </w:r>
      <w:r>
        <w:br/>
      </w:r>
      <w:r>
        <w:rPr>
          <w:rFonts w:ascii="Times New Roman"/>
          <w:b w:val="false"/>
          <w:i w:val="false"/>
          <w:color w:val="000000"/>
          <w:sz w:val="28"/>
        </w:rPr>
        <w:t>
   !               !          !          !            !на 01.   !(прогноз)
</w:t>
      </w:r>
      <w:r>
        <w:br/>
      </w:r>
      <w:r>
        <w:rPr>
          <w:rFonts w:ascii="Times New Roman"/>
          <w:b w:val="false"/>
          <w:i w:val="false"/>
          <w:color w:val="000000"/>
          <w:sz w:val="28"/>
        </w:rPr>
        <w:t>
   !               !          !          !            !01.2004г.!
</w:t>
      </w:r>
      <w:r>
        <w:br/>
      </w:r>
      <w:r>
        <w:rPr>
          <w:rFonts w:ascii="Times New Roman"/>
          <w:b w:val="false"/>
          <w:i w:val="false"/>
          <w:color w:val="000000"/>
          <w:sz w:val="28"/>
        </w:rPr>
        <w:t>
--------------------------------------------------------------------------
</w:t>
      </w:r>
      <w:r>
        <w:br/>
      </w:r>
      <w:r>
        <w:rPr>
          <w:rFonts w:ascii="Times New Roman"/>
          <w:b w:val="false"/>
          <w:i w:val="false"/>
          <w:color w:val="000000"/>
          <w:sz w:val="28"/>
        </w:rPr>
        <w:t>
 1  Создание                               собственные
</w:t>
      </w:r>
      <w:r>
        <w:br/>
      </w:r>
      <w:r>
        <w:rPr>
          <w:rFonts w:ascii="Times New Roman"/>
          <w:b w:val="false"/>
          <w:i w:val="false"/>
          <w:color w:val="000000"/>
          <w:sz w:val="28"/>
        </w:rPr>
        <w:t>
    радиостанции      2004       53254     средства               53254
</w:t>
      </w:r>
      <w:r>
        <w:br/>
      </w:r>
      <w:r>
        <w:rPr>
          <w:rFonts w:ascii="Times New Roman"/>
          <w:b w:val="false"/>
          <w:i w:val="false"/>
          <w:color w:val="000000"/>
          <w:sz w:val="28"/>
        </w:rPr>
        <w:t>
</w:t>
      </w:r>
      <w:r>
        <w:br/>
      </w:r>
      <w:r>
        <w:rPr>
          <w:rFonts w:ascii="Times New Roman"/>
          <w:b w:val="false"/>
          <w:i w:val="false"/>
          <w:color w:val="000000"/>
          <w:sz w:val="28"/>
        </w:rPr>
        <w:t>
 2  Создание                               заемные
</w:t>
      </w:r>
      <w:r>
        <w:br/>
      </w:r>
      <w:r>
        <w:rPr>
          <w:rFonts w:ascii="Times New Roman"/>
          <w:b w:val="false"/>
          <w:i w:val="false"/>
          <w:color w:val="000000"/>
          <w:sz w:val="28"/>
        </w:rPr>
        <w:t>
    телевизионной                          
</w:t>
      </w:r>
      <w:r>
        <w:rPr>
          <w:rFonts w:ascii="Times New Roman"/>
          <w:b w:val="false"/>
          <w:i w:val="false"/>
          <w:color w:val="000000"/>
          <w:sz w:val="28"/>
          <w:u w:val="single"/>
        </w:rPr>
        <w:t>
средства  
</w:t>
      </w:r>
      <w:r>
        <w:rPr>
          <w:rFonts w:ascii="Times New Roman"/>
          <w:b w:val="false"/>
          <w:i w:val="false"/>
          <w:color w:val="000000"/>
          <w:sz w:val="28"/>
        </w:rPr>
        <w:t>
</w:t>
      </w:r>
      <w:r>
        <w:br/>
      </w:r>
      <w:r>
        <w:rPr>
          <w:rFonts w:ascii="Times New Roman"/>
          <w:b w:val="false"/>
          <w:i w:val="false"/>
          <w:color w:val="000000"/>
          <w:sz w:val="28"/>
        </w:rPr>
        <w:t>
    студии новостей   2005       39406     собственные
</w:t>
      </w:r>
      <w:r>
        <w:br/>
      </w:r>
      <w:r>
        <w:rPr>
          <w:rFonts w:ascii="Times New Roman"/>
          <w:b w:val="false"/>
          <w:i w:val="false"/>
          <w:color w:val="000000"/>
          <w:sz w:val="28"/>
        </w:rPr>
        <w:t>
                                           средства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ВСЕГО                        92660                            53254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N !         финансирование по годам:
</w:t>
      </w:r>
      <w:r>
        <w:br/>
      </w:r>
      <w:r>
        <w:rPr>
          <w:rFonts w:ascii="Times New Roman"/>
          <w:b w:val="false"/>
          <w:i w:val="false"/>
          <w:color w:val="000000"/>
          <w:sz w:val="28"/>
        </w:rPr>
        <w:t>
п/п!------------------------------------------
</w:t>
      </w:r>
      <w:r>
        <w:br/>
      </w:r>
      <w:r>
        <w:rPr>
          <w:rFonts w:ascii="Times New Roman"/>
          <w:b w:val="false"/>
          <w:i w:val="false"/>
          <w:color w:val="000000"/>
          <w:sz w:val="28"/>
        </w:rPr>
        <w:t>
   !  2005 год  !  2006 год  !  остаток на
</w:t>
      </w:r>
      <w:r>
        <w:br/>
      </w:r>
      <w:r>
        <w:rPr>
          <w:rFonts w:ascii="Times New Roman"/>
          <w:b w:val="false"/>
          <w:i w:val="false"/>
          <w:color w:val="000000"/>
          <w:sz w:val="28"/>
        </w:rPr>
        <w:t>
   !  (прогноз) !  (прогноз) !  01.01.2007 г.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14137
</w:t>
      </w:r>
      <w:r>
        <w:br/>
      </w:r>
      <w:r>
        <w:rPr>
          <w:rFonts w:ascii="Times New Roman"/>
          <w:b w:val="false"/>
          <w:i w:val="false"/>
          <w:color w:val="000000"/>
          <w:sz w:val="28"/>
        </w:rPr>
        <w:t>
      25269
</w:t>
      </w:r>
      <w:r>
        <w:br/>
      </w:r>
      <w:r>
        <w:rPr>
          <w:rFonts w:ascii="Times New Roman"/>
          <w:b w:val="false"/>
          <w:i w:val="false"/>
          <w:color w:val="000000"/>
          <w:sz w:val="28"/>
        </w:rPr>
        <w:t>
----------------------------------------------
</w:t>
      </w:r>
      <w:r>
        <w:br/>
      </w:r>
      <w:r>
        <w:rPr>
          <w:rFonts w:ascii="Times New Roman"/>
          <w:b w:val="false"/>
          <w:i w:val="false"/>
          <w:color w:val="000000"/>
          <w:sz w:val="28"/>
        </w:rPr>
        <w:t>
Всего 39406
</w:t>
      </w:r>
      <w:r>
        <w:br/>
      </w:r>
      <w:r>
        <w:rPr>
          <w:rFonts w:ascii="Times New Roman"/>
          <w:b w:val="false"/>
          <w:i w:val="false"/>
          <w:color w:val="000000"/>
          <w:sz w:val="28"/>
        </w:rPr>
        <w:t>
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