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8473" w14:textId="cd88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2004 года N 1103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Агентству Республики Казахстан по борьбе с экономической и коррупционной преступностью (финансовая полиция)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21967500 (двадцать один миллион девятьсот шестьдесят семь тысяч пятьсот) тенге для оплаты услуг по возмещению процессуальных издержек лицам, участвующим в уголовном процессе.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