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d78a" w14:textId="760d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на утверждение кандидатур на должности в Секретариате Интеграционного комитета Евразийского экономического сообщества в соответствии с квотами, закрепленными за Республикой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2004 года N 1141. Утратило силу постановлением Правительства Республики Казахстан от 21 апреля 2008 года N 372.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3 ноября 2004 года N 1141 утратило силу постановлением Правительства РК от 21.04.2008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Положением о должностных лицах органов Евразийского экономического сообщества, утвержденным решением Межгосударственного совета Евразийского экономического сообщества от 31 мая 2001 года N 14,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предложение Министерства иностранных дел Республики Казахстан о представлении на утверждение на должности в Секретариате Интеграционного комитета Евразийского экономического сообщества (далее - Секретариат) в соответствии с квотами, закрепленными за Республикой Казахстан, следующих кандидатур: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Алигужинова Серика Карабатыровича - заместителем руководителя Департамента по таможенному делу и пограничным вопросам;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Сейтимбетову Сауле Мырзахановну - заместителем руководителя Правового департамента.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связи с истечением срока пребывания в должности заместителя руководителя Правового департамента Секретариата в соответствии с квотой, закрепленной за Республикой Казахстан, отозвать Ауталипову Алию Сулейменовну.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ноября 2001 года N 1473 "О представлении на утверждение кандидатур на должности в Секретариате Интеграционного комитета Евразийского экономического сообщества в соответствии с квотами, закрепленными за Республикой Казахстан".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