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7a5af" w14:textId="4a7a5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Джагановой А.К.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ноября 2004 года N 1152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Освободить Джаганову Алтыншаш Каиржановну от должности Председателя Агентства Республики Казахстан по миграции и демографии в связи реорганизацией данного Агентства.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