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a1e0" w14:textId="a3fa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2005-2007 годы по реализации Государственной программы развития образования в Республике Казахстан на 2005-2010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2004 года N 1180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11 октября 2004 года N 1459 "О Государственной программе развития образования в Республике Казахстан на 2005-2010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2005-2007 годы по реализации Государственной программы развития образования в Республике Казахстан на 2005-2010 годы (далее - План мероприятий).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полугодия и года к 10 июля и 10 января представлять информацию о ходе исполнения Плана мероприятий в Министерство образования и науки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в месячный срок разработать региональные программы по развитию образования.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 и науки Республики Казахстан обеспечить представление в Правительство Республики Казахстан сводной информации о ходе исполнения Плана мероприятий ежегодно к 20 июля и 20 января.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Правительства Республики Казахстан согласно приложению.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ходом исполнения настоящего постановления возложить на Заместителя Премьер-Министра Республики Казахстан Есимова А.С.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6 - в редакции постановления Правительства РК от 11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583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2004 года N 1180  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2005-2007 годы по реализации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развития образования 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2005-2010 годы  &lt;*&gt;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План мероприятий внесены изменения - постановлением Правительства РК от 11 июня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583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27 сентября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955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января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711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 Мероприятия  !  Форма     !Ответст-! Срок ис- !Предпола-!Источ-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 ! завершения !венные  ! полнения !гаемые  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    !исполни-!          !расходы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    !тели    !          !млн.     !сиро-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    !        !          !тенге*   !вания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!         2         !     3      !    4   !     5    !    6    !  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1. Общая концептуальная часть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1  Разработать проект   Проект      МОН, МЗ   I квартал  Не тре-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Закона Республики    Закона                2007 года  бует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 Республики                       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"Об образовании"     Казахстан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 Дошкольное воспитание и обучение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2. Разработать План     Проект      МОН,      IV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по под-  постанов-   акимы,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держке дошкольного   ления       областей, 2006 года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воспитания и обуче-  Правитель-  гг.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в Республике     ства        Астаны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 Республики  и Алматы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3. Разработать типовые  Приказ      МОН, МЮ   III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правила об органи-                     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зации деятельности                         2007 года  бюджет-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дошкольных мини-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центров с полным и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неполным днем пребы-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вания, дошкольных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обще-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развивающего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(ясли, ясли-сады,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детские сады,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учебно-воспитатель-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центры)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4. Внести предложения   Предложения  МОН      20 июля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льготному налого- Правитель-            2005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обложению предприя-  ству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тий, участвующих в   Республики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строительстве и      Казахстан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открытии дошкольных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5. Создать Республикан- Проект       МОН      I квартал  146,0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ский центр "Дошколь- постанов-             2005 года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ное детство"         ления                            81,9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Правитель-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ства                             29,1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                        35,0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6. Обеспечить создание  Решения     Акимы     ежегодно   В преде-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дошкольных мини-     акимов      областей,            лах теку- 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центров на базе                  гг.                  щих рас-  бюдже-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                      Астаны и             ходов     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                   Алматы,                        част-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МОН                        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 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 Среднее общее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7. Разработать План     Проект      МОН,      II         Не тре-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по       постанов-   акимы 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переходу на 12-лет-  ления       областей, 2006 года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нее среднее          Правитель-  гг.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общее образование    ства        Астаны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  и Алматы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8. Разработать госу-    Приказ,     МОН,      IV         11399,1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дарственные обще-    решение     акимы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обязательные         акимов      областей, ежегодно   3799,1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стандарты, учебные               гг.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по пред-               Астаны               3800,0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метам и дисциплинам              и Алматы             2007 г.-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учетом перехода                                     3800,0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12-летнее                                          3963,0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среднее образование;  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разработать, при-                                     1320,4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обрести и доставить                                   2006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учебники и учебно-                                    1321,3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методические пособия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организаций                                       1321,3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среднего образования                                  7436,1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казахской диаспоры                                  2005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рубежом                                            2478,7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2006 г.-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2478,7    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2478,7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9. Разработать План     Проект      МОН,      IV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по       постанов-   акимы 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 и медико- ления       областей, 2006 года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педагогической кор-  Правитель-  гг.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рекционной под-      ства        Астаны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держке детей с       Республики  и Алматы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ограниченными воз-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можностями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Разработать Правила  Приказ      МОН       I квартал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работы                         2006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психолого-педагоги-      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ческой консультации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Создать научно-      Проект      МОН       I          134,9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практический Центр   постанов-        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"Учебник"            ления                 2005 года  68,9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Правитель-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ства                             32,2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                       2007 г.-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                        33,8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Обеспечить           Приказ      МОН,      I квартал  16341,2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выделение целевых                акимы     ежегодно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трансфертов на                   областей,            2550,4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содержание типовых               гг.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штатов государст-                Астаны               5355,3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учреждений                и Алматы             2007 г.-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среднего общего                                       8435,5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Обеспечить выде-     Приказ      МОН,      I квартал  11216,6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ление целевых транс-             акимы     ежегодно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фертов на содержание             областей,            2158,2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вновь вводимых                   гг.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 образования             Астаны               4046,6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Алматы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5011,8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Разработать реко-    Приказ      МОН       III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мендации по научно-                    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методическому обес-                        2005 года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печению социализации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школьников в системе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дополнительного   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Разработать пример-  Приказ      МОН       IV         Не тре-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требования к                       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программам дополни-                        2005 года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тельного образования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школьников        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4. Профессиональное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Разработать Типовые  Проект      МОН,      IV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правила об органи-   постанов-   МКИС, 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зации деятельности   ления       МЗ, МЮ,   2007 года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организаций, реали-  Правитель-  МТСЗН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зующих программы:    ства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и       Республики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специальностям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культуры и искусства;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для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ограниченными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возможностями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для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 (курсовой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подготовки,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 повышение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квалификации)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обслуживающего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Создать клас-        Приказ      МОН,      IV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сификатор специаль-              МИТ, МЗ,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ностей технического              МТСЗН     2007 года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профессионального,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послесреднего     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 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Разработать:         Приказ      МОН,      IV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перечень специаль-               МТСЗН,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ностей технического              МЗ        2007 года  бюджет-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профессионального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образования;      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перечень специаль-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ностей послесреднего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Разработать квали-   Приказ      МОН,      IV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фикационные требо-               МЗ    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к уровню                             2007 года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профессиональных                                      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знаний, умений и  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навыков по специаль-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ностям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Совершенствовать     Приказ      МОН,      IV         123,6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государственные                  МИТ, МЗ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стандарты начального                       2005 года  39,2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профессионального,   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среднего профес-                                      41,2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сионального,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высшего профес-                                       43,2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сионального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послевузовского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Увеличить государ-  Проект       МОН       II         2991,4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ственный образова-  постановле-            квартал    2005 г.-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тельный заказ на    ния Прави-             2005 года  258,7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подготовку специа-  тельства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листов с высшим     Республики                        988,4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образованием по     Казахстан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педагогическим                                        1744,3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5 тыс. грантов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Обеспечить пре-     Проект       МОН       II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имущественную       постановления      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подготовку кадров   Правительства          ежегодно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высшей квалификации Республики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техническим      Казахстан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специальностям,   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реализацию Страте-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гии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2015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Обеспечить подго-    Приказ      МОН, МЗ   IV         300,0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товку, издание и                      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приобретение учебной                       ежегодно   100,0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литературы для       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высших учебных заве-                                  100,0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дений      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Осуществить гармо-   Информация  МОН, МЗ   20 января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низацию программ     Правитель-            2007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профес- ству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сионального образо-  Республики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вания, послесреднего Казахстан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и выс-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(бакалавриат)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кредитного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Совершенствовать     Приказ      МОН, МЗ   IV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типовые правила                        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приема в высшие                            2005 года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учебные заведения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Внести предложения   Предложения  МОН      IV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упорядочению      Правитель-        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содержания и струк-  ству                  2005 года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туры заочного и      Республики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дополнительного      Казахстан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 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Совершенствовать     Приказ      МОН,МИТ,  I квартал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классификатор                      МЗ      2007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специальностей           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бакалавриата и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магистратуры      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Обеспечить под-      Приказ        МОН     III        2581,0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готовку кадров по                     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новым магистерским                         ежегодно   332,1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(мастерским) про-    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граммам, соответ-                                     1006,2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ствующим современ-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требованиям                                       1242,7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 Создать на базе      Приказ        МОН     IV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 вузов центры по                      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подготовке докторов                        2007 года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PhD в партнерстве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ведущими зарубеж-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вузами, имеющими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международные аккре-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дитованные доктор-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ские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 Внедрить докторские  Приказ        МОН     III        570,3     Рес-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PhD                         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ежегодно   49,1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196,3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324,9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Внедрить кредитную   Приказ        МОН     III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обучения по                    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специальностям                             ежегодно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бакалавриата,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магистратуры и PhD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 Направлять для       Приказ        МОН     III        3784,7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 по программам                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высшего и после-  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ежегодно   717,1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вузовского профес-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сионального образования                               1235,0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ведущие зарубежные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вузы 3 тысячи граждан                                 1832,6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33. Привлечь зарубежных  Информация    МОН     20 июля    796,8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преподавателей и     Правитель-            ежегодно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консультантов в      ству                             265,6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национальные вузы    Республики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                        265,6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265,6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 Внести предложения   Предложения   МОН     20 июля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совершенство-     Правитель-            2005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ванию образователь-  ству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кредитования    Республики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 Создать на базе      Информация    МОН     20 июля   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отдельных государ-   Правитель-            ежегодно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 вузов       ству                             участни-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научно-инновационные Республики                       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центры и технопарки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 Внести предложения   Предложения МОН, МИД  20 января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присоединению к   Правитель-            2006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Европейской культур- ству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конвенции,       Республики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Болонской декларации Казахстан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Внести изменения     Приказ      МТСЗН,    IV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дополнения в                   МОН, МЗ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квалификационный                           2005 года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справочник должнос-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тей руководителей,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специалистов и    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служащих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изменениями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структуре подго-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товки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38. Внести предложения   Предложения МОН, МЗ   20 июля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взаимодействию    Правитель-   МТСЗН    2006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учебных заведений    ству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работодателей в    Республики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подготовке профес-   Казахстан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сиональных кадров 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5. Педагогические кадры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39. Разработать пред-    Предложения МОН,      20 июля    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ложения по повыше-   Правитель-  МТСЗН,    2005 года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заработной       ству        МЭБП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платы педагогическим Республики                      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работникам           Казахстан                        уточнен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при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мировании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и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40. Разработать план     Приказ      МОН,      I квартал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подготовки, пере-                акимы     2005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 и повы-               областей,     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шения квалификации               гг.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педагогических                   Астаны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кадров на 2005-2007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годы с учетом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хода на 12-летнее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41. Внести изменения     Приказ      МОН, МЗ   I квартал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дополнения в                             2005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правила об аттеста-                            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педагогических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 и при- 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равненных к ним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42. Организовать пере-   Информация  МОН,      20 июля    1302,0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подготовку и повы-   Правитель-  акимы     ежегодно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шение квалификации   ству        областей,            434,0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педагогических       Республики  гг.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кадров организаций   Казахстан   Астаны               434,0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среднего образования,            и Алматы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повышение квалифика-                                  434,0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преподавателей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высших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6. Информатизация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Приобрести компью-   Информация  МОН,      20 июля    2700,2 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терную технику       Правитель-  акимы     ежегодно   2005 г.-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организаций      ству        областей,            589,2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среднего общего      Республики  гг. Астаны           2006 г.-  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       Казахстан   и Алматы             1028,1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1082,9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44. Обеспечить подклю-   Информация  МОН,      20 июля    1500,0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чение к сети Интер-  Правитель-  акимы     ежегодно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нет организации      ству        областей,            500,0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среднего общего      Республики  гг.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и        Казахстан   Астаны               500,0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оплату трафика                   и Алматы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500,0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45. Разработать основ-   Приказ      МОН       I квартал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требования к                           2005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электронным учебным      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изданиям     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46. Разработать, заку-   Информация  МОН,      20 июля    150,0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пить и тиражировать  Правитель-  акимы     ежегодно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электронные учебные  ству        областей,            30,0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издания в соответст- Республики  гг.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вии со стандартами   Казахстан   Астаны               60,0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Респуб-              и Алматы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лики Казахстан для                                    60,0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всех уровней образо-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на казахском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русском языках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47. Разработать обще-    Приказ      МОН,МИТ   I квартал  Не тре-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обязательный стан-                         2005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дарт по основным                                      бюджет-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технологиям дистан-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ционного обучения 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48. Внедрить в систему   Приказ      МОН,      I квартал  200,2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техно-               акимы     ежегодно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логии дистанционного             областей,            20,2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                         гг.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Астаны               60,0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Алматы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 Обеспечить техни-    Приказ      МОН       II квартал 200,4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ческое оснащение                           ежегодно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образовательного                                      20,4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портала, информацион-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образовательных                                   80,0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ресурсных центров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локальной сети                                    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 и их объединение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базе единой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портной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50. Разработать          Приказ      МОН       IV         30,0      Рес-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программное обеспе-                   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чение и информацион-                       2006 года  10,0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ное наполнение       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образовательного                                      20,0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портала МОН и обра-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зовательных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мационных ресурсных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центров в регионах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51. Внедрить информа-    Информация  МОН       20 июля    150,9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ционную систему      Правитель-            ежегодно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мониторинга, ана-    ству                             30,9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лиза и управления    Республики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        Казахстан                        50,0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70,0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7. Национальная система оценки качества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52. Создать Националь-   Проект      МОН       I квартал  969,5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центр оценки     постанов-             2005 года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образо-     ления                            148,3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                Правитель-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ства                             412,3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                        408,9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53. Создать Националь-   Проект      МОН       I квартал  74,8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аккредитацион-   постанов-             2005 года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центр            ления                            27,8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Правитель-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ства                             22,9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                        24,1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54. Создать Республи-    Проект      МОН       I квартал  659,4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канский центр        постанов-             2005 года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подтверждения и      ления                            270,0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присвоения квали-    Правитель-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фикации              ства                             190,5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                        198,9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55. Совершенствовать     Приказ      МОН,МЗ    I квартал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правила проведения                         2005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текущего контроля        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успеваемости, 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промежуточного    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  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контроля, промежу-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точной и итоговой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аттестации обучаю-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56. Внести изменения     Проект      МОН,МЗ    I 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дополнения в       постанов-         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Правила государст-   ления                 2006 года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венной аттестации    Правитель-                       финанси-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образо-  ства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57. Внести, изменения    Проект      МОН,МЗ    I квартал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дополнения в       постанов-             2006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Правила лицензиро-   ления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и аккредита-   Правитель-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организаций      ства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       Республики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58. Разработать Правила  Проект      МОН       I квартал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образовательного     постанов-             2005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          ления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Правитель-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ства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59. Внести изменения     Приказ      МОН,      IV    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дополнения в                   МТСЗН,    квартал  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квалификационные                 МЗ        2005 года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характеристики     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должностей работни-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ков научных органи-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заций и вузов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60. Обеспечить прове-    Информация  МОН,МЗ    20 января  213,4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дение государствен-  Правитель-            2006-2007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аттестации орга- ству                  годы       69,6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низаций образования  Республики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республиканском   Казахстан                        70,5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уровне     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73,3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61. Обеспечить проведе-  Информация  МОН,МЗ    20 января  В преде-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государственной  Правитель-  акимы     2006-2007  лах выде-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аттестации органи-   ству        областей, годы       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заций образования    Республики  гг.             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местном уровне    Казахстан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62. Обеспечить прове-    Информация  МОН,      20 июля    1491,5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дение единого        Правитель-  акимы     ежегодно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национального        ству        областей,            473,3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тестирования         Республики  гг. Астаны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   и Алматы             496,7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521,5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 Обеспечить проведе-  Приказ      МОН,МЗ    II-III     345,1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промежуточного                    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                           ежегодно   108,3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в организа- 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циях образования                                      114,9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121,9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711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65. Подготовка еже-      Доклад      МОН       I квартал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годного доклада о                          2006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состоянии и развитии                       I квартал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                             2007 года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8. Укрепление и формирование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66. Разработать норма-   Приказ      МОН,МЗ,   II квартал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 обеспеченности               МТСЗН     2005 года  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дошколь-                           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и среднего    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общего образования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учебным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ванием, учебно-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наглядными пособиями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67. Разработать норма-   Приказ      МОН,МЗ    I квартал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 минимальных                            2007 года  бует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 к мате-       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риально-техническому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учебно-методичес-                             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кому оснащению и    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обеспечению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заций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обучение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ограниченными воз-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можностями в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68. Обеспечить укрепле-  Решения     Акимы     I квартал  14758,6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материально-     акимов      областей, ежегодно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 базы                 городов              4989,7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                  Астаны и             2006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дошколь-             Алматы,              3933,1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и среднего                  МОН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общего образования,                                   5835,8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при-                                      2945,4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обретение лингафон-                               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и мультимедийных                                  2023,3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кабинетов            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460,7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461,4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11813,2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2966,4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2006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3472,4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 г.-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5374,4    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69. Осуществить строи-   Приказ      МОН,      I квартал  39314,3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тельство и рекон-                акимы     ежегодно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струкцию объектов                областей,            12945,1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среднего общего                  гг.                  2006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                   Астаны               14317,1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Алматы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12052,1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15350,0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5039,0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6311,0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4000,0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23964,3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7906,1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2006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8006,1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 г.-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8052,1    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70. Обеспечить           Решения     Акимы     I квартал  12972,7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капитальный ремонт   акимов      областей, ежегодно   2005 г.-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 дошкольного             гг.                  3975,9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среднего общего                Астаны               2006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                   и Алматы,            4385,9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МОН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4610,9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71. Обеспечить укрепле-  Решения     МОН,      IV         1176,6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материально-     акимов      акимы     квартал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 базы                 областей, ежегодно   392,2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профессиональных                 гг.                  2006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                             Астаны               392,2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Алматы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392,2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858,3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286,1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286,1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286,1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318,3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106,1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2006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106,1 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 г.-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106,1     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72. Обеспечить техни-    Приказ,     МОН,      IV         445,0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ческими и компен-    решения     акимы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саторными средствами акимов      областей, ежегодно   202,9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образо-              гг.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вания, осуществляю-              Астаны и             118,1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щие обучение детей               Алматы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ограниченными                                       124,0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возможностями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73. Обеспечить укрепле-  Приказ      МОН       I квартал  300,0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материально-                           ежегодно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 базы                                      100,0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повыше-  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квалификации                                      100,0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педагогических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кадров                                               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74. Обеспечить укрепле-  Приказ      МОН       IV         1500,0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материально-                      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 и                              ежегодно   500,0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учебно-лабораторной  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базы высших учебных                                   500,0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заведений  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500,0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75. Обеспечить про-      Приказ      МОН       IV         1781,7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ведение капиталь-                     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ремонта учеб-                         ежегодно   781,7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корпусов и обще- 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житий государствен-                                   500,0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высших учебных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заведений                                             500,0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76. Осуществить строи-   Приказ      МОН,      I квартал  1100,0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тельство двух школ-              акимы     2005-2006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интернатов для детей             Караган-  годы       430,0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проблемами зрения              динской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(Караганда, Алматы),             области              670,0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проектной мощностью              и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250 мест каждая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77. Завершить строи-     Приказ      МОН       II         266,0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тельство общежития                         квартал     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500 мест Евра-                          2005 года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зийского националь-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университета 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имени Л.Н.Гумилева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78. Обеспечить строи-    Приказ      МОН       II         960,0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тельство Республи-                    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канской школы-интер-                       2005-2007  195,5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ната для одаренных                         годы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детей в г. Астане                                     414,5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350,0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79. Обеспечить реконст-  Приказ      МОН       II         94,8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рукцию и строитель-                        квартал     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ство объектов Рес-                         2005 года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публиканского      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эстрадно-циркового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колледжа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Ж. Елебекова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80. Обеспечить строи-    Приказ      МОН,      II         5993,4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тельство образова-               аким      квартал    2005 г.-  публи-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тельного центра                  Алматин-  2005-2007  2000,0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детей-сирот                  ской      годы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обучением на                   области              2996,7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казахском языке                                       2007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Алматинской                                         996,7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81. Обеспечить строи-    Приказ      МОН       II         6588,7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тельство объектов                     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второй очереди                             2005-2007  736,2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Казахского нацио-                          годы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нального универ-                                      4053,9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ситета имени                                          2007 г.-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аль-Фараби                                            1798,6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82. Обеспечить строи-    Приказ      МОН       II         1110,4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тельство библиотеки                        квартал    2005 г.-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Евразийского                               2005-2006  630,4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национального уни-                         годы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верситета имени                                       480,0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Л. Н. Гумилева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ИТОГО:                                     2005-2007  148 735,2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годы       2005г.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41 392,7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2006г.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53 497,3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2007г.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53 845,2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                89 530,4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2005г. 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23 370,3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2006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34 020 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2007г.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32 140,1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59 204,8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2005г. -  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18 022,4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2006г. -  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19 477,3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2007г.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21 705,1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Примечание: объемы финансирования мероприятий будут уточняться при планировании республиканского и местных бюджетов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МЗ - Министерство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 - Министерство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МКИС - Министерство информации, культуры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 -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2004 года N 1180   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марта 2001 года N 389 "О Плане мероприятий по реализации Государственной программы "Образование" (САПП Республики Казахстан, 2001 г., N 12, ст. 128).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11 марта 2002 года N 284 "О внесении изменений в постановление Правительства Республики Казахстан от 27 марта 2001 года N 389" (САПП Республики Казахстан, 2002 г., N 9, ст. 69).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17 мая 2002 года N 532 "О внесении изменений в постановление Правительства Республики Казахстан от 27 марта 2001 года N 389" (САПП Республики Казахстан, 2002 г., N 14, ст. 145).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Подпункт 2)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апреля 2003 года N 420 "О внесении изменений и дополнений в некоторые решения Правительства Республики Казахстан" (САПП Республики Казахстан, 2003 г., N 18, ст. 187).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