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9406" w14:textId="a5e9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Переходным Исламским Государством Афганистан о торгово-экономическом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2004 года N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Соглашение между Правительством Республики Казахстан и Переходным Исламским Государством Афганистан о торгово-экономическом сотрудничестве, подписанное 15 апреля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ПРАВИТЕЛЬСТВОМ РЕСПУБЛИКИ КАЗАХСТАН И ПЕРЕХОДНЫМ ИСЛАМСКИМ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ГОСУДАРСТВОМ АФГАНИСТАН О ТОРГОВО-ЭКОНОМИЧЕСКОМ СОТРУДНИЧЕСТВЕ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Переходное Исламское Государство Афганистан (далее именуемые отдельно как "Сторона" и вместе как "Стороны"),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и расширять долгосрочное торгово-экономическое сотрудничество, основанное на взаимной выгоде;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убежденные, что настоящее Соглашение является соответствующим и стабильным основанием для прочного и гармоничного развития разностороннего торгово-экономического сотрудничества между двумя 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экономического восстановления и развития Афганистана;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участия в международных программах, направленных на экономическую помощь Афганистану;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развитию торгово-экономического сотрудничества между двумя государствами, в частности, в области промышленности, разведки и добычи природных ресурсов, технологического и научно-технического сотрудничества. Стороны в соответствии с положениями настоящего Соглашения и национальными законодательствами своих государств будут способствовать развитию различных форм экономических связей между двумя государствами, а также преодолевать любые препятствия в данном сотрудничестве путем взаимного согласия.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торгово-экономического сотрудничества Стороны будут осуществлять обмен информацией относительно национальных экономических программ, другой информацией, представляющей взаимный интерес.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платежи и переводы денег за товары и услуги между двумя государствами будут осуществляться в свободно конвертируемой валюте в соответствии с национальными законодательствами государств Сторон и в соответствии с ценами и стандартными условиями международного рынка, если иное не оговорено между физическими и/или юридическими лицами двух государств, выступающими сторонами в коммерческой сделке.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целях развития двустороннего торгово-экономического сотрудничества Стороны в рамках национальных законодательств своих государств будут способствовать созданию взаимоприемлемых условий для развития транзита грузов и пассажиров.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Взаимная поставка товаров будет осуществляться в соответствии с условиями контрактов, заключенных между физическими и юридическими лицами государств Сторон в соответствии с национальными законодательствами своих государств, и с установленной коммерческой практикой в отношении цен, качества, поставок и условий платежа. При этом Стороны не отвечают по обязательствам, вытекающим из контрактов, заключенных между физическими и юридическими лицами государств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реализации положений настоящего Соглашения Стороны согласились учредить Межправительственную казахстанско-афганскую комиссию по торгово-экономическому сотрудничеству (далее - Комиссия), состоящую из представителей обоих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будет проводить встречи по мере необходимости поочередно на территории одной из государств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для содействия и расширения торгово-экономического сотрудничества между двумя государствами будет: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рассматривать пути и средства поддержания и развития торгово-экономического и инвестиционного сотрудничества между государствами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рассматривать продвижение выполнения международных договоров, договоренностей или других контрактов, заключенных между государствами Сторон в сфере торгово-экономического сотрудничества, а также рекомендовать пути решения проблем, которые могут возникнуть в процессе выполнения таких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определять области, которые вносят вклад в развитие торгово-экономического сотрудничества, а также представлять рекомендации в компетентные органы государств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определять проблемы, препятствующие двустороннему торгово-экономическому сотрудничеству, и рекомендовать меры для их решения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 мере необходимости обоих Сторон рассматривать проекты по оказанию экономической помощи и реконструкции экономических систем Афганистана.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Сторон по другим международным договорам,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 относительно толкования и применения настоящего Соглашения будут урегулированы путем проведения консультаций и переговоров.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вносить изменения и дополнения в настоящее Соглашение, которые будут оформляться соответствующими протоколами и являться неотъемлемыми частями Соглашения. Такие изменения и дополнения вступят в силу в порядке, установленном пунктом 1 Статьи 10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вступит в силу на тридцатый день после получения последнего письменного уведомления, которым Стороны уведомляют друг друга о выполнении всех внутригосударственных процедур, необходимых для вступления в силу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действует в течение двух лет со дня вступления в силу согласно пункту 1 настоящей Статьи и будет автоматически продлеваться, если одна из Сторон не выразит намерения прекратить его действие путем соответствующего уведомления в письменной форме другой Стороны. В таком случае настоящее Соглашение утратит силу по истечении трех месяцев с даты получения одной из Сторон соответствующего письменного уведомления другой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Подписано 15 апреля 2004 года, что соответствует 27 Хамаля 1383 года хиджры по солнечному календарю, в двух экземплярах, каждый на казахском, дари, русском и английском языках, причем все тексты аутентичны.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при толковании положений настоящего Соглашения, Стороны будут обращаться к тексту на английском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 За Переходное Исламское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 Государство Афганистан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