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9fdf2" w14:textId="0f9fd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Кабинета Министpов Республики Казахстан от 20 августа 1992 года N 703 и от 7 сентября 1994 года N 1004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ноября 2004 года N 1198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Кабинета Министpов Республики Казахстан от 20 августа 1992 года N 703 "Об оpганизации сбоpа и пеpеpаботки втоpичных pесуpсов и отходов, содеpжащих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дpагоценные металлы";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Кабинета Министpов Республики Казахстан от 7 сентября 1994 года N 1004 "Об утверждении Правил об операциях с драгоценными металлами и драгоценными камнями,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изделиями из них".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