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e9fd" w14:textId="459e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ноября 2004 года N 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Управлению делами Президента Республики Казахстан из резерва Правительства Республики Казахстан, предусмотренного в республиканском бюджете на 2004 год на ликвидацию чрезвычайных ситуаций природного и техногенного характера и иные непредвиденные расходы, 800000000 (восемьсот миллионов) тенге для художественного оформления и приобретения специальной столовой посуды и приборов для Резиденции Президента Республики Казахстан и Дома Правительства Республики Казахстан на левом берегу реки Ишим, и обеспечения Главы государства специальными видами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порядке осуществить контроль за целевым использованием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