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88f5a" w14:textId="2b88f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Кабинета Министров Республики Казахстан от 28 апреля 1994 года N 441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ноября 2004 года N 1212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28 апреля 1994 года N 441 "О порядке перемещения грузов через границу Республики Казахстан в рамках выполнения программы международного Консорциума по оценке нефтегазоносного потенциала казахстанского сектора Каспийского моря".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