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0624" w14:textId="feb0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31 октября 2003 года N 1216"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2004 года N 1220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октября 2003 года N 1216".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изменения 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31 октября 2003 года N 1216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октября 2003 года N 1216 "О квоте иммиграции оралманов на 2004 год" (САПП Республики Казахстан, 2003 г., N 42, ст. 439)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названному Указу изложить в новой редакции согласно приложению к настоящему Указу.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