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4626" w14:textId="a364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2004 года N 1221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ликвидации последствий чрезвычайной ситуации на горе Коктобе в городе Алматы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акиму города Алматы из резерва Правительства Республики Казахстан, предусмотренного в республиканском бюджете на 2004 год на ликвидацию чрезвычайных ситуаций природного и техногенного характера и иные непредвиденные расходы, 200000000 (двести миллионов) тенге на производство работ по ликвидации последствий чрезвычайной ситуации на горе Коктобе.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обеспечить контроль за целевым использованием выделенных средств.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города Алматы представить Министерству по чрезвычайным ситуациям Республики Казахстан отчет об объемах и стоимости выполненных работ за 2004 год.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