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e8eb8" w14:textId="8ae8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Кадровые вопросы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2004 года N 1231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Назначить в Министерство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Бижанова Нурахмета Кусаиновича - первым вице-министром, освободив от ранее занимаемой должности;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Джанасаева Булата Бахитжановича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Куандыкова Болатбека Баяновича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Петрова Валерия Викторовича - вице-министром;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Веснина Виктора Николаевича - председателем Комитета по государственному контролю и надзору в области чрезвычайных ситуаций;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Сарекенова Кабидоллу Зулкашевича - председателем Комитета по государственным материальным резервам, освободив от ранее занимаемой должности.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