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201cb" w14:textId="25201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Налибаеве А.З.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2004 года N 1244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Налибаева Абдукалыка Закировича председателем Комитета финансового контроля и государственных закупок Министерства финансов Республики Казахстан, освободив от ранее занимаемой должности.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