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02c0" w14:textId="9ce02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
Республики Казахстан от 30 января 2003 года N 106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декабря 2004 года N 1265. Утратило силу постановлением Правительства Республики Казахстан от 18 октября 2010 года N 1070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18.10.2010 </w:t>
      </w:r>
      <w:r>
        <w:rPr>
          <w:rFonts w:ascii="Times New Roman"/>
          <w:b w:val="false"/>
          <w:i w:val="false"/>
          <w:color w:val="ff0000"/>
          <w:sz w:val="28"/>
        </w:rPr>
        <w:t>N 1070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января 2003 года N 106 "Об утверждении некоторых нормативных правовых актов в области гражданской авиации" (САПП Республики Казахстан, 2003 г., N 4, ст. 53)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Правилах сертификации эксплуатантов гражданских воздушных судов и услуг, оказываемых ими,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Уполномоченный орган рассматривает представленные документы и в срок не более 30 (тридцать) дней принимает по ним соответствующее решение (приложение 3), о котором сообщает заявителю.";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 слова "и других изменений"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тексту приложений 1, 2, 3, 4, 5, 6, 7 слова "услуг эксплуатантов гражданских воздушных судов" заменить словами "эксплуатантов гражданских воздушных судов и услуг, оказываемых ими";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"Решение по заявке на получение сертификата эксплуатанта.";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главы 15 аббревиатуру "г)" заменить цифрой "8)";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Правилах сертификации в сфере сверхлегкой авиации,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12 после слова "типа" дополнить словами "или экземпляра";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цифры "16" заменить цифрами "17,".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