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814d" w14:textId="8a08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предельной величины комиссионного вознаграждения 
накопительных пенсионных фондов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20 июня 1997 года "О пенсионном обеспечении в Республике Казахстан" Правительство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2005 год следующую предельную величину комиссионного вознаграждения накопительных пенсионных фондов: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15 процентов от суммы инвестиционного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0,05 процента в месяц от пенсионных активов.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2005 года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