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e07b" w14:textId="8dee0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Агентства Республики Казахстан по статистике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2004 года
№ 1460. Утратило силу постановлением Правительства Республики Казахстан от 24 сентября 2014 года № 1011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24.09.2014 </w:t>
      </w:r>
      <w:r>
        <w:rPr>
          <w:rFonts w:ascii="Times New Roman"/>
          <w:b w:val="false"/>
          <w:i w:val="false"/>
          <w:color w:val="ff0000"/>
          <w:sz w:val="28"/>
        </w:rPr>
        <w:t>№ 1011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8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статистике;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19.02.2013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19.02.2013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Правительства РК от 19.02.2013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 постановлением Правительства РК от 11 октября 2007 г. N </w:t>
      </w:r>
      <w:r>
        <w:rPr>
          <w:rFonts w:ascii="Times New Roman"/>
          <w:b w:val="false"/>
          <w:i w:val="false"/>
          <w:color w:val="000000"/>
          <w:sz w:val="28"/>
        </w:rPr>
        <w:t>928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некоторые решения Правительства Республики Казахстан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апреля 1999 года № 479 "О создании Республиканского государственного предприятия "Информационно-издательский центр Агентства Республики Казахстан по статистике" - "Казстатинформ" (САПП Республики Казахстан, 1999 г., № 15, ст. 153):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шестой пункта 3 исключить. 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Утверждено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№ 1460 </w:t>
      </w:r>
    </w:p>
    <w:bookmarkStart w:name="z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</w:t>
      </w:r>
      <w:r>
        <w:br/>
      </w:r>
      <w:r>
        <w:rPr>
          <w:rFonts w:ascii="Times New Roman"/>
          <w:b/>
          <w:i w:val="false"/>
          <w:color w:val="000000"/>
        </w:rPr>
        <w:t>
об Агентстве Республики Казахстан по статистике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в редакции постановления Правительства РК от 19.02.2013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 Общие положения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Агентство Республики Казахстан по статистике является государственным органом Республики Казахстан, осуществляющим руководство в сфере государственной статистической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Агентство Республики Казахстан по статистике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законами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Агентство Республики Казахстан по статистике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бланки установленного образца, счета в органах казначейства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Агентство Республики Казахстан по статистике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Агентство Республики Казахстан по статистике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Агентство Республики Казахстан по статистике по вопросам своей компетенции в установленном законодательством порядке принимает решения, оформляемые приказами Председателя Агентства Республики Казахстан по статистике и другими актами, предусмотренными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Агентства Республики Казахстан по статистике утверждаются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Агентства Республики Казахстан по статистике: 010000, г. Астана, район Есиль, Левобережье, ул. Орынбор, 8, Дом министерств.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- государственное учреждение "Агентство Республики Казахстан по статистике".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Финансирование деятельности Агентства Республики Казахстан по статистике осуществляется из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Агентству Республики Казахстан по статистике запрещается вступать в договорные отношения с субъектами предпринимательства на предмет выполнения обязанностей, являющихся функциями Агентства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Агентству Республики Казахстан по статистике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"/>
    <w:bookmarkStart w:name="z2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 и обязанности Агентства Республики Казахстан по статистике</w:t>
      </w:r>
    </w:p>
    <w:bookmarkEnd w:id="9"/>
    <w:bookmarkStart w:name="z2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Миссией Агентства Республики Казахстан по статистике являются разработка и реализация государственной политики в области государственной статистики, направленные на удовлетворение потребности общества, государства и международного сообщества в официальной статистической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статистической методологии;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статистической деятельности с соблюдением принципов государственной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удовлетворение потребности общества, государства и международного сообщества в официальной статистической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и реализует государственную политику в области государственной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и </w:t>
      </w:r>
      <w:r>
        <w:rPr>
          <w:rFonts w:ascii="Times New Roman"/>
          <w:b w:val="false"/>
          <w:i w:val="false"/>
          <w:color w:val="000000"/>
          <w:sz w:val="28"/>
        </w:rPr>
        <w:t>утверждает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нормативные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правовые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акты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государственной статистики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программы национальных переписей и обеспечивает их реализацию;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формирует статистическую методологию в соответствии с международными статистическими стандартами;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статистическую методологию по общегосударственным статистическим наблюдениям;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статистические формы для проведения общегосударственных и ведомственных статистических наблюдений, инструкции по их заполнению, а также порядок их утверждения;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разрабатывает и </w:t>
      </w:r>
      <w:r>
        <w:rPr>
          <w:rFonts w:ascii="Times New Roman"/>
          <w:b w:val="false"/>
          <w:i w:val="false"/>
          <w:color w:val="000000"/>
          <w:sz w:val="28"/>
        </w:rPr>
        <w:t>утверждает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порядок представления респондентами первичных статистических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обеспечивает формирование план статистических работ, графика представления респондентами первичных статистических данных и графика распространения официальной статистической информации на предстоящий календарный год в срок до 1 июля года, предшествующего планируемому;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организует и проводит общегосударственные статистические наблюдения в соответствии с планом статистических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обеспечивает респондентов статистическими формами и инструкциями по их заполнению при представлении ими первичных статистических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использует административные данные исключительно для производства статистической информации и актуализации статистических регистров;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обеспечивает органы государственной статистики статистическими классификаторами путем их размещения на интернет-ресурсах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ведение следующих статистических регистров: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статистический бизнес-регистр;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сельскохозяйственный статистический регистр;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статистический регистр жилищного фонда;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обеспечивает накопление, ведение и актуализацию информационных статистических баз данных о социально-экономическом положении республики и ее регионов;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организует научно-исследовательские разработки в области государственной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дает разъяснения по вопросам, отнесенным к компетенции уполномоченного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создает консультативно-совещательные органы, положение о которых утверждается руководителем уполномоченного органа в целях совершенствования государственной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осуществляет международное сотрудничество в пределах своей компетенции и заключение договоров в рамках сотрудничества;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проводит экспертизу статистической деятельности органов государственной статистики на соответствие утвержденной Агентством Республики Казахстан по статистике статистической методологии по ведомственным статистическим наблюдениям и запрашивает необходимые для проведения экспертизы документы (информацию);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осуществляет государственный контроль в области государственной статистики, в том числе за достоверностью статистических данных, представленных респондентами, и данных похозяйственного учета, за исключением проверок, на предмет соблюдения требований законов Республики Казахстан и постановлений Правительства Республики Казахстан в области государственной статистики;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20-1) формирует и ведет статистику взаимной торговли между государствами-членами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20-2) утверждает типовую методику описания процесса производства статистической информации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20-3) </w:t>
      </w:r>
      <w:r>
        <w:rPr>
          <w:rFonts w:ascii="Times New Roman"/>
          <w:b w:val="false"/>
          <w:i w:val="false"/>
          <w:color w:val="000000"/>
          <w:sz w:val="28"/>
        </w:rPr>
        <w:t>утверждает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типовую методику ведения ведомственных классификаций;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осуществляет иные функции, предусмотренные настоящим Законом, иными законами Республики Казахстан, актами Президента Республики Казахстан и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с изменениями, внесенными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на безвозмездной основе от респондентов первичные статистические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получать на возмездной и безвозмездной основе необходимые первичные статистические данные от домашних хозяйств об их доходах и расходах;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случае выявления искажений, ошибок, погрешностей при производстве статистической информации для подтверждения достоверности первичных статистических данных требовать от респондентов дополнительную информацию;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при выявлении искажений респондентами первичных статистических данных требовать от респондентов внесения исправлений в статистические формы, содержащие первичные статистические данные;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выносить предложения в Правительство Республики Казахстан о необходимости проведения национальных переписей;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во исполнение плана статистических работ </w:t>
      </w:r>
      <w:r>
        <w:rPr>
          <w:rFonts w:ascii="Times New Roman"/>
          <w:b w:val="false"/>
          <w:i w:val="false"/>
          <w:color w:val="000000"/>
          <w:sz w:val="28"/>
        </w:rPr>
        <w:t>утверждать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график представления респондентами первичных статистических данных и график распространения официальной статистической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 соответствии с графиком распространения официальной статистической информации в объемах, предусмотренных планом статистических работ, обеспечивать распространение официальной статистической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обеспечивать пользователям равные права на одновременный доступ к качественной официальной статистической информации и статистической методологии путем их размещения на интернет-ресурсе Агентства Республики Казахстан по статистике.</w:t>
      </w:r>
    </w:p>
    <w:bookmarkEnd w:id="10"/>
    <w:bookmarkStart w:name="z6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Агентства Республики Казахстан  по статистике</w:t>
      </w:r>
    </w:p>
    <w:bookmarkEnd w:id="11"/>
    <w:bookmarkStart w:name="z6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Руководство Агентства Республики Казахстан по статистике осуществляется Председателем, который несет персональную ответственность за выполнение возложенных на Агентство Республики Казахстан по статистике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Агентства Республики Казахстан по статистике назначается на должность и освобождается от должности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Председатель Агентства Республики Казахстан по статистике имеет заместителей, которые назначаются на должности и освобождаются от должностей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Председателя Агентства Республики Казахстан по статистике: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вырабатывает предложения по формированию политики в отраслях (сферах) государственного управления, находящихся в ведении Агентства Республики Казахстан по статистике;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принимает нормативные правовые акты в пределах компетенции Агентства Республики Казахстан по статистике;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представляет Агентство Республики Казахстан по статистике в Парламенте Республики Казахстан, иных государственных органах и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стратегические и программные документы Агентства Республики Казахстан по статистике;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регламент Агентства Республики Казахстан по статистике;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принимает меры, направленные на противодействие коррупционным правонарушениям в Агентстве Республики Казахстан по статистике и несет персональную ответственность за непринятие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по другим вопросам, отнесенным к его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Агентства Республики Казахстан по статистике в период его отсутствия осуществляется лицом, замещающим его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Председатель Агентства Республики Казахстан по статистике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Аппарат Агентства Республики Казахстан по статистике возглавляет ответственный секретарь, назначаемый на должность и освобождаемый от должности в соответствии с 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bookmarkStart w:name="z8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Агентства Республики Казахстан по статистике</w:t>
      </w:r>
    </w:p>
    <w:bookmarkEnd w:id="13"/>
    <w:bookmarkStart w:name="z8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Агентство Республики Казахстан по статистике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Агентства Республики Казахстан по статистике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Агентством Республики Казахстан по статистике,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Агентство Республики Казахстан по статистике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по плану финансирования, если иное не установлено законодательством.</w:t>
      </w:r>
    </w:p>
    <w:bookmarkEnd w:id="14"/>
    <w:bookmarkStart w:name="z8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Агентства 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статистике</w:t>
      </w:r>
    </w:p>
    <w:bookmarkEnd w:id="15"/>
    <w:bookmarkStart w:name="z8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Агентства Республики Казахстан по статистике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6"/>
    <w:bookmarkStart w:name="z8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находящихся в ведении Агентства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по статистике</w:t>
      </w:r>
    </w:p>
    <w:bookmarkEnd w:id="17"/>
    <w:bookmarkStart w:name="z8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 предприятие на праве хозяйственного ведения "Информационно-вычислительный центр Агентства Республики Казахстан по статистике".</w:t>
      </w:r>
    </w:p>
    <w:bookmarkEnd w:id="18"/>
    <w:bookmarkStart w:name="z9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территориальных органов, находящихся в ведении</w:t>
      </w:r>
      <w:r>
        <w:br/>
      </w:r>
      <w:r>
        <w:rPr>
          <w:rFonts w:ascii="Times New Roman"/>
          <w:b/>
          <w:i w:val="false"/>
          <w:color w:val="000000"/>
        </w:rPr>
        <w:t>
Агентства Республики Казахстан по статистике</w:t>
      </w:r>
    </w:p>
    <w:bookmarkEnd w:id="19"/>
    <w:bookmarkStart w:name="z9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Департамент статистики Акмолинской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статистики Актюбинской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статистики Алматинской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статистики Атырауской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статистики Восточно-Казахстанской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статистики Жамбылской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Департамент статистики Западно-Казахстанской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Департамент статистики Карагандинской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Департамент статистики Кызылординской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Департамент статистики Костанайской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Департамент статистики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 статистики Павлодарской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Департамент статистики 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Департамент статистики Южно-Казахстанской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Департамент статистики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Департамент статистики города Алматы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№ 1460 </w:t>
      </w:r>
    </w:p>
    <w:bookmarkStart w:name="z1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государственных учреждений Агентства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статистике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Перечень исключен постановлением Правительства РК от 19.02.2013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Утвержден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№ 1460 </w:t>
      </w:r>
    </w:p>
    <w:bookmarkStart w:name="z1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организаций, находящихся в ведении Агентства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Республики Казахстан по статистике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исключен постановлением Правительства РК от 19.02.2013 </w:t>
      </w:r>
      <w:r>
        <w:rPr>
          <w:rFonts w:ascii="Times New Roman"/>
          <w:b w:val="false"/>
          <w:i w:val="false"/>
          <w:color w:val="ff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декабря 2004 года № 1460 </w:t>
      </w:r>
    </w:p>
    <w:bookmarkStart w:name="z1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утративших силу некоторых решений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Правительства Республики Казахстан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30 марта 1999 года № 325 "Вопросы Агентства Республики Казахстан по статистике" (САПП Республики Казахстан, 1999 г., № 10, ст. 98).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Пункт 4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27 апреля 1999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479 "О создании Республиканского государственного предприятия "Информационно- издательский центр Агентства Республики Казахстан по статистике" - "Казстатинформ" (САПП Республики Казахстан, 1999 г., № 15, ст. 153).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Пункт 7 изменений и дополнений, которые вносятся в некоторые решения Правительства Республики Казахстан,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 августа 1999 года № 1093 "О внесении изменений и дополнений в некоторые решения Правительства Республики Казахстан" (САПП Республики Казахстан, 1999 г., № 40,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ст. 343).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Казахстан, от 16 августа 2002 года № 912 "О внесении изменения в постановление Правительства Республики Казахстан от 30 марта 1999 года № 325" (САПП Республики Казахстан, 2002 г., № 27, ст. 299).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25 июня 2004 года № 708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"О внесении изменений в постановление Правительства Республики Казахстан от 30 марта 1999 года № 325" (САПП Республики Казахстан, 2004 г., № 26, ст. 337).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