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40a36" w14:textId="1a40a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Султанове Е.Х.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2004 года
N 1471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Султанова Ерика Хамзиновича председателем Комитета развития транспортной инфраструктуры Министерства транспорта и коммуникаций Республики Казахстан, освободив от ранее занимаемой должности.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