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10de7" w14:textId="e310d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предприятия на праве хозяйственного ведения "База материально-технического обеспечения"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января 2005 года N 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предприятие на праве хозяйственного ведения "База материально-технического обеспечения" Управления делами Президента Республики Казахстан (далее - Предприятие) путем преобразования в акционерное общество "Казстройсистема" (далее - Общество) со стопроцентным участием государства в уставном капитале.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основным предметом деятельности Общества промышленное, гражданское и дорожное строительство, производство строительных, отделочных и облицовочных материалов, сантехники, проектные работы.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делами Президента Республики Казахстан (по согласованию)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формирование уставного капитала Общества в размере 107585000 (сто семь миллионов пятьсот восемьдесят пять тысяч) тенге за счет имущества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Общества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20 июня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594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 обеспечить утверждение устава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Согласиться с предложением Управления делами Президента Республики Казахстан о передаче ему прав владения и пользования государственным пакетом акций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прилагаемые изменение и дополнения, которые вносятся в некоторые решения Правительства Республики Казахстан.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января 2005 года N 64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</w:t>
      </w:r>
      <w:r>
        <w:br/>
      </w:r>
      <w:r>
        <w:rPr>
          <w:rFonts w:ascii="Times New Roman"/>
          <w:b/>
          <w:i w:val="false"/>
          <w:color w:val="000000"/>
        </w:rPr>
        <w:t xml:space="preserve">
в некоторые решения Правительства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постановлении Правительства Республики Казахстан от 29 ноября 1996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1455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Управления делами Президента Республики Казахстан":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2 к указанному постановлению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"АО "Казстройсистема".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постановлении Правительства Республики Казахстан от 12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405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видах государственной собственности на государственные пакеты акций и государственные доли участия в организациях" (САПП Республики Казахстан, 1999 г., N 13, cт. 124):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"г. Астана" дополнить строкой, порядковый номер 21-60,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"21-60. АО "Казстройсистема".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В постановлении Правительства Республики Казахстан от 27 мая 1999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659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раздел "Управлению делами Президента Республики Казахстан" дополнить строкой, порядковый номер 238-8,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"238-8. АО "Казстройсистема".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