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490f" w14:textId="e744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 мая 1996 года № 553 и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2005 года № 122.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1996 года N 553 "О Межведомственной государственной комиссии по предупреждению и ликвидации чрезвычайных ситуаций" (САПП Республики Казахстан, 1996 г., N 19, ст. 164):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преамбуле, пунктах 1 и 4 слова "государственных комитетов,", "государственным комитетам,"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слова "Агентства Республики Казахстан по чрезвычайным ситуациям" заменить словами "Министерства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Межведомственной государственной комиссии по предупреждению и ликвидации чрезвычайных ситуаций,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пунктах 2, 3 и 4 слова "государственными комитетами,", "государственных комитетов,"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"5. Председателем комиссии является Министр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пунктах 6 и 7 слова "Агентства Республики Казахстан по чрезвычайным ситуациям", "Агентство Республики Казахстан по чрезвычайным ситуациям" заменить соответственно словами "Министерства по чрезвычайным ситуациям Республики Казахстан", "Министерство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 (САПП Республики Казахстан, 2003 г., N 25, ст. 238):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ввести в состав Межведомственной государственной комиссии по предупреждению и ликвидации чрезвычайных ситуаций,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Копеева Мухамбета Жуманазаровича    - Министра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Джанасаева Булата Бахитжановича     - вице-министра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Куандыкова Болатбека Баяновича      - вице-министра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Абдымомунова Азамата Курманбековича - вице-министра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 Бахыта Турлыхановича      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Веснина Виктора Николаевича         -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государственному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в 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Сарекенова Кабидоллу Зулкашевича    -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резервам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Аскарова Альберта Мухтаровича       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Рябцева Анатолия Дмитриевича        - председателя Комитета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ресурсам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Жексенбекова Сакена Сайлаубековича  - директора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Нурахмет Кусаинович        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           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по чрезвычайным ситуациям,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Адамова Алма Бериккожаевна          - главный специалист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 Марат Умарбаевич           - директор Казахского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исследовательского и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экспериментального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сейсмостойкого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архитектуры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Нурахмет Кусаинович        - первый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           -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Адамова Алма Бериккожаевна          - главный специалист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 Марат Умарбаевич           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"Казахский 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и проектно-экспериментальный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сейсмостойкого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архитектуры"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хозяйства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вывести из указанного состава: Есимова Ахметжана Смагуловича, Бектурганова Нуралы Султановича, Данаева Нарботу Турсынбаевича, Исаева Батырхана Арысбековича, Кунаева Эльдара Аскаровича, Оглова Вадима Валерьевича.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