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e936" w14:textId="174e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образовательного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2005 года N 213. Утратило силу постановлением Правительства Республики Казахстан от 27 апреля 2012 года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 Сноска. Утратило силу постановлением Правительства РК от 27.04.2012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7 июня 1999 года "Об образовании"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образовательного мониторинга.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ежегодно, до 1 апреля, представлять в Правительство Республики Казахстан информацию по итогам проведения образовательного мониторинга.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2005 года N 213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образовательного мониторинга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Основные понятия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осуществления образовательного мониторинга (далее - Правила)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национальный доклад о состоянии образования в Республике Казахстан - аналитический отчет (документ), характеризующий на основании отобранных индикаторов и показателей состояние и развитие системы образования республики по итогам каждого учебного года.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Правила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образовании".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определяют порядок организации деятельности центрального исполнительного органа в области образования, местных органов управления образованием, организаций образования в части осуществления ими образовательного мониторинга, периодичность предоставления сведений, необходимых для осуществления образовательного мониторинга, содержание ежегодного итогового документа по текущим результатам проведенного образовательного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образовательного мониторинга включают данные государственной статистики и образуют единую информационную систему образования, охватывающую все организации образования и органы управления образованием всех уровней, и предназначены для полного удовлетворения информационных потребностей различных категорий 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государственной статистики, которые используются в рамках образовательного мониторинга, собираются, обрабатываются и распространяются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Республики Казахстан "О государственной статистике".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Целью образовательного мониторинга является создание условий для формирования целостного представления о состоянии системы образования Республики Казахстан, о качественных и количественных изменениях в ней, проведение анализа и прогнозирование тенденций развития системы образования и выработка предложений по совершенствованию механизма управления отраслью.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образовательного мониторинга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комплекса показателей, обеспечивающих целостное представление о состоянии системы образования, о качественных и количественных изменениях в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и систематизация информации о состоянии и развитии системы образования, выявление отрицательных и положительных тенденций в ее развитии и разработка на этой основе предложений по устранению негативных тенденций и распространению опыта в области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ежегодного и наглядного представления информации о процессах, происходящих в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информационное обеспечение анализа и прогнозирования состояния и развития системы образования, выработка проектов управленческих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практики применения законодательства в области образования с целью разработки предложений и рекомендаций по совершенствованию законодательства Республики Казахстан в области образования и принятие мер по повышению эффективности его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результатов международных сравнительных исследований качества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 субъектом образовательного мониторинга является центральный исполнительный орган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образовательного мониторинга образуют иерархическую систему: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районные, городов областного значения органы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областные, города республиканского значения и столицы органы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центральный исполнительный орган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Объектом образовательного мониторинга выступает система образования, на которую направлены конкретные мониторинговые процедуры.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Предметом образовательного мониторинга является состояние и динамика изменений результатов и условий осуществления образовательных процессов, контингента обучающихся, сети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Отраслевую координацию организационно-методического и программно-технического обеспечения всех процедур образовательного мониторинга осуществляет центральный исполнительный орган 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местном уровне функции образовательного мониторинга возлагаются на местные органы управления образованием.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Структура и виды образовательного мониторинга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В структуру образовательного мониторинга входит комплекс показателей и инструментарий мониторинговой деятельности, являющийся совокупностью индикаторов статистической отчетности: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статистическая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процедур лицензирования, государственной аттестации и аккредитации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проверок деятельности органов управления образованием, организаций образования органами, осуществляющими государственный контроль за реализацией государственной политики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государственной итоговой аттестации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единого национального тестирования обучающихся старшей ступени средних общеобразовательных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комплексного тестирования абитуриентов;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промежуточного государственного контроля студентов вторых (третьих) курсов, учащихся начальной и основной ступеней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повышении квалификации и аттестации педагогических и руководящих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экспертизы 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обследований, осуществляемых по запросам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международных сопоставительных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профессиональной подготовленности, подтверждения и присвоения квалификации рабочих кадров и специалистов технического и обслуживающего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мониторинговых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социологических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Вся собираемая информация должна характеризовать: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сеть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(финансовые, материально-технические, организационные, программно- методические, кадровые);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сведения: контингент обучающихся и воспитанников, данные об их здоровье, результаты учебных достижений;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опытно-экспериментальную и научно-исследовательскую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социально-педагогическую и психологическую поддержку;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общественную оценку деятельности организаций образования, органов управления образованием и системы образования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Образовательный мониторинг осуществляется в виде систематического наблюдения за деятельностью организаций образования путем сбора, системного учета, обработки и анализа, а также хранения, обновления, накопления и распространения информации о системе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показателей и индикаторов образовательного мониторинга, формы и форматы представления данных, способы их передачи, процедуры обобщения определяются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Сбор первичной информации о деятельности организаций образования, формирование отчетности и ее интеграция, анализ и передача ее субъектами образовательного мониторинга в центральный исполнительный орган образовательного мониторинга за текущий год завершается 5 января следующего за отчетным календарного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Предоставление данных образовательного мониторинга субъектами образовательного мониторинга осуществляется бесплатно с соблюдением иерархии и является обязательным требованием.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Периодичность подведения итогов образовательного мониторинга устанавливается 1 раз в год до 1 апреля.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ежегодного образовательного мониторинга оформляются в итоговый документ - Национальный доклад о состоянии системы образования республики, который должен содержать констатацию фактов, выводы, прогноз развития и, при необходимости,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итоговому документу могут прилагаться статистические данные, построенные диаграммы зависимостей и закономерностей.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установленных на каждый год реальных требований к учебным достижениям обучающихся содержание Национального доклада может изменяться.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