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9d8e" w14:textId="d619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2005 года N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совместное казахстанско-сингапурское предприятие, товарищество с ограниченной ответственностью "Каз-СТ инжиниринг Бастау", поставщиком товаров - лингафонных и мультимедийных кабинетов для оснащения школ, закупка которых имеет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товаров с юридическим лицом, указанным в пункте 1 настоящего постановления, в пределах средств, предусмотренных на их закупку в республиканском бюджете на 2005 год по бюджетной программе 036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среднего общего образования" и местными бюджетами в 2005 году в сумме 4395200000 (четыре миллиарда триста девяносто пять миллионов двести тысяч) тенге, в том числе 2023300000 (два миллиарда двадцать три миллиона триста тысяч) тенге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денег, используемых в соответствии с настоящим постановлением, для государственных закупок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осуществлять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