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46aa" w14:textId="ef34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исключении из списка памятников истории и культуры местного значения здания по улице М. Горького, 123 в городе Кокшетау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марта 2005 года N 228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"Об охране и использовании историко-культурного наследия"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акима Акмолинской области, согласованное с Министерством культуры, информации и спорта Республики Казахстан, об исключении из списка памятников истории и культуры местного значения здания, расположенного по адресу: город Кокшетау, улица М. Горького, 123, в связи со сложившейся чрезвычайной ситуацией.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