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9eeb" w14:textId="2479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 и признании утратившим силу постановления Правительства Республики Казахстан от 15 октября 2004 года N 1059 по вопросам исчисления времени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2005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ноября 2000 года N 1749 "О порядке исчисления времени на территории Республики Казахстан" (САПП Республики Казахстан, 2000 г., N 49-50, ст. 575):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июля 2004 года N 775 "О внесении дополнения и изменений в постановление Правительства Республики Казахстан от 23 ноября 2000 года N 1749" (САПП Республики Казахстан, 2004 г., N 27, ст. 360):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1 и пункт 2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октября 2004 года N 1059 "О внесении изменений в постановления Правительства Республики Казахстан от 23 ноября 2000 года N 1749 и от 20 июля 2004 года N 775" (САПП Республики Казахстан, 2004 г., N 38, ст. 501).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культуры, информации и спорта Республики Казахстан проинформировать население об отмене процедуры перехода на "летнее" и "зимнее" время на территории Pеспублики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