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6a011" w14:textId="476a0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лимитов на изъятие объектов животного мира на 2005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марта 2005 года N 253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9 июля 2004 года "Об охране, воспроизводстве и использовании животного мира"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лимиты на изъятие объектов животного мира на 2005 год.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официального опубликования.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марта 2005 года N 253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Лимиты на изъятие объектов животного мира на 2005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(особей)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053"/>
        <w:gridCol w:w="1553"/>
        <w:gridCol w:w="1593"/>
        <w:gridCol w:w="1433"/>
        <w:gridCol w:w="1573"/>
        <w:gridCol w:w="1753"/>
        <w:gridCol w:w="1793"/>
      </w:tblGrid>
      <w:tr>
        <w:trPr>
          <w:trHeight w:val="45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Виды животных (кроме редких и находящихся под угрозой исчезновения видов)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олень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косуля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горный козел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Кабарга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Бурый медведь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(особей) 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2473"/>
        <w:gridCol w:w="1393"/>
        <w:gridCol w:w="1633"/>
        <w:gridCol w:w="1453"/>
        <w:gridCol w:w="1433"/>
        <w:gridCol w:w="1453"/>
        <w:gridCol w:w="1513"/>
        <w:gridCol w:w="1553"/>
      </w:tblGrid>
      <w:tr>
        <w:trPr>
          <w:trHeight w:val="45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областей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Виды животных (кроме редких и находящихся        под угрозой исчезновения видов)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Сурок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Ондатра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Лисица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Корсак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Заяц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25750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36750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1500 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захстанская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21163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
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захстанская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
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73013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19357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2553"/>
        <w:gridCol w:w="1513"/>
        <w:gridCol w:w="1293"/>
        <w:gridCol w:w="1513"/>
        <w:gridCol w:w="1673"/>
        <w:gridCol w:w="1673"/>
        <w:gridCol w:w="1453"/>
        <w:gridCol w:w="1233"/>
      </w:tblGrid>
      <w:tr>
        <w:trPr>
          <w:trHeight w:val="45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Виды животных (кроме редких и находящихся под угрозой исчезновения видов)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Барсук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Белка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стай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хорек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Колонок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гой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 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захстанская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захстанская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 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
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захстанская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 
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(особей)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2373"/>
        <w:gridCol w:w="1293"/>
        <w:gridCol w:w="1493"/>
        <w:gridCol w:w="1713"/>
        <w:gridCol w:w="1613"/>
        <w:gridCol w:w="1693"/>
        <w:gridCol w:w="1433"/>
        <w:gridCol w:w="1273"/>
      </w:tblGrid>
      <w:tr>
        <w:trPr>
          <w:trHeight w:val="45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Виды животных (кроме редких и находящихся под угрозой исчезновения видов)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Фазан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Гусь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Утка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Тетерев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Глухарь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патка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46420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 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захстанская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10695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 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
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захстанская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 
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62660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266000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1267200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123375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053"/>
        <w:gridCol w:w="1493"/>
        <w:gridCol w:w="1533"/>
        <w:gridCol w:w="1753"/>
        <w:gridCol w:w="1613"/>
        <w:gridCol w:w="1633"/>
        <w:gridCol w:w="1653"/>
      </w:tblGrid>
      <w:tr>
        <w:trPr>
          <w:trHeight w:val="45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Виды животных (кроме редких и находящихся под угрозой исчезновения видов)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Улар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Кеклик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Перепел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Голубь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Кулик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Лысуха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1600 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39800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
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44300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
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50300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81950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217000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100300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360500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