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f813" w14:textId="388f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августа 2002 года N 883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2005 года
N 321. Утратило силу постановлением Правительства РК от 21 июля 2006 года N 697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8 апреля 2005 года N 321 утратило силу постановлением Правительства РК от 21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697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августа 2002 года N 883 "О создании Комиссии при Правительстве Республики Казахстан по вопросам малого и среднего бизнеса" (САПП Республики Казахстан, 2002 г., N 26, ст. 284)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ввести в состав Комиссии при Правительстве Республики Казахстан по вопросам малого и среднего бизнеса: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                  - первого вице-министра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Ивана Михайловича            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заместителем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Дарибаева                  - директора Департамента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Мурата Аманкельдиевича       предпринимательства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индустрии и торговли, секретарем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Узбекова                   - вице-министра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Нурмаханбетовича 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"Мынбаев                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          Республики Казахстан, председатель"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"Мынбаев                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          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Казахстан, председатель"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Наубетова                  - заведующая сектором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Рашида Ароновна              Национальной комиссии по делам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и женщин при Президенте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слова "(по согласованию)"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вывести из указанного состава: Джаксыбекова Адильбека Рыскельдиновича, Мисникова Владимира Андреевича, Рахметова Нурлана Кусаиновича, Адильбекова Даурена Закеновича;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Положении о Комиссии при Правительстве Республики Казахстан по вопросам малого и среднего бизнеса,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7 слова "Комитет по поддержке малого бизнеса Министерства индустрии и торговли Республики Казахстан" заменить словами "Министерство индустрии и торговли Республики Казахстан".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