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784eb" w14:textId="ce784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16 марта 2004 года N 321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2005 года
N 356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16 марта 2004 года N 321 "Об утверждении Программы развития государственной системы обеспечения единства измерений Республики Казахстан на 2004-2006 годы" (САПП Республики Казахстан, 2004 г., N 14, ст. 179)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Программе развития государственной системы обеспечения единства измерений Республики Казахстан на 2004-2006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строке "Источник финансирования", раздела 1 "Паспорт Программы" слова "2005 год - 1614,8 млн. тенге, на 2006 год - 1384,8 млн. тенге" заменить словами "2005 год - 1692,14 млн. тенге, на 2006 год - 1170,652 млн.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разделе 3 "Анализ современного состояния проблемы":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заголовке подраздела 3.7 "Техническое обслуживание и сопровождение государственных эталонов" слова "Техническое обслуживание" заменить словом "Обслуживание";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подразделами 3.8 "Создание поверочной лаборатории" и 3.9 "Организация и проведение межлабораторных сличений" следующего содержания: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"3.8 Создание поверочной лаборатории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Согласно Закону средства измерений, используемые в сфере государственного метрологического надзора, подлежат обязательной поверке, при которой подтверждается соответствие поверяемого средства измерений установленным техническим требованиям и определяется его пригодность к дальнейшему применению.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настоящее время остро стоит вопрос о качестве оказываемых аккредитованными юридическими лицами услуг по поверке средств измерений, применяемых при работах по обеспечению защиты жизни и здоровья граждан, в том числе в области медицины и обороны страны, при контроле состояния окружающей среды, при торгово-коммерческих операциях и расчетах между покупателем (потребителем) и продавцом (поставщиком, производителем, исполнителем), в том числе в сферах бытовых и коммунальных услуг, услуг связи и 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Достоверность результатов измерений в указанных областях деятельности имеет социальное, экономическое и политическое значение для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Изучение зарубежного опыта показывает, что поверку средств измерений, используемых в вышеуказанных отраслях, осуществляют государственные учреждения.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3.9 Организация и проведение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межлабораторных сличений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Процедура поверки и калибровки средств измерений осуществляется метрологическими службами юридических и физических лиц, аккредитованных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Для обеспечения качества проводимых поверки и калибровки средств измерений необходимо проведение межлабораторных сличений среди аккредитованных поверочных и калибровочных лабораторий (центров).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Сличения являются одним из способов контроля и должны проводится с целью обеспечения единства и требуемой точности измерений в республике и подтверждения технической компетентности метрологических служб.";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разделе 5 "Основные направления и механизм реализации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абзаце первом подраздела 5.1 "Машиностроение, приборостроение, металлургия и другие производственные отрасли" слова "до 10 В" заменить словами "до 1 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подразделе 5.2 "Топливно-энергетический комплекс":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слово "солемера" заменить словами "кондуктометра-солемера";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цифры "1 х 01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-3 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заменить цифрами "1 x 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-3 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абзаце шестом подраздела 5.4 "Контроль окружающей среды" слово "гигрометров" заменить словом "гигрометра";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заголовке подраздела 5.7 "Техническое обслуживание и сопровождение государственных эталонов" слова "Техническое обслуживание" заменить словом "Обслуживание";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подразделами 5.8 "Создание поверочной лаборатории" и 5.9 "Организация и проведение межлабораторных сличений" следующего содержания: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"5.8 Создание поверочной лаборатории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Основным направлением является обеспечение поверкой всей измерительной техники, внесенной в номенклатурный перечень и используемой в областях деятельности, имеющих социальное, экономическое и политическое значение для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Механизм реализации: необходимо приобретение поверочного и вспомогательного оборудования для создания поверочной лаборатории и организации поверочных работ.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5.9 Организация и проведение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межлабораторных сличений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Организация и проведение межлабораторных сличений результатов поверки и калибровки средств измерений потребует содержание штата сотрудников, обучение персонала, создание и разработку программного обеспечения для обработки результатов межлабораторных сравнительных сличений, создания и комплектования справочно-информационного фонда, приобретения 3 видов объектов сличения, услуг связи, командировочных и прочих расходов.";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абзаце втором раздела 6 "Необходимые ресурсы и источники их финансирования" слова "2005 год - 1614,8 млн. тенге, на 2006 год - 1384,8 млн. тенге" заменить словами "2005 год - 1692,14 млн. тенге, на 2006 год - 1170,652 млн.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раздел 7 "Ожидаемый результат от реализации Программы"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"создать поверочную лабораторию и организовать поверочные работы для средств измерений, используемых в отраслях деятельности, имеющих социальное, экономическое и политическое значение;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обеспечить качество проводимых аккредитованными лабораториями поверки, калибровки средств измерений.";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раздел 8 "План мероприятий по реализации Программы развития государственной системы обеспечения единства измерений Республики Казахстан на 2004-2006 годы" изложить в редакции согласно приложению к настоящему постановлению.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постановление вводится в действие со дня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апреля 2005 года N 356     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8. ПЛАН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ПО РЕАЛИЗАЦИИ ПРОГРАММЫ РАЗВИТИЯ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СИСТЕМЫ ОБЕСПЕЧЕНИЯ ЕДИНСТВА ИЗМЕРЕНИЙ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КАЗАХСТАН НА 2004-2006 ГОДЫ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433"/>
        <w:gridCol w:w="1833"/>
        <w:gridCol w:w="1273"/>
        <w:gridCol w:w="1633"/>
        <w:gridCol w:w="2073"/>
        <w:gridCol w:w="1653"/>
      </w:tblGrid>
      <w:tr>
        <w:trPr>
          <w:trHeight w:val="11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нители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гаемые 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29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Приобрести или модернизировать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следующее обору-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модернизиро-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вать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венный эталон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длины 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расширения диа-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пазона воспроиз-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ведения  и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дачи размера единицы длины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мм до 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приобрести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эталонный моно-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хроматический пирометр 1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ряда в диапазоне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800 до 1500 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с доверительной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погрешностью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до 6 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при 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роятности 0,95;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создать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дарственный 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вичный эталон избыточного дав-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в диапазо-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от 0,05 до 10 МПа со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 квадратичес-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 отклонением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результата изме-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рений 3 x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-6 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не исключенной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погрешности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х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создать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дарственный эта-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лонный 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 массы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(вторичный и 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бочие эталоны);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приобрести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первичный эталон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удельной элект-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рической прово-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димости (УЭП)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жидкостей с диа-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пазоном измере-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от 0,001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См/м со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 квадратичес-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 отклонением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5 х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не исключенной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погрешностью 0,15 %;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приобрести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эталонный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дуктометр-соле-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 1-го разряда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диапазоном 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мерения относи-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удельной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электрической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проводимости 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x l0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100 См/м с относительной погрешностью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 1 ... 0,25 %;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приобрести государственный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вторичный эталон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 индук-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тивности в диа-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пазоне 1 x l0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-6 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Гн со средним квадратическим отклонением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результата изме-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рений от 1 х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30 х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-5 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бильностью не менее 1 х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приобрести рабочие эталоны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и 1 разрядов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 молярной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доли и 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концентрации компонентов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газовых средах;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9) приобрести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гигрометр отно-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сительной влаж-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1-го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ряда в диапазоне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измерений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до 100 %,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минус 60 до плюс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60 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абсолютная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погрешность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 до 0,5 %;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10) приобрести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установку высшей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точности для воспроизведения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 влажнос-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зерна и зер-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нопродуктов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диапазоне от 5 до 45 % со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 квадратичес-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 отклонением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результата изме-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рений 0,02 %;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11) дооснастить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эталон времени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частоты цезиевым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стандартом вре-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мени и частоты,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приемником-синх-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ронизатором,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компаратором частоты;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12) приобрести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первичный эталон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напряжения 0,1-1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 диапазоне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частот от 30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 МГц;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13) приобрести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первичный эталон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 темпера-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туры в диапазоне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 до 2500 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средним ква-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дратическим отк-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лонением резуль-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тата измерений не более 0,00005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- 1,4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С, систе-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матическая пог-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решность не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лее 0,00005 -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14) приобрести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первичный эталон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шкалы рН с диа-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пазоном измере-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3,547 -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10,317;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15) приобрести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первичный эталон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сопротивления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номинальным 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чением 1 Ом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средним квадра-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тическим откло-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нением результа-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измерений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х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независимых 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людениях систе-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матическая пог-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решность не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лее 3 х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16) приобрести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первичный эталон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 электри-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емкости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номинальным 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чением 0,2 пФ со средним квад-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ратическим отк-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лонением резуль-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тата измерений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х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систематическая погрешность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x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17) приобрести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первичный эталон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 силы постоянного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тока, среднее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квадратическое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отклонение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зультата измере-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5 x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номинальных 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чениях силы тока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х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х 10 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х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диапазоне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х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х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при 10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независимых наблюдениях, не исключенные систематические погрешности не должны превышать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х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-7 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номинальных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значениях силы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 1 х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А и 25 х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- 5 х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-4 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диапазоне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х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х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18) приобрести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первичный эталон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 силы 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ременного элект-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рического тока со средним квад-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ратическим отк-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лонением резуль-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тата измерений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х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-6 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х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диапазоне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х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-3 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- 20  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системати-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погреш-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 1 х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 х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19) приобрести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первичный эталон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 кинема-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вязкос-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жидкостей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диапазоне от 4,0 х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-7 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x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/с со средним квадратическим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отклонением результата измерений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х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20) приобрести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первичный эталон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 плотнос-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жидкости в диапазоне изме-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рений от 650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 кг/м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случайной пог-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решностью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1,2 x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систематической погрешностью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х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21) приобрести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первичный эталон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 показа-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 преломления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диапазоном 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мерений 1,47-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1,94, значения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 волн излу-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чений мкм 0,467;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0,480; 0,508;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0,633, случайной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погрешностью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x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систематической погрешностью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x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и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г. - 185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 - 302,75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317,888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Осуществлять обслуживание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сопровождение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эталонов: 1) провести сли-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(поверки)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межгосударст-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венными и 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народными,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эталонами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 величин зарубежных стран;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обеспечить условия хранения и эксплуатации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приобретаемого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приобрести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расходные 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риалы  и вспомо-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гательные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измерений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модернизации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эталонов;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провести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монт эталонов;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провести обс-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луживание этало-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содержать штат сотрудников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времени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частоты;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обучить 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сонал 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постоянного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вышения квалифи-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сервисное обслу-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живание оборудо-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(путем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заключения дого-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воров с произво-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дителями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дарственного эталона времени и частоты);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9) участвовать в международном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 времени;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10) распростра-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нять  сигналы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времени по теле-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видению и радио-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11) постоянно развивать эта-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лонный 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(дооснащать, 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дернизировать).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141,632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Эталонный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Астане.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699,193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повероч-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 лабораторию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поверочные 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для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измерений, используемых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отраслях деяте-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льности,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социальное, эко-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номическое и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литическое 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чение.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лабораторных сличений резуль-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татов поверки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калибровки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 измерений.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6,258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6,571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 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бюджетных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 для реализа-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дарственной сис-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темы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единства измере-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2004-2006 годы.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1692,14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1170,652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