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d743" w14:textId="80fd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27 декабря 2004 года N 1395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2005 года N 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27 января 1996 года "О недрах и недропользовании"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декабря 2004 года N 1395 "Об утверждении перечня участков недр, подлежащих выставлению на конкурс"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"2. Настоящее постановление вводится в действие со дня подписания и подлежит опубликованию.";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перечне участков недр, подлежащих выставлению на конкурс на получение права недропользования,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строке, порядковый номер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3 слова "3640 кв. км" заменить словами "3620 кв. км";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5 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после слов "Из блоков исключается месторождение Тортай" географические координаты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"46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21' 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 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 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26' 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 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 55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"площадью 28,3 кв. км" заменить словами "площадью 48 кв. км";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строке, порядковый номер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3 слова "2630 кв. км" заменить словами "2521 кв. км";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"50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 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6 строки, порядковый номер 18, изложить в следующей редакции: "разведка и добыча";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строке, порядковый номер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3 слова "1 участка - 125 кв. км; 2 участка - 132 кв. км" заменить словами "площадь 1 участка - 122 кв. км, площадь 2 участка - 132 кв. км";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"1-й участок: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2-й участок: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07' 65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строке, порядковый номер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3 слова "430 кв. км" заменить словами "348 кв. км";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5 дополнить словами: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"Из блоков исключаются месторождения: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Дунга с координатами: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площадью 74 кв. км и глубиной до 2500 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Жангурши с координатами: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19'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площадью 8 кв. км и глубиной до палеозойского фундамента";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5 строки, порядковый номер 23,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"43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из блоков исключается месторождение Караоба с координатами: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площадью 10 кв. км";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5 строки, порядковый номер 24,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"43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32'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32'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5 строки, порядковый номер 25,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"43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строками, порядковые номера 28-1, 28-2 и 28-3,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"28-1 Нефть   Площадь           Алматин-     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53' 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    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Кегено-           ская 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78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Текесская, 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19' 80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13075                          далее от точки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кв. км                         3 до точки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контур участка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проходит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границе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с Кыргызской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Республикой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28-2  Нефть   Участок           Мангис- 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    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Тастобе,          тауская 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14'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70,4 кв. км 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32'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28-3  Нефть   Участки           Мангис-      Участок N 1     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N 1 и             тауская 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49'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       и 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N 2 в 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Мангис- 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тауской 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области                        Участок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Площадь 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участка 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N 1 -    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67 кв.км  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N№2 -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38,3 кв.км                                               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в строке, порядковый номер 55: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3 слова "245 кв. км" заменить словами "268 кв. км";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"49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  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  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  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 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54'";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5 строки, порядковый номер 58,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"Участок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57'  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 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 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38'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Участок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 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22'  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  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 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  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  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Из участка N 1 исключаются следующие объекты: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участок Среднее течение р. Курчум, Восточный фланг Среднего течения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р. Курчум, Тасшан, Чулак-Булак, Курчум с координатами: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площадью 52 кв. км;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месторождения Траншейное и Маралиха с координатами: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51'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51'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площадью 22,4 кв. км;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участок Плато-Покровский с координатами центров россыпей: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Покровская: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ключ Бетекельды: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51'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площадью 6,46 кв. км;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месторождение Маралиха с координатами: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Участок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Участок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площадью 3,38 кв. км;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месторождение Жедеусу с координатами: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россыпь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россыпь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площадью 3,8 кв. км: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участок Пугачевский с координатами: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  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48'  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  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  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 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площадью 240 кв. км";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строке, порядковый номер 59: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3 слова "0,1 кв. км." заменить словами "2,29 кв. км";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"49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 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 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  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  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 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01'";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графу 4 строки, порядковый номер 61, дополнить словами "и Карагандинская";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5 строки, порядковый номер 64, изложить в следующей редакции: "Координаты центра 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  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3 строки, порядковый номер 66, изложить в следующей редакции: "участок Ашалинский, 200 кв. км";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3 строки, порядковый номер 74, изложить в следующей редакции: "Мыржыкская площадь 76,6 кв. км";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строками, порядковые номера 92-1, 92-2, 92-3, 92-4 и 92-5, следующего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"92-1 Золото  Северо-           Восточно- 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 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30" 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западный          Казахстан- 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 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34"   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фланг             ская 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05'  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   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Боко- 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  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Васильев- 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  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ского 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03'  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рудного 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04'  81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поля,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45 кв.км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92-2  Золото, Северо-           Восточно-       Центр     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полими- восточ-           Казах- 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  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    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таллы   ный               станская                     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фланг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Риддер-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Соколь-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место-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рожде-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(Чашин-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рудо-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прояв-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ление)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92-3  Золото  Курдай-           Жамбыл- 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 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ская              ская 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  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площадь,  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  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227 кв.км                   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  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39'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92-4  Золото  Коккия,           Жамбыл-     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  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54' 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2,5 кв.км         ская        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  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54'   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  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55'   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34'  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92-5  Золото  Шабдар-           Караган-    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  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Ергене-           динская     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48'  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05'   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тинская                       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 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  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площадь,                      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22'  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2380 кв.км.                   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  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23'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  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17'           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графу 5 строки, порядковый номер 100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"Координаты центра 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21' 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28'";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5 строки, порядковый номер 106,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"Участок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 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 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 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 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 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 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  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  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5936 кв. км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Участок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 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 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 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 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 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 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  74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  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4923 кв. км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Участок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 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 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  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  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  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10'  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 76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 75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5264 кв. км";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строками, порядковые номера 115-1, 115-2, 146-1, 146-2, 146-3, 146-4, 146-5, 146-6, 146-7, 146-8, 146-9, 146-10, 146-11, 146-12 и 151-1,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"115-1 Медь   Место-            Актюбин-        Центр     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рождение          cкая       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60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Союзное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115-2  Медь   Место-            Актю-           Центр     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рождение          бинская     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61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Южно-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Бенкалин-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ское                                                    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"146-1 Поли   Шлако-            Восточно-       Центр     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метал- отвал             Казахстан-  50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82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     и 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лы,    Иртыш-            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железо 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медепла-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вильного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завода,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террикон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N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146-2  Железо Место-            Караган-    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41' 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 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рождение          динская     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 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    и 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Керегетас,                    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 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13,8 кв. км                   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41' 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146-3  Железо Место-            Костанай-     Центры:      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рождение          ская        Елтай I -         и 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Елтайское                     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44' 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48'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(Елтайское                    Елтай II -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I, II, III)                   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43' 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Елтай III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48' 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146-4  Железо Место-            Костанай-   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28' 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 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рождение          ская        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28' 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38'    и 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Копоткин-                     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 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ское,                         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 62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5,23 кв. км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146-5  Марга- Жаксы-            Акмолин-    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нец,   Арбассо-          ская        52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    и 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железо канская                       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группа                        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место-                        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рождений,                     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955 кв. км                    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146-6  Марга- Тасоба-           Акмолин-    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55' 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 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нец,   Жюнжен-           ская        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   и 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железо ская                          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67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группа                        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40' 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место-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рождений,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478 кв. км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146-7 Марга-  Место-            Восточно-    Центр        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нец,    рождение          Казахстан- 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55' 79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50'    и 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железо  Аркалык-          ская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146-8 Марга-  Рудопро-          Караган- 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54' 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 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нец     явление           динская 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 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Западный 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59' 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Айгыржал, 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54' 71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108 кв. км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146-9 Марга-  Туебай-           Караган- 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нец,    Сюрты-            динская 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 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железо  суйская  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площадь,                      48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250 кв. км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146-10 Марга- Акжар-            Караган- 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72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49' 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нец    Сарытум-          динская     46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02'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ская                          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52' 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площадь,                      45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52' 73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207 кв. км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146-11 Бок-   Место-            Акмолин-       Центр      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ситы   рождение          ская        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 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    и 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Кубаса-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дырское,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участок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Таскудук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146-12 Бок-   Место-            Акмолин-       Центр      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ситы   рождение          ская        51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 66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30'    и 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Кубаса-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дырское,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участок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Ащилысай                                              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"151-1 Титан, Место-            Актю- 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38' 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25'    Разведка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цирко- рождение          бинская 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38' 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    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ний    Ащисай, 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 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28'    добыча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33 кв.км 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 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33' 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29'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33' 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35' 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49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 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25'           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строке, порядковый номер 152: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3 слова "33 кв. км." заменить словами "10,5 кв. км";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"47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17'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25'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18'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26'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17' 86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31'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16'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31'";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строкой, порядковый номер 182-1,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"182-1 Бари-   Участок          Южно-            Центр       Разведка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товые   Антикли-         Казахстан-   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 68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52'    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руды    наль             cкая                         добыча";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5 строки, порядковый номер 203, изложить в следующей редакции: "43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24' с.ш.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37' в.д.";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5 строки, порядковый номер 207,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"скважина N 16: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08' с.ш.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28' в.д.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скважина N 18: 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07' с.ш. 84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27' в.д.";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5 строки, порядковый номер 208, изложить в следующей редакции: "скважина N 36:  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36' с.ш. 85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в.д.";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5 строки, порядковый номер 209, изложить в следующей редакции: "47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31 с.ш.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48' в.д.";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графу 5 строки, порядковый номер 237, изложить в следующей редакции: "41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20' с.ш.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00' в.д.".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