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cd69" w14:textId="2d9c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2005 года N 434. Утратило силу постановлением Правительства Республики Казахстан от 15 сентября 2017 года № 560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1999 года N 813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Аушарипова Виталия Сериковича    - начальника управления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Комитета казначейства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финансов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Сыздыкова Тито Уахаповича        - члена Комитета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Республики Казахстан по финансам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и бюджету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Кравченко Ивана Михайловича      - первого вице-министра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Исакова Нуржана Азимхановича     - главного инспектора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по вопросам правоохранительной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и судебной систем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Рахимова Сейткали Сайлаубаевича  - вице-президента 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общества "Банк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Казахстана"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Каримова Ержана Балыкбаевича     - заместителя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правления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"Фонд развития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предпринимательства"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"Беркинбаев Сабыржан Омарханович - исполняющий обязанности президента закрытого акционерного общества "Реабилитационный фонд" (по согласованию)" слова "исполняющий обязанности президента закрытого" заменить словом "президент";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"Аманбаев Мурат Ермуханович - заместитель Председателя Агентства таможенного контроля Республики Казахстан" слова "заместитель Председателя Агентства таможенного контроля" заменить словами "первый заместитель председателя Комитета таможенного контроля Министерства финансов";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Мамина Аскара Узакпаевича, Веснина Виктора Николаевича, Ибраимова Рустембека Куаталиновича, Свечникова Вячеслава Ивановича, Сапиева Еркебулана Оналбековича, Сембина Аскара Болатовича;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Для включения вопроса реструктуризации кредитов, выданных из республиканского  бюджета, а также средств, отвлеченных из республиканского бюджета в рамках гарантированных государством займов, в повестку дня заседания Комиссии заемщик представляет в рабочий орган Комиссии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бизнес-план;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поверенного (агента);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государственного органа, в компетенцию которого входят вопросы, отраженные в бизнес-плане";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31.08.2017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2005 года N 434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утративших силу некоторых решений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июня 1997 года N 961 "О создании Специальной комиссии по формированию республиканского бюджета (расходной части) на 1998 год" (САПП Республики Казахстан, 1997 г., N 26, ст. 237-238).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1999 года N 569 "О мерах по организации погашения кредиторской задолженности" (САПП Республики Казахстан, 1999 г., N 18, ст. 197).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1999 года N 804 "О внесении дополнений в постановление Правительства Республики Казахстан от 13 мая 1999 года N 569" (САПП Республики Казахстан, 1999 г., N 28, ст. 265).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1999 года N 1047 "О внесении изменений и дополнений в постановление Правительства Республики Казахстан от 13 мая 1999 года N 569" (САПП Республики Казахстан, 1999 г., N 38, ст. 325).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1999 года N 1448 "О внесении дополнений в постановление Правительства Республики Казахстан от 13 мая 1999 года N 569" (САПП Республики Казахстан, 1999 г., N 48, ст. 444).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1999 года N 1548 "О внесении изменений в некоторые решения Правительства Республики Казахстан" (САПП Республики Казахстан, 1999 г., N№49, ст. 468).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1999 года N 1593 "О внесении изменений и дополнений в постановление Правительства Республики Казахстан от 13 мая 1999 года N 569" (САПП Республики Казахстан, 1999 г., N 49, ст. 476).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ноября 1999 года N 1750 "О внесении изменений и дополнений в постановление Правительства Республики Казахстан от 13 мая 1999 года N 569" (САПП Республики Казахстан, 1999 г., N 51, ст. 501).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1999 года N 1867 "О внесении изменения в постановление Правительства Республики Казахстан от 13 мая 1999 года N 569" (САПП Республики Казахстан, 1999 г., N 53, ст. 529).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января 2000 года N 52 "О разработке проекта Налогового кодекса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2000 года N 337 "О мерах по организации погашения кредиторской задолженности" (САПП Республики Казахстан, 2000 г., N 11-12, ст. 124).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2000 года N 430 "О внесении дополнений в постановление Правительства Республики Казахстан от 1 марта 2000 года N 337" (САПП Республики Казахстан, 2000 г., N 16, ст. 166).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Подпункт 2) пункта 1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2000 года N 591 "О внесении изменений в некоторые решения Правительства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2000 года N 913 "О внесении изменений и дополнений в постановление Правительства Республики Казахстан от 12 января 2000 года N 52".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2000 года N 1134 "О внесении изменений и дополнения в постановление Правительства Республики Казахстан от 1 марта 2000 года N 337" (САПП Республики Казахстан, 2000 г., N 31, ст. 385).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2001 года N 93 "О внесении изменений в постановление Правительства Республики Казахстан от 12 января 2000 года N 52".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2001 года N 509 "О внесении дополнения в постановление Правительства Республики Казахстан от 12 января 2000 года N 52".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2003 года N 1118 "Об образовании Межведомственной комиссии по выработке предложений по обустройству и развитию единых контрольно-пропускных пунктов в железнодорожных пунктах пропуска на Государственной границе Республики Казахстан" (САПП Республики Казахстан, 2003 г., N 43, ст. 457).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2004 года N 630 "О создании Межведомственной комиссии по реформированию финансовой системы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августа 2004 года N 872 "О внесении дополнения в постановление Правительства Республики Казахстан от 7 июня 2004 года N 630".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