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7168" w14:textId="58b71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Протокола о внесении изменений и дополнения в Соглашение между Правительством Республики Казахстан и Правительством Азербайджанской Республики о свободной торговле от 10 июня 1997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2005 года N 491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Одобрить прилагаемый проект Протокола 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 Правительством Республики Казахстан и Правительством Азербайджанской Республики о свободной торговле от 10 июня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Уполномочить вице-министра индустрии и торговли Республики Казахстан Смагулова Болата Советовича заключить от имени Правительства Республики Казахстан Протокол о внесении изменений и дополнения в Соглашение между Правительством Республики Казахстан и Правительством Азербайджанской Республики о свободной торговле от 10 июня 1997 года,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внесении изменений и дополнения в Соглашение между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Казахстан и Правительством </w:t>
      </w:r>
      <w:r>
        <w:br/>
      </w:r>
      <w:r>
        <w:rPr>
          <w:rFonts w:ascii="Times New Roman"/>
          <w:b/>
          <w:i w:val="false"/>
          <w:color w:val="000000"/>
        </w:rPr>
        <w:t xml:space="preserve">
Азербайджанской Республики о свободной торговле </w:t>
      </w:r>
      <w:r>
        <w:br/>
      </w:r>
      <w:r>
        <w:rPr>
          <w:rFonts w:ascii="Times New Roman"/>
          <w:b/>
          <w:i w:val="false"/>
          <w:color w:val="000000"/>
        </w:rPr>
        <w:t xml:space="preserve">
от 10 июня 1997 года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Правительство Республики Казахстан и Правительство Азербайджанской Республики, именуемые в дальнейшем Стороны,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18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между Правительством Республики Казахстан и Правительством Азербайджанской Республики о свободной торговле от 10 июня 1997 года (далее - Соглашение)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1. Внести в Соглашение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1) пункты 2 и 3 статьи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"2. Стороны согласились отменять изъятия из режима свободной торговли, применяемые между Республикой Казахстан и Азербайджанской Республикой, согласно прилагаемому Графику поэтапной отмены изъятий из режима свободной торговли между Республикой Казахстан и Азербайджанской Республикой, включающему согласованную номенклатуру товаров, в отношении которых эти изъятия применяются.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3. Для целей настоящего Соглашения и на период его действия под товарами, происходящими из таможенных территорий государств Сторон, понимаются товары, происхождение которых определено в соответствии с Правилами определения страны происхождения товаров, утвержденных решением Совета глав правительств Содружества Независимых Государств от 30 ноября 2000 года.";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2) дополнить приложением согласно приложению к настоящему Протоколу.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2. Настоящий Протокол является неотъемлемой частью Соглашения и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Совершено в городе _____________ "__" ______ 2005 года в двух подлинных экземплярах, каждый на казахском, азербайджанском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случае возникновения разногласий при толковании положений настоящего Протокола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</w:t>
      </w:r>
      <w:r>
        <w:rPr>
          <w:rFonts w:ascii="Times New Roman"/>
          <w:b w:val="false"/>
          <w:i/>
          <w:color w:val="000000"/>
          <w:sz w:val="28"/>
        </w:rPr>
        <w:t xml:space="preserve">За Правительство                    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Республики Казахстан              Азербайджанской Республики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Протоколу о внесении изменений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дополнения в Соглашение между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Республики Казахстан и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Правительством Азербайджанской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о свободной торговле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1997 года 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Соглашению между Правительством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Правительством 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Азербайджанской Республики о 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свободной торговле 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июня 1997 года  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поэтапной отмены изъятий из режима </w:t>
      </w:r>
      <w:r>
        <w:br/>
      </w:r>
      <w:r>
        <w:rPr>
          <w:rFonts w:ascii="Times New Roman"/>
          <w:b/>
          <w:i w:val="false"/>
          <w:color w:val="000000"/>
        </w:rPr>
        <w:t xml:space="preserve">
свободной торговли между Республикой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и Азербайджанской Республикой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53"/>
        <w:gridCol w:w="5733"/>
        <w:gridCol w:w="3253"/>
      </w:tblGrid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ТН ВЭД СНГ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отмены изъятий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отношении товаров, подлежащих изъятию из режима свободной торговли Республикой Казахстан при их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импорте из Азербайджанской Республики 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2201, 2202 и 2209)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Алкогольные и безалкогольные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напитки.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исключением: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2207 10 000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неденатурированный,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концентрацией спирта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об. % или более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2207 20 000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и прочие спирты, денатурированные, любой концентрации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2012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2208 90 910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неденатурированный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концентрацией спирта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об. % в сосудах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2 л. или менее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2208 90 990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неденатурированный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концентрацией спирта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менее 80 об. % в сосудах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более 2 л.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Группа 24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Табак и промышленные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заменители табака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 отношении товаров, подлежащих изъятию из режима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свободной торговли Азербайджанской Республикой при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их импорте из Республики Казахстан 
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2203, 2204,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2205, 2206,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2208 20, 2208 30, 2208 40,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2208 50,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2208 90 110,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2208 90 190,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2208 90 330,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2208 90 380,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2208 90 480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2208 90 780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Ликеро-водочные 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спиртные продукты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2207 10 000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неденатурированный,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концентрацией спирта 80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об. % или более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2208 90 910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неденатурированный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концентрацией спирта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об. % в сосудах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2 л. или менее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2208 90 990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Спирт этиловый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неденатурированный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концентрацией спирта менее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об. % в сосудах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емкостью более 2 л.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2012 года </w:t>
            </w:r>
          </w:p>
        </w:tc>
      </w:tr>
      <w:tr>
        <w:trPr>
          <w:trHeight w:val="30" w:hRule="atLeast"/>
        </w:trPr>
        <w:tc>
          <w:tcPr>
            <w:tcW w:w="3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2402 20 </w:t>
            </w:r>
          </w:p>
        </w:tc>
        <w:tc>
          <w:tcPr>
            <w:tcW w:w="5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Сигареты, содержащие табак 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2006 года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